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60d54" w14:textId="4a60d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"2016 - 2018 жылдарға арналған республикалық бюджет туралы" Қазақстан Республикасының Заңын іске асыру туралы" Қазақстан Республикасы Үкіметінің 2015 жылғы 8 желтоқсандағы № 972 қаулысына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2016 жылғы 18 тамыздағы № 466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2016 жылғы 1 қаңтардан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«2016 – 2018 жылдарға арналған республикалық бюджет туралы»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туралы» Қазақстан Республикасы Үкіметінің 2015 жылғы 8 желтоқсандағы № 972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 </w:t>
      </w:r>
      <w:r>
        <w:rPr>
          <w:rFonts w:ascii="Times New Roman"/>
          <w:b w:val="false"/>
          <w:i w:val="false"/>
          <w:color w:val="000000"/>
          <w:sz w:val="28"/>
        </w:rPr>
        <w:t>42-қосымша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реттік нөмірі 16-1-жолмен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3"/>
        <w:gridCol w:w="2571"/>
        <w:gridCol w:w="2768"/>
        <w:gridCol w:w="2156"/>
        <w:gridCol w:w="1740"/>
        <w:gridCol w:w="2157"/>
        <w:gridCol w:w="1545"/>
      </w:tblGrid>
      <w:tr>
        <w:trPr>
          <w:trHeight w:val="301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16-1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Ғылыми және (немесе) ғылыми-техникалық қызмет нәтижелерін коммерцияландыру жобаларын қаржыландыру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Ғылыми және (немесе) ғылыми-техникалық қызмет нәтижелерін коммерцияландыруға грант беру бойынша көрсетілетін қызметтер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 (Ғылым комитеті)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«Ғылым қоры» АҚ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«Ғылымды дамыту» 102 «Ғылыми зерттеу лерді гранттық қаржыландыру»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181 428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».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2016 жылғы 1 қаңтардан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 К.Мәсімов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