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f3074" w14:textId="78f30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Тұрғын үй құрылысына кепілдік беру қорының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26 тамыздағы № 479 қаулысы. Күші жойылды - Қазақстан Республикасы Үкіметінің 2020 жылғы 8 қыркүйектегі № 557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08.09.2020 </w:t>
      </w:r>
      <w:r>
        <w:rPr>
          <w:rFonts w:ascii="Times New Roman"/>
          <w:b w:val="false"/>
          <w:i w:val="false"/>
          <w:color w:val="000000"/>
          <w:sz w:val="28"/>
        </w:rPr>
        <w:t>№ 557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2016 жылғы 10 қазаннан бастап қолданысқа енгізіледі.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құрылысына үлестік қатысу туралы" 2016 жылғы 7 сәуірдегі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"Қазақстанның ипотекалық кредиттерге кепілдік беру қоры" коммерциялық емес акционерлік қоғамы Тұрғын үй құрылысына кепілдік беру қоры болып айқындалсын.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"Бәйтерек" ұлттық басқарушы холдингі" акционерлік қоғамы (келісім бойынша) заңнамада белгіленген тәртіппен осы қаулыдан туындайтын қажетті шараларды қабылдасын.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2016 жылғы 10 қазаннан бастап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  <w:bookmarkEnd w:id="4"/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  <w:bookmarkEnd w:id="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