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8fa40" w14:textId="8e8fa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"Тұрмыстық қатты қалдықтарды басқару жүйесін жаңғыртудың 2014 - 2050 жылдарға арналған бағдарламасын бекіту туралы" Қазақстан Республикасы Үкіметінің 2014 жылғы 9 маусымдағы № 634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29 тамыздағы № 484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«Тұрмыстық қатты қалдықтарды басқару жүйесін жаңғыртудың 2014 – 2050 жылдарға арналған бағдарламасын бекіту туралы» Қазақстан Республикасы Үкіметінің 2014 жылғы 9 маусымдағы № 634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