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38ed" w14:textId="1813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31 тамыздағы № 491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жергілікті өзін-өзі басқаруды дамыту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17- 18,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10.08.2016 ж., № 152 (28880):</w:t>
      </w:r>
      <w:r>
        <w:br/>
      </w:r>
      <w:r>
        <w:rPr>
          <w:rFonts w:ascii="Times New Roman"/>
          <w:b w:val="false"/>
          <w:i w:val="false"/>
          <w:color w:val="000000"/>
          <w:sz w:val="28"/>
        </w:rPr>
        <w:t>
      1) 105-баптың 2-тармағы мынадай редакцияда жазылсын:</w:t>
      </w:r>
      <w:r>
        <w:br/>
      </w:r>
      <w:r>
        <w:rPr>
          <w:rFonts w:ascii="Times New Roman"/>
          <w:b w:val="false"/>
          <w:i w:val="false"/>
          <w:color w:val="000000"/>
          <w:sz w:val="28"/>
        </w:rPr>
        <w:t>
      «2. Қазақстан Республикасының Конституциясына және Қазақстан Республикасының заңнамалық актілеріне немесе Қазақстан Республикасы Президентiнiң, Қазақстан Республикасы Үкiметiнiң және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ауылдар, кенттер, ауылдық округтер әкімдіктері аппараттарының құқықтық актiлерiне сәйкес мемлекет құратын және, егер Қазақстан Республикасының заңнамалық актілерінде қосымша қаржыландыру көздерi белгiленбесе, тек қана бюджет немесе Қазақстан Республикасы Ұлттық Банкiнің бюджетi (шығыстар сметасы) есебiнен ұсталатын мекеме мемлекеттiк мекеме деп танылады.»;</w:t>
      </w:r>
      <w:r>
        <w:br/>
      </w:r>
      <w:r>
        <w:rPr>
          <w:rFonts w:ascii="Times New Roman"/>
          <w:b w:val="false"/>
          <w:i w:val="false"/>
          <w:color w:val="000000"/>
          <w:sz w:val="28"/>
        </w:rPr>
        <w:t>
      2) 112-баптың 2-тармағының бірінші бөлігі мынадай редакцияда жазылсын:</w:t>
      </w:r>
      <w:r>
        <w:br/>
      </w:r>
      <w:r>
        <w:rPr>
          <w:rFonts w:ascii="Times New Roman"/>
          <w:b w:val="false"/>
          <w:i w:val="false"/>
          <w:color w:val="000000"/>
          <w:sz w:val="28"/>
        </w:rPr>
        <w:t>
      «2. Жергiлiктi өкiлдi және атқарушы органдар, сондай-ақ аудандық маңызы бар қалалар, ауылдар, кенттер, ауылдық округтер әкімдіктерінің аппараттары заңнамалық актілерде, ережелерде немесе осы органдардың мәртебесiн айқындайтын өзге де актілерде белгiленетiн құзыретi шегiнде өз әрекеттерi арқылы әкiмшiлiк-аумақтық бөлiнiстiң атынан мүлiктiк және жеке мүлiктiк емес құқықтар мен мiндеттердi алып, оларды жүзеге асырады, сотта өкiлдiк ете алады.»;</w:t>
      </w:r>
      <w:r>
        <w:br/>
      </w:r>
      <w:r>
        <w:rPr>
          <w:rFonts w:ascii="Times New Roman"/>
          <w:b w:val="false"/>
          <w:i w:val="false"/>
          <w:color w:val="000000"/>
          <w:sz w:val="28"/>
        </w:rPr>
        <w:t>
      3) 192-баптың 3-1-тармағы мынадай редакцияда жазылсын:</w:t>
      </w:r>
      <w:r>
        <w:br/>
      </w:r>
      <w:r>
        <w:rPr>
          <w:rFonts w:ascii="Times New Roman"/>
          <w:b w:val="false"/>
          <w:i w:val="false"/>
          <w:color w:val="000000"/>
          <w:sz w:val="28"/>
        </w:rPr>
        <w:t>
      «3-1. Коммуналдық меншiк жергiлiктi мемлекеттiк басқару және өзін-өзі басқару деңгейлерi бойынша бөлiнедi:</w:t>
      </w:r>
      <w:r>
        <w:br/>
      </w:r>
      <w:r>
        <w:rPr>
          <w:rFonts w:ascii="Times New Roman"/>
          <w:b w:val="false"/>
          <w:i w:val="false"/>
          <w:color w:val="000000"/>
          <w:sz w:val="28"/>
        </w:rPr>
        <w:t>
      1) облыстық (республикалық маңызы бар қаланың, астананың);</w:t>
      </w:r>
      <w:r>
        <w:br/>
      </w:r>
      <w:r>
        <w:rPr>
          <w:rFonts w:ascii="Times New Roman"/>
          <w:b w:val="false"/>
          <w:i w:val="false"/>
          <w:color w:val="000000"/>
          <w:sz w:val="28"/>
        </w:rPr>
        <w:t>
      2) аудандық (облыстық маңызы бар қаланың) меншік;</w:t>
      </w:r>
      <w:r>
        <w:br/>
      </w:r>
      <w:r>
        <w:rPr>
          <w:rFonts w:ascii="Times New Roman"/>
          <w:b w:val="false"/>
          <w:i w:val="false"/>
          <w:color w:val="000000"/>
          <w:sz w:val="28"/>
        </w:rPr>
        <w:t>
      3) аудандық маңызы бар қаланың, ауылдың, кенттің, ауылдық округтің меншігі (жергілікті өзін-өзі басқару коммуналдық меншігі) болып бөлінеді.»;</w:t>
      </w:r>
      <w:r>
        <w:br/>
      </w:r>
      <w:r>
        <w:rPr>
          <w:rFonts w:ascii="Times New Roman"/>
          <w:b w:val="false"/>
          <w:i w:val="false"/>
          <w:color w:val="000000"/>
          <w:sz w:val="28"/>
        </w:rPr>
        <w:t>
      4) 202-бап мынадай мазмұндағы 3-тармақпен толықтырылсын:</w:t>
      </w:r>
      <w:r>
        <w:br/>
      </w:r>
      <w:r>
        <w:rPr>
          <w:rFonts w:ascii="Times New Roman"/>
          <w:b w:val="false"/>
          <w:i w:val="false"/>
          <w:color w:val="000000"/>
          <w:sz w:val="28"/>
        </w:rPr>
        <w:t>
      «3. Мемлекеттік мекемелердің – аудандық маңызы бар қалалардың, ауыл, кент, ауылдық округ әкімдері аппараттарының (жергілікті өзін-өзі басқару коммуналдық меншігі) жедел басқару құқығын іске асыруы ерекшеліктері Қазақстан Республикасының мемлекеттік мүлік туралы және Қазақстан Республикасындағы жергiлiктi мемлекеттiк басқару және өзiн-өзi басқару туралы заңнамалық актісімен айқындалады.».</w:t>
      </w:r>
      <w:r>
        <w:br/>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 100, 106-құжаттар; № 20, 113, 117-құжаттар; № 21, 121, 124, 130, 132-құжаттар; № 22, 140, 143, 144-құжаттар; № 22-V, 156-құжат; № 22-VI, 159-құжат; № 23-II, 172-құжат; 2016 ж., № 8-I, 62-құжат):</w:t>
      </w:r>
      <w:r>
        <w:br/>
      </w:r>
      <w:r>
        <w:rPr>
          <w:rFonts w:ascii="Times New Roman"/>
          <w:b w:val="false"/>
          <w:i w:val="false"/>
          <w:color w:val="000000"/>
          <w:sz w:val="28"/>
        </w:rPr>
        <w:t>
      1) мазмұнында:</w:t>
      </w:r>
      <w:r>
        <w:br/>
      </w:r>
      <w:r>
        <w:rPr>
          <w:rFonts w:ascii="Times New Roman"/>
          <w:b w:val="false"/>
          <w:i w:val="false"/>
          <w:color w:val="000000"/>
          <w:sz w:val="28"/>
        </w:rPr>
        <w:t>
      9-баптың тақырыбы мынадай редакцияда жазылсын:</w:t>
      </w:r>
      <w:r>
        <w:br/>
      </w:r>
      <w:r>
        <w:rPr>
          <w:rFonts w:ascii="Times New Roman"/>
          <w:b w:val="false"/>
          <w:i w:val="false"/>
          <w:color w:val="000000"/>
          <w:sz w:val="28"/>
        </w:rPr>
        <w:t>
      «9-бап. Аудандық (облыстық маңызы бар қаланың) бюджет»;</w:t>
      </w:r>
      <w:r>
        <w:br/>
      </w:r>
      <w:r>
        <w:rPr>
          <w:rFonts w:ascii="Times New Roman"/>
          <w:b w:val="false"/>
          <w:i w:val="false"/>
          <w:color w:val="000000"/>
          <w:sz w:val="28"/>
        </w:rPr>
        <w:t>
      мынадай мазмұндағы 9-1-баптың тақырыбымен толықтырылсын:</w:t>
      </w:r>
      <w:r>
        <w:br/>
      </w:r>
      <w:r>
        <w:rPr>
          <w:rFonts w:ascii="Times New Roman"/>
          <w:b w:val="false"/>
          <w:i w:val="false"/>
          <w:color w:val="000000"/>
          <w:sz w:val="28"/>
        </w:rPr>
        <w:t>
      «9-1-бап. Аудандық маңызы бар қала, ауыл, кент, ауылдық округ бюджеттері»;</w:t>
      </w:r>
      <w:r>
        <w:br/>
      </w:r>
      <w:r>
        <w:rPr>
          <w:rFonts w:ascii="Times New Roman"/>
          <w:b w:val="false"/>
          <w:i w:val="false"/>
          <w:color w:val="000000"/>
          <w:sz w:val="28"/>
        </w:rPr>
        <w:t>
      8-тараудың тақырыбы мынадай редакцияда жазылсын:</w:t>
      </w:r>
      <w:r>
        <w:br/>
      </w:r>
      <w:r>
        <w:rPr>
          <w:rFonts w:ascii="Times New Roman"/>
          <w:b w:val="false"/>
          <w:i w:val="false"/>
          <w:color w:val="000000"/>
          <w:sz w:val="28"/>
        </w:rPr>
        <w:t>
      «8-тарау. Республикалық, облыстық бюджеттер, республикалық маңызы бар қала, астана бюджеттері, аудандық (облыстық маңызы бар қалалардың) бюджеттер, аудандық маңызы бар қалалар, ауылдар, кенттер, ауылдық округтер бюджеттері арасында бюджетке түсетін түсімдерді бөлу»;</w:t>
      </w:r>
      <w:r>
        <w:br/>
      </w:r>
      <w:r>
        <w:rPr>
          <w:rFonts w:ascii="Times New Roman"/>
          <w:b w:val="false"/>
          <w:i w:val="false"/>
          <w:color w:val="000000"/>
          <w:sz w:val="28"/>
        </w:rPr>
        <w:t>
      52-баптың тақырыбы мынадай редакцияда жазылсын:</w:t>
      </w:r>
      <w:r>
        <w:br/>
      </w:r>
      <w:r>
        <w:rPr>
          <w:rFonts w:ascii="Times New Roman"/>
          <w:b w:val="false"/>
          <w:i w:val="false"/>
          <w:color w:val="000000"/>
          <w:sz w:val="28"/>
        </w:rPr>
        <w:t>
      «52-бап. Аудандық (облыстық маңызы бар қаланың) бюджетке түсетін түсімдер»;</w:t>
      </w:r>
      <w:r>
        <w:br/>
      </w:r>
      <w:r>
        <w:rPr>
          <w:rFonts w:ascii="Times New Roman"/>
          <w:b w:val="false"/>
          <w:i w:val="false"/>
          <w:color w:val="000000"/>
          <w:sz w:val="28"/>
        </w:rPr>
        <w:t>
      мынадай мазмұндағы 52-1-баптың тақырыбымен толықтырылсын:</w:t>
      </w:r>
      <w:r>
        <w:br/>
      </w:r>
      <w:r>
        <w:rPr>
          <w:rFonts w:ascii="Times New Roman"/>
          <w:b w:val="false"/>
          <w:i w:val="false"/>
          <w:color w:val="000000"/>
          <w:sz w:val="28"/>
        </w:rPr>
        <w:t>
      «52-1-бап. Аудандық маңызы бар қалалар, ауылдар, кенттер, ауылдық округтер бюджеттеріне түсетін түсімдер»;</w:t>
      </w:r>
      <w:r>
        <w:br/>
      </w:r>
      <w:r>
        <w:rPr>
          <w:rFonts w:ascii="Times New Roman"/>
          <w:b w:val="false"/>
          <w:i w:val="false"/>
          <w:color w:val="000000"/>
          <w:sz w:val="28"/>
        </w:rPr>
        <w:t>
      56-баптың тақырыбы мынадай редакцияда жазылсын:</w:t>
      </w:r>
      <w:r>
        <w:br/>
      </w:r>
      <w:r>
        <w:rPr>
          <w:rFonts w:ascii="Times New Roman"/>
          <w:b w:val="false"/>
          <w:i w:val="false"/>
          <w:color w:val="000000"/>
          <w:sz w:val="28"/>
        </w:rPr>
        <w:t>
      «56-бап. Аудандық (облыстық маңызы бар қаланың) бюджеттің шығыстары»;</w:t>
      </w:r>
      <w:r>
        <w:br/>
      </w:r>
      <w:r>
        <w:rPr>
          <w:rFonts w:ascii="Times New Roman"/>
          <w:b w:val="false"/>
          <w:i w:val="false"/>
          <w:color w:val="000000"/>
          <w:sz w:val="28"/>
        </w:rPr>
        <w:t>
      мынадай мазмұндағы 56-1-баптың тақырыбымен толықтырылсын:</w:t>
      </w:r>
      <w:r>
        <w:br/>
      </w:r>
      <w:r>
        <w:rPr>
          <w:rFonts w:ascii="Times New Roman"/>
          <w:b w:val="false"/>
          <w:i w:val="false"/>
          <w:color w:val="000000"/>
          <w:sz w:val="28"/>
        </w:rPr>
        <w:t>
      «56-1-бап. Аудандық маңызы бар қалалар, ауылдар, кенттер, ауылдық округтер бюджеттерінің шығыстары»;</w:t>
      </w:r>
      <w:r>
        <w:br/>
      </w:r>
      <w:r>
        <w:rPr>
          <w:rFonts w:ascii="Times New Roman"/>
          <w:b w:val="false"/>
          <w:i w:val="false"/>
          <w:color w:val="000000"/>
          <w:sz w:val="28"/>
        </w:rPr>
        <w:t>
      73-баптың тақырыбы мынадай редакцияда жазылсын:</w:t>
      </w:r>
      <w:r>
        <w:br/>
      </w:r>
      <w:r>
        <w:rPr>
          <w:rFonts w:ascii="Times New Roman"/>
          <w:b w:val="false"/>
          <w:i w:val="false"/>
          <w:color w:val="000000"/>
          <w:sz w:val="28"/>
        </w:rPr>
        <w:t>
      «73-бап. Аудандық (облыстық маңызы бар қаланың) бюджет туралы мәслихат шешімінің жобасын әзірлеу»;</w:t>
      </w:r>
      <w:r>
        <w:br/>
      </w:r>
      <w:r>
        <w:rPr>
          <w:rFonts w:ascii="Times New Roman"/>
          <w:b w:val="false"/>
          <w:i w:val="false"/>
          <w:color w:val="000000"/>
          <w:sz w:val="28"/>
        </w:rPr>
        <w:t>
      мынадай мазмұндағы 73-1-баптың тақырыбымен толықтырылсын:</w:t>
      </w:r>
      <w:r>
        <w:br/>
      </w:r>
      <w:r>
        <w:rPr>
          <w:rFonts w:ascii="Times New Roman"/>
          <w:b w:val="false"/>
          <w:i w:val="false"/>
          <w:color w:val="000000"/>
          <w:sz w:val="28"/>
        </w:rPr>
        <w:t>
      «73-1-бап. Аудандық маңызы бар қала, ауыл, кент, ауылдық округ бюджеттері туралы мәслихат шешімінің жобасын әзірлеу»;</w:t>
      </w:r>
      <w:r>
        <w:br/>
      </w:r>
      <w:r>
        <w:rPr>
          <w:rFonts w:ascii="Times New Roman"/>
          <w:b w:val="false"/>
          <w:i w:val="false"/>
          <w:color w:val="000000"/>
          <w:sz w:val="28"/>
        </w:rPr>
        <w:t>
      78-баптың тақырыбы мынадай редакцияда жазылсын:</w:t>
      </w:r>
      <w:r>
        <w:br/>
      </w:r>
      <w:r>
        <w:rPr>
          <w:rFonts w:ascii="Times New Roman"/>
          <w:b w:val="false"/>
          <w:i w:val="false"/>
          <w:color w:val="000000"/>
          <w:sz w:val="28"/>
        </w:rPr>
        <w:t>
      «78-бап. Жергілікті бюджеттің жобасын мәслихаттың тұрақты комиссияларында және сессияларында қарау»;</w:t>
      </w:r>
      <w:r>
        <w:br/>
      </w:r>
      <w:r>
        <w:rPr>
          <w:rFonts w:ascii="Times New Roman"/>
          <w:b w:val="false"/>
          <w:i w:val="false"/>
          <w:color w:val="000000"/>
          <w:sz w:val="28"/>
        </w:rPr>
        <w:t>
      79-баптың тақырыбы мынадай редакцияда жазылсын:</w:t>
      </w:r>
      <w:r>
        <w:br/>
      </w:r>
      <w:r>
        <w:rPr>
          <w:rFonts w:ascii="Times New Roman"/>
          <w:b w:val="false"/>
          <w:i w:val="false"/>
          <w:color w:val="000000"/>
          <w:sz w:val="28"/>
        </w:rPr>
        <w:t>
      «79-бап. Қазақстан Республикасының Үкіметі мен жергілікті атқарушы органдардың, аудандық маңызы бар қала, ауыл, кент, ауылдық округ әкімдерінің республикалық бюджет туралы заңды және жергілікті бюджеттер туралы мәслихаттардың шешімдерін іске асыру туралы қаулылары, шешімдері»;</w:t>
      </w:r>
      <w:r>
        <w:br/>
      </w:r>
      <w:r>
        <w:rPr>
          <w:rFonts w:ascii="Times New Roman"/>
          <w:b w:val="false"/>
          <w:i w:val="false"/>
          <w:color w:val="000000"/>
          <w:sz w:val="28"/>
        </w:rPr>
        <w:t>
      109-баптың тақырыбы мынадай редакцияда жазылсын:</w:t>
      </w:r>
      <w:r>
        <w:br/>
      </w:r>
      <w:r>
        <w:rPr>
          <w:rFonts w:ascii="Times New Roman"/>
          <w:b w:val="false"/>
          <w:i w:val="false"/>
          <w:color w:val="000000"/>
          <w:sz w:val="28"/>
        </w:rPr>
        <w:t>
      «109-бап. Аудандық (облыстық маңызы бар қаланың) бюджетті нақтылау»;</w:t>
      </w:r>
      <w:r>
        <w:br/>
      </w:r>
      <w:r>
        <w:rPr>
          <w:rFonts w:ascii="Times New Roman"/>
          <w:b w:val="false"/>
          <w:i w:val="false"/>
          <w:color w:val="000000"/>
          <w:sz w:val="28"/>
        </w:rPr>
        <w:t>
      мынадай мазмұндағы 109-1-баптың тақырыбымен толықтырылсын:</w:t>
      </w:r>
      <w:r>
        <w:br/>
      </w:r>
      <w:r>
        <w:rPr>
          <w:rFonts w:ascii="Times New Roman"/>
          <w:b w:val="false"/>
          <w:i w:val="false"/>
          <w:color w:val="000000"/>
          <w:sz w:val="28"/>
        </w:rPr>
        <w:t>
      «109-1-бап. Аудандық маңызы бар қала, ауыл, кент, ауылдық округ бюджеттерін нақтылау»;</w:t>
      </w:r>
      <w:r>
        <w:br/>
      </w:r>
      <w:r>
        <w:rPr>
          <w:rFonts w:ascii="Times New Roman"/>
          <w:b w:val="false"/>
          <w:i w:val="false"/>
          <w:color w:val="000000"/>
          <w:sz w:val="28"/>
        </w:rPr>
        <w:t>
      мынадай мазмұндағы 120-3-баптың тақырыбымен толықтырылсын:</w:t>
      </w:r>
      <w:r>
        <w:br/>
      </w:r>
      <w:r>
        <w:rPr>
          <w:rFonts w:ascii="Times New Roman"/>
          <w:b w:val="false"/>
          <w:i w:val="false"/>
          <w:color w:val="000000"/>
          <w:sz w:val="28"/>
        </w:rPr>
        <w:t>
      «120-3-бап. Аудан (облыстық маңызы бар қала) бюджетінің, аудандық (облыстық маңызы бар қаланың) бюджеттің, аудандық маңызы бар қала, ауыл, кент, ауылдық округ бюджеттерінің атқарылуы туралы жылдық шоғырландырылған қаржылық есептілікті жасау»;</w:t>
      </w:r>
      <w:r>
        <w:br/>
      </w:r>
      <w:r>
        <w:rPr>
          <w:rFonts w:ascii="Times New Roman"/>
          <w:b w:val="false"/>
          <w:i w:val="false"/>
          <w:color w:val="000000"/>
          <w:sz w:val="28"/>
        </w:rPr>
        <w:t>
      131-баптың тақырыбы мынадай редакцияда жазылсын:</w:t>
      </w:r>
      <w:r>
        <w:br/>
      </w:r>
      <w:r>
        <w:rPr>
          <w:rFonts w:ascii="Times New Roman"/>
          <w:b w:val="false"/>
          <w:i w:val="false"/>
          <w:color w:val="000000"/>
          <w:sz w:val="28"/>
        </w:rPr>
        <w:t>
      «131-бап. Аудандық (облыстық маңызы бар қаланың) бюджеттің атқарылуы туралы жылдық есепті ұсыну»;</w:t>
      </w:r>
      <w:r>
        <w:br/>
      </w:r>
      <w:r>
        <w:rPr>
          <w:rFonts w:ascii="Times New Roman"/>
          <w:b w:val="false"/>
          <w:i w:val="false"/>
          <w:color w:val="000000"/>
          <w:sz w:val="28"/>
        </w:rPr>
        <w:t>
      мынадай мазмұндағы 131-1-баптың тақырыбымен толықтырылсын:</w:t>
      </w:r>
      <w:r>
        <w:br/>
      </w:r>
      <w:r>
        <w:rPr>
          <w:rFonts w:ascii="Times New Roman"/>
          <w:b w:val="false"/>
          <w:i w:val="false"/>
          <w:color w:val="000000"/>
          <w:sz w:val="28"/>
        </w:rPr>
        <w:t>
      «131-1-бап. Аудандық маңызы бар қала, ауыл, кент, ауылдық округ бюджеттерінің атқарылуы туралы жылдық есепті ұсыну»;</w:t>
      </w:r>
      <w:r>
        <w:br/>
      </w:r>
      <w:r>
        <w:rPr>
          <w:rFonts w:ascii="Times New Roman"/>
          <w:b w:val="false"/>
          <w:i w:val="false"/>
          <w:color w:val="000000"/>
          <w:sz w:val="28"/>
        </w:rPr>
        <w:t>
      132</w:t>
      </w:r>
      <w:r>
        <w:rPr>
          <w:rFonts w:ascii="Times New Roman"/>
          <w:b/>
          <w:i w:val="false"/>
          <w:color w:val="000000"/>
          <w:sz w:val="28"/>
        </w:rPr>
        <w:t>-</w:t>
      </w:r>
      <w:r>
        <w:rPr>
          <w:rFonts w:ascii="Times New Roman"/>
          <w:b w:val="false"/>
          <w:i w:val="false"/>
          <w:color w:val="000000"/>
          <w:sz w:val="28"/>
        </w:rPr>
        <w:t>баптың тақырыбы мынадай редакцияда жазылсын:</w:t>
      </w:r>
      <w:r>
        <w:br/>
      </w:r>
      <w:r>
        <w:rPr>
          <w:rFonts w:ascii="Times New Roman"/>
          <w:b w:val="false"/>
          <w:i w:val="false"/>
          <w:color w:val="000000"/>
          <w:sz w:val="28"/>
        </w:rPr>
        <w:t>
      «132-бап. Аудандық (облыстық маңызы бар қаланың) бюджеттің, аудандық маңызы бар қала, ауыл, кент, ауылдық округ бюджеттерінің атқарылуы туралы жылдық есепті қарау және бекіту»;</w:t>
      </w:r>
      <w:r>
        <w:br/>
      </w:r>
      <w:r>
        <w:rPr>
          <w:rFonts w:ascii="Times New Roman"/>
          <w:b w:val="false"/>
          <w:i w:val="false"/>
          <w:color w:val="000000"/>
          <w:sz w:val="28"/>
        </w:rPr>
        <w:t>
      мынадай мазмұндағы 243-3, 243-4, 243-5-баптардың тақырыптарымен толықтырылсын:</w:t>
      </w:r>
      <w:r>
        <w:br/>
      </w:r>
      <w:r>
        <w:rPr>
          <w:rFonts w:ascii="Times New Roman"/>
          <w:b w:val="false"/>
          <w:i w:val="false"/>
          <w:color w:val="000000"/>
          <w:sz w:val="28"/>
        </w:rPr>
        <w:t>
      «243-3-бап. 2017 қаржы жылына арналған жергілікті бюджеттерді нақтылау, түзету және атқару және 2017 қаржы жылындағы жергілікті бюджеттердің атқарылуы туралы есептілікті жасау ерекшеліктері</w:t>
      </w:r>
      <w:r>
        <w:br/>
      </w:r>
      <w:r>
        <w:rPr>
          <w:rFonts w:ascii="Times New Roman"/>
          <w:b w:val="false"/>
          <w:i w:val="false"/>
          <w:color w:val="000000"/>
          <w:sz w:val="28"/>
        </w:rPr>
        <w:t>
      243-4-бап. 2018-2020 және 2019-2021 қаржы жылдарына арналған жергілікті бюджеттерді әзірлеу және бекіту ерекшеліктері</w:t>
      </w:r>
      <w:r>
        <w:br/>
      </w:r>
      <w:r>
        <w:rPr>
          <w:rFonts w:ascii="Times New Roman"/>
          <w:b w:val="false"/>
          <w:i w:val="false"/>
          <w:color w:val="000000"/>
          <w:sz w:val="28"/>
        </w:rPr>
        <w:t>
      243-5-бап. 2020-2022 қаржы жылдарына және кейінгі қаржы жылдарына арналған жергілікті бюджеттерді әзірлеу және бекіту ерекшеліктері.»;</w:t>
      </w:r>
      <w:r>
        <w:br/>
      </w:r>
      <w:r>
        <w:rPr>
          <w:rFonts w:ascii="Times New Roman"/>
          <w:b w:val="false"/>
          <w:i w:val="false"/>
          <w:color w:val="000000"/>
          <w:sz w:val="28"/>
        </w:rPr>
        <w:t>
      2) 3-баптың 1-тармағының 62-2) тармақшасы мынадай редакцияда жазылсын:</w:t>
      </w:r>
      <w:r>
        <w:br/>
      </w:r>
      <w:r>
        <w:rPr>
          <w:rFonts w:ascii="Times New Roman"/>
          <w:b w:val="false"/>
          <w:i w:val="false"/>
          <w:color w:val="000000"/>
          <w:sz w:val="28"/>
        </w:rPr>
        <w:t>
      «62-2) өзара өтелетін операциялар – мемлекеттік бюджетті, облыстың және ауданның (облыстық маңызы бар қаланың) бюджетін, сондай-ақ олардың атқарылуы туралы есептерді қалыптастыру кезінде жүзеге асырылатын, қосарланған шотты болдырмау мақсатында бюджеттің бір деңгейінен екінші деңгейіне берілетін трансферттер, бюджеттік кредиттер және басқа да ақша сомаларын алып тастауға байланысты операциялар;»;</w:t>
      </w:r>
      <w:r>
        <w:br/>
      </w:r>
      <w:r>
        <w:rPr>
          <w:rFonts w:ascii="Times New Roman"/>
          <w:b w:val="false"/>
          <w:i w:val="false"/>
          <w:color w:val="000000"/>
          <w:sz w:val="28"/>
        </w:rPr>
        <w:t>
      3) 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Республикасында мынадай деңгейдегі бюджеттер:</w:t>
      </w:r>
      <w:r>
        <w:br/>
      </w:r>
      <w:r>
        <w:rPr>
          <w:rFonts w:ascii="Times New Roman"/>
          <w:b w:val="false"/>
          <w:i w:val="false"/>
          <w:color w:val="000000"/>
          <w:sz w:val="28"/>
        </w:rPr>
        <w:t>
      1) республикалық бюджет;</w:t>
      </w:r>
      <w:r>
        <w:br/>
      </w:r>
      <w:r>
        <w:rPr>
          <w:rFonts w:ascii="Times New Roman"/>
          <w:b w:val="false"/>
          <w:i w:val="false"/>
          <w:color w:val="000000"/>
          <w:sz w:val="28"/>
        </w:rPr>
        <w:t>
      2) облыстық бюджет, республикалық маңызы бар қаланың, астананың бюджеттері;</w:t>
      </w:r>
      <w:r>
        <w:br/>
      </w:r>
      <w:r>
        <w:rPr>
          <w:rFonts w:ascii="Times New Roman"/>
          <w:b w:val="false"/>
          <w:i w:val="false"/>
          <w:color w:val="000000"/>
          <w:sz w:val="28"/>
        </w:rPr>
        <w:t>
      3) аудандық (облыстық маңызы бар қаланың) бюджет,</w:t>
      </w:r>
      <w:r>
        <w:br/>
      </w:r>
      <w:r>
        <w:rPr>
          <w:rFonts w:ascii="Times New Roman"/>
          <w:b w:val="false"/>
          <w:i w:val="false"/>
          <w:color w:val="000000"/>
          <w:sz w:val="28"/>
        </w:rPr>
        <w:t>
      4) аудандық маңызы бар қала, ауыл, кент, ауылдық округ бюджеттері бекітіледі, атқарылады және дербес бюджеттер болып табылады.</w:t>
      </w:r>
      <w:r>
        <w:br/>
      </w:r>
      <w:r>
        <w:rPr>
          <w:rFonts w:ascii="Times New Roman"/>
          <w:b w:val="false"/>
          <w:i w:val="false"/>
          <w:color w:val="000000"/>
          <w:sz w:val="28"/>
        </w:rPr>
        <w:t>
      Облыстық бюджет, республикалық маңызы бар қала, астана бюджеттері, аудандық (облыстық маңызы бар қаланың) бюджет, аудандық маңызы бар қала, ауыл, кент, ауылдық округ бюджеттері жергілікті бюджеттерге жатады.»;</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Қазақстан Республикасында талдамалы ақпарат ретінде пайдаланылатын және бекітуге жатпайтын мемлекеттік және шоғырландырылған бюджет, облыстардың бюджеті, ауданның (облыстық маңызы бар қаланың) бюджеті жасалады.»;</w:t>
      </w:r>
      <w:r>
        <w:br/>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Аудандық (облыстық маңызы бар қаланың) бюджетті, аудандық маңызы бар қала, ауыл, кент, ауылдық округ бюджеттерін, олардың арасында өзара өтелетін операциялар есепке алынбастан біріктіретін орталықтандырылған ақша қоры аудан (облыстық маңызы бар қала) бюджеті болып табылады.»;</w:t>
      </w:r>
      <w:r>
        <w:br/>
      </w:r>
      <w:r>
        <w:rPr>
          <w:rFonts w:ascii="Times New Roman"/>
          <w:b w:val="false"/>
          <w:i w:val="false"/>
          <w:color w:val="000000"/>
          <w:sz w:val="28"/>
        </w:rPr>
        <w:t>
      4) 9-бап мынадай редакцияда жазылсын:</w:t>
      </w:r>
      <w:r>
        <w:br/>
      </w:r>
      <w:r>
        <w:rPr>
          <w:rFonts w:ascii="Times New Roman"/>
          <w:b w:val="false"/>
          <w:i w:val="false"/>
          <w:color w:val="000000"/>
          <w:sz w:val="28"/>
        </w:rPr>
        <w:t>
      «9-бап. Аудандық (облыстық маңызы бар қаланың) бюджет</w:t>
      </w:r>
      <w:r>
        <w:br/>
      </w:r>
      <w:r>
        <w:rPr>
          <w:rFonts w:ascii="Times New Roman"/>
          <w:b w:val="false"/>
          <w:i w:val="false"/>
          <w:color w:val="000000"/>
          <w:sz w:val="28"/>
        </w:rPr>
        <w:t>
      1. Осы Кодексте айқындалған түсімдер есебінен қалыптастырылатын және аудандық (облыстық маңызы бар қаланың)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 орталықтандырылған ақша қоры аудандық (облыстық маңызы бар қаланың) бюджет болып табылады.</w:t>
      </w:r>
      <w:r>
        <w:br/>
      </w:r>
      <w:r>
        <w:rPr>
          <w:rFonts w:ascii="Times New Roman"/>
          <w:b w:val="false"/>
          <w:i w:val="false"/>
          <w:color w:val="000000"/>
          <w:sz w:val="28"/>
        </w:rPr>
        <w:t>
      2. Аудандық (облыстық маңызы бар қаланың) бюджет аудан (облыстық маңызы бар қаланың) мәслихатының шешімімен бекітіледі.»;</w:t>
      </w:r>
      <w:r>
        <w:br/>
      </w:r>
      <w:r>
        <w:rPr>
          <w:rFonts w:ascii="Times New Roman"/>
          <w:b w:val="false"/>
          <w:i w:val="false"/>
          <w:color w:val="000000"/>
          <w:sz w:val="28"/>
        </w:rPr>
        <w:t>
      5) мынадай мазмұндағы 9-1-баппен толықтырылсын:</w:t>
      </w:r>
      <w:r>
        <w:br/>
      </w:r>
      <w:r>
        <w:rPr>
          <w:rFonts w:ascii="Times New Roman"/>
          <w:b w:val="false"/>
          <w:i w:val="false"/>
          <w:color w:val="000000"/>
          <w:sz w:val="28"/>
        </w:rPr>
        <w:t>
      «9-1-бап. Аудандық маңызы бар қала, ауыл, кент, ауылдық округ бюджеті</w:t>
      </w:r>
      <w:r>
        <w:br/>
      </w:r>
      <w:r>
        <w:rPr>
          <w:rFonts w:ascii="Times New Roman"/>
          <w:b w:val="false"/>
          <w:i w:val="false"/>
          <w:color w:val="000000"/>
          <w:sz w:val="28"/>
        </w:rPr>
        <w:t>
      1. Осы Кодексте айқындалған түсімдер есебінен қалыптастырылатын және аудандық маңызы бар қала, ауыл, кент, ауылдық округ әкімдерінің, оларға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арналған орталықтандырылған ақша қоры аудандық маңызы бар қала, ауыл, кент, ауылдық округ бюджеттері болып табылады.</w:t>
      </w:r>
      <w:r>
        <w:br/>
      </w:r>
      <w:r>
        <w:rPr>
          <w:rFonts w:ascii="Times New Roman"/>
          <w:b w:val="false"/>
          <w:i w:val="false"/>
          <w:color w:val="000000"/>
          <w:sz w:val="28"/>
        </w:rPr>
        <w:t>
      2. Аудандық маңызы бар қала, ауыл, кент, ауылдық округ бюджеттері жергілікті қоғамдастық жиналысымен келісілгеннен кейін аудан (облыстық маңызы бар қала) мәслихатының шешімдерімен бекітіледі.»;</w:t>
      </w:r>
      <w:r>
        <w:br/>
      </w:r>
      <w:r>
        <w:rPr>
          <w:rFonts w:ascii="Times New Roman"/>
          <w:b w:val="false"/>
          <w:i w:val="false"/>
          <w:color w:val="000000"/>
          <w:sz w:val="28"/>
        </w:rPr>
        <w:t>
      6) 19-бапта:</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Облыстардың, республикалық маңызы бар қаланың, астананың атқарушы органдарының резервіне:»;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аудандық (облыстық маңызы бар қаланың) бюджеттердің қолма-қол ақша тапшылығын жабуға арналған резерв кіреді;»;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Аудандардың (облыстық маңызы бар қалалардың) атқарушы органдарының резервіне:</w:t>
      </w:r>
      <w:r>
        <w:br/>
      </w:r>
      <w:r>
        <w:rPr>
          <w:rFonts w:ascii="Times New Roman"/>
          <w:b w:val="false"/>
          <w:i w:val="false"/>
          <w:color w:val="000000"/>
          <w:sz w:val="28"/>
        </w:rPr>
        <w:t>
      1) төтенше резерв;</w:t>
      </w:r>
      <w:r>
        <w:br/>
      </w:r>
      <w:r>
        <w:rPr>
          <w:rFonts w:ascii="Times New Roman"/>
          <w:b w:val="false"/>
          <w:i w:val="false"/>
          <w:color w:val="000000"/>
          <w:sz w:val="28"/>
        </w:rPr>
        <w:t>
      2) шұғыл шығындарға арналған резерв;</w:t>
      </w:r>
      <w:r>
        <w:br/>
      </w:r>
      <w:r>
        <w:rPr>
          <w:rFonts w:ascii="Times New Roman"/>
          <w:b w:val="false"/>
          <w:i w:val="false"/>
          <w:color w:val="000000"/>
          <w:sz w:val="28"/>
        </w:rPr>
        <w:t>
      3) соттардың шешімдері бойынша міндеттемелерді орындауға арналған резерв;</w:t>
      </w:r>
      <w:r>
        <w:br/>
      </w:r>
      <w:r>
        <w:rPr>
          <w:rFonts w:ascii="Times New Roman"/>
          <w:b w:val="false"/>
          <w:i w:val="false"/>
          <w:color w:val="000000"/>
          <w:sz w:val="28"/>
        </w:rPr>
        <w:t>
      4) аудандық маңызы бар қала, ауыл, кент, ауылдық округ бюджеттерінің қолма-қол ақша тапшылығын жабуға арналған резерв кіреді.»;</w:t>
      </w:r>
      <w:r>
        <w:br/>
      </w:r>
      <w:r>
        <w:rPr>
          <w:rFonts w:ascii="Times New Roman"/>
          <w:b w:val="false"/>
          <w:i w:val="false"/>
          <w:color w:val="000000"/>
          <w:sz w:val="28"/>
        </w:rPr>
        <w:t>
      7) 20-бапта:</w:t>
      </w:r>
      <w:r>
        <w:br/>
      </w:r>
      <w:r>
        <w:rPr>
          <w:rFonts w:ascii="Times New Roman"/>
          <w:b w:val="false"/>
          <w:i w:val="false"/>
          <w:color w:val="000000"/>
          <w:sz w:val="28"/>
        </w:rPr>
        <w:t>
      4-тармақта: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«Кезекті қаржы жылында аудандық (облыстық маңызы бар қаланың) бюджеттерде қолма-қол ақша тапшылығы болжанған жағдайда, кезектi қаржы жылына арналған облыстық бюджетте олардың бюджеттерін кредиттеу үшiн резерв көзделедi.»;</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«Кезекті қаржы жылында аудандық маңызы бар қала, ауыл, кент, ауылдық округ бюджеттерінде қолма-қол ақша тапшылығы болжанған жағдайда, кезектi қаржы жылына арналған аудандық (облыстық маңызы бар қаланың) бюджетте олардың бюджеттерін кредиттеу үшiн резерв көзделедi.»;</w:t>
      </w:r>
      <w:r>
        <w:br/>
      </w:r>
      <w:r>
        <w:rPr>
          <w:rFonts w:ascii="Times New Roman"/>
          <w:b w:val="false"/>
          <w:i w:val="false"/>
          <w:color w:val="000000"/>
          <w:sz w:val="28"/>
        </w:rPr>
        <w:t>
      8) 31-баптың 8-тармағы мынадай редакцияда жазылсын:</w:t>
      </w:r>
      <w:r>
        <w:br/>
      </w:r>
      <w:r>
        <w:rPr>
          <w:rFonts w:ascii="Times New Roman"/>
          <w:b w:val="false"/>
          <w:i w:val="false"/>
          <w:color w:val="000000"/>
          <w:sz w:val="28"/>
        </w:rPr>
        <w:t>
      «8. Қаладағы ауданның, аудандық маңызы бар қаланың, ауылдың, кенттің, ауылдық округтің бюджеттік бағдарламаларының әкімшілері осы әкімшілік-аумақтық бірліктер әкімдерінің аппараттары болып табылады.»;</w:t>
      </w:r>
      <w:r>
        <w:br/>
      </w:r>
      <w:r>
        <w:rPr>
          <w:rFonts w:ascii="Times New Roman"/>
          <w:b w:val="false"/>
          <w:i w:val="false"/>
          <w:color w:val="000000"/>
          <w:sz w:val="28"/>
        </w:rPr>
        <w:t>
      9) 32-баптың 2-тармағы мынадай мазмұндағы үшінші бөлікпен толықтырылсын:</w:t>
      </w:r>
      <w:r>
        <w:br/>
      </w:r>
      <w:r>
        <w:rPr>
          <w:rFonts w:ascii="Times New Roman"/>
          <w:b w:val="false"/>
          <w:i w:val="false"/>
          <w:color w:val="000000"/>
          <w:sz w:val="28"/>
        </w:rPr>
        <w:t>
      «Аудандық маңызы бар қаланың, ауылдың, кенттің, ауылдық округтің бюджеттік бағдарламалары әкімшілерінің бюджеттік бағдарламаларын ауданның (облыстық маңызы бар қаланың) мемлекеттік жоспарлау жөніндегі жергілікті уәкілетті органдармен келісу бойынша бюджеттік бағдарламалардың әкімшілері бекітеді.»;</w:t>
      </w:r>
      <w:r>
        <w:br/>
      </w:r>
      <w:r>
        <w:rPr>
          <w:rFonts w:ascii="Times New Roman"/>
          <w:b w:val="false"/>
          <w:i w:val="false"/>
          <w:color w:val="000000"/>
          <w:sz w:val="28"/>
        </w:rPr>
        <w:t>
      10) 33-баптың 2-тармағы мынадай редакцияда жазылсын:</w:t>
      </w:r>
      <w:r>
        <w:br/>
      </w:r>
      <w:r>
        <w:rPr>
          <w:rFonts w:ascii="Times New Roman"/>
          <w:b w:val="false"/>
          <w:i w:val="false"/>
          <w:color w:val="000000"/>
          <w:sz w:val="28"/>
        </w:rPr>
        <w:t>
      «2. Мемлекеттік басқару деңгейіне байланысты бюджеттік бағдарламалар:</w:t>
      </w:r>
      <w:r>
        <w:br/>
      </w:r>
      <w:r>
        <w:rPr>
          <w:rFonts w:ascii="Times New Roman"/>
          <w:b w:val="false"/>
          <w:i w:val="false"/>
          <w:color w:val="000000"/>
          <w:sz w:val="28"/>
        </w:rPr>
        <w:t>
      1) республикалық бюджеттің құрамында бекітілетін республикалық;</w:t>
      </w:r>
      <w:r>
        <w:br/>
      </w:r>
      <w:r>
        <w:rPr>
          <w:rFonts w:ascii="Times New Roman"/>
          <w:b w:val="false"/>
          <w:i w:val="false"/>
          <w:color w:val="000000"/>
          <w:sz w:val="28"/>
        </w:rPr>
        <w:t>
      2) облыстық бюджеттің, республикалық маңызы бар қала, астана бюджеттерінің құрамында бекітілетін облыстық, республикалық маңызы бар қаланың, астананың;</w:t>
      </w:r>
      <w:r>
        <w:br/>
      </w:r>
      <w:r>
        <w:rPr>
          <w:rFonts w:ascii="Times New Roman"/>
          <w:b w:val="false"/>
          <w:i w:val="false"/>
          <w:color w:val="000000"/>
          <w:sz w:val="28"/>
        </w:rPr>
        <w:t>
      3) аудандық (облыстық маңызы бар қаланың) бюджеттің құрамында бекітілетін аудандық (қалалық) бағдарламалар;</w:t>
      </w:r>
      <w:r>
        <w:br/>
      </w:r>
      <w:r>
        <w:rPr>
          <w:rFonts w:ascii="Times New Roman"/>
          <w:b w:val="false"/>
          <w:i w:val="false"/>
          <w:color w:val="000000"/>
          <w:sz w:val="28"/>
        </w:rPr>
        <w:t>
      4) республикалық маңызы бар қала, астана, облыстық маңызы бар қала бюджеттерінің құрамында бекітілетін қаладағы ауданның бюджеттік бағдарламалары;</w:t>
      </w:r>
      <w:r>
        <w:br/>
      </w:r>
      <w:r>
        <w:rPr>
          <w:rFonts w:ascii="Times New Roman"/>
          <w:b w:val="false"/>
          <w:i w:val="false"/>
          <w:color w:val="000000"/>
          <w:sz w:val="28"/>
        </w:rPr>
        <w:t>
      5) аудандық (облыстық маңызы бар қаланың) бюджеттің құрамында бекітілетін аудандық маңызы бар қала, ауыл, кент, ауылдық округ бюджеттік бағдарламалары;</w:t>
      </w:r>
      <w:r>
        <w:br/>
      </w:r>
      <w:r>
        <w:rPr>
          <w:rFonts w:ascii="Times New Roman"/>
          <w:b w:val="false"/>
          <w:i w:val="false"/>
          <w:color w:val="000000"/>
          <w:sz w:val="28"/>
        </w:rPr>
        <w:t>
      6) аудандық маңызы бар қалалар, ауылдар, кенттер, ауылдық округтер бюджеттерінің құрамында бекітілетін аудандық маңызы бар қаланың, ауылдың, кенттің, ауылдық округтің бюджеттік бағдарламалары болып бөлінеді.</w:t>
      </w:r>
      <w:r>
        <w:br/>
      </w:r>
      <w:r>
        <w:rPr>
          <w:rFonts w:ascii="Times New Roman"/>
          <w:b w:val="false"/>
          <w:i w:val="false"/>
          <w:color w:val="000000"/>
          <w:sz w:val="28"/>
        </w:rPr>
        <w:t>
      Облыстық, республикалық маңызы бар қала, астана, аудандық (қалалық) бюджеттік бағдарламалар, сондай-ақ қаладағы ауданның бюджеттік бағдарламалары және аудандық маңызы бар қаланың, ауылдың, кенттің, ауылдық округтің бюджеттік бағдарламалары жергілікті бюджеттік бағдарламалар болып табылады.»;</w:t>
      </w:r>
      <w:r>
        <w:br/>
      </w:r>
      <w:r>
        <w:rPr>
          <w:rFonts w:ascii="Times New Roman"/>
          <w:b w:val="false"/>
          <w:i w:val="false"/>
          <w:color w:val="000000"/>
          <w:sz w:val="28"/>
        </w:rPr>
        <w:t>
      11) 35-бапта:</w:t>
      </w:r>
      <w:r>
        <w:br/>
      </w:r>
      <w:r>
        <w:rPr>
          <w:rFonts w:ascii="Times New Roman"/>
          <w:b w:val="false"/>
          <w:i w:val="false"/>
          <w:color w:val="000000"/>
          <w:sz w:val="28"/>
        </w:rPr>
        <w:t>
      2-1-тармақтың бірінші бөлігі мынадай редакцияда жазылсын:</w:t>
      </w:r>
      <w:r>
        <w:br/>
      </w:r>
      <w:r>
        <w:rPr>
          <w:rFonts w:ascii="Times New Roman"/>
          <w:b w:val="false"/>
          <w:i w:val="false"/>
          <w:color w:val="000000"/>
          <w:sz w:val="28"/>
        </w:rPr>
        <w:t>
      «2-1. Жергілікті өзін-өзі басқару функцияларын іске асыру үшін жергілікті өзін-өзі басқару органдарына берілетін облыстық бюджеттерге және аудандық (облыстық маңызы бар қаланың) бюджеттерге мынадай түсімдер:»;</w:t>
      </w:r>
      <w:r>
        <w:br/>
      </w:r>
      <w:r>
        <w:rPr>
          <w:rFonts w:ascii="Times New Roman"/>
          <w:b w:val="false"/>
          <w:i w:val="false"/>
          <w:color w:val="000000"/>
          <w:sz w:val="28"/>
        </w:rPr>
        <w:t>
      2-1-тармақтың 3) және 4) тармақшалары мынадай редакцияда жазылсын:</w:t>
      </w:r>
      <w:r>
        <w:br/>
      </w:r>
      <w:r>
        <w:rPr>
          <w:rFonts w:ascii="Times New Roman"/>
          <w:b w:val="false"/>
          <w:i w:val="false"/>
          <w:color w:val="000000"/>
          <w:sz w:val="28"/>
        </w:rPr>
        <w:t>
      «3) жер учаскесі аудандық маңызы бар қалада, ауылда, кентте орналасқан жеке және заңды тұлғалардан алынатын, елдi мекендер жерлерiне салынатын жер салығы;</w:t>
      </w:r>
      <w:r>
        <w:br/>
      </w:r>
      <w:r>
        <w:rPr>
          <w:rFonts w:ascii="Times New Roman"/>
          <w:b w:val="false"/>
          <w:i w:val="false"/>
          <w:color w:val="000000"/>
          <w:sz w:val="28"/>
        </w:rPr>
        <w:t>
      4) аудандық маңызы бар қалада, ауылда, кентте тіркелген жеке және заңды тұлғалардан алынатын, көлік құралдары салығы жергілікті өзін-өзі басқару органдарына арналған трансферттер болып табылады.»;</w:t>
      </w:r>
      <w:r>
        <w:br/>
      </w:r>
      <w:r>
        <w:rPr>
          <w:rFonts w:ascii="Times New Roman"/>
          <w:b w:val="false"/>
          <w:i w:val="false"/>
          <w:color w:val="000000"/>
          <w:sz w:val="28"/>
        </w:rPr>
        <w:t>
      12) 42-бапта: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Бюджет процесінде республикалық, облыстық бюджеттер, республикалық маңызы бар қаланың, астананың бюджеттері, аудандық (облыстық маңызы бар қаланың) бюджеттер, аудандық маңызы бар қаланың, ауылдың, кенттің, ауылдық округтің бюджеттері арасындағы қатынастар бюджетаралық қатынастар болып табылады.</w:t>
      </w:r>
      <w:r>
        <w:br/>
      </w:r>
      <w:r>
        <w:rPr>
          <w:rFonts w:ascii="Times New Roman"/>
          <w:b w:val="false"/>
          <w:i w:val="false"/>
          <w:color w:val="000000"/>
          <w:sz w:val="28"/>
        </w:rPr>
        <w:t>
      2. Бюджет процесінде республикалық бюджеттің аудандық (облыстық маңызы бар қаланың) бюджеттермен, облыстық бюджеттердің аудандық маңызы бар қаланың, ауылдың, кенттің, ауылдық округтің бюджеттерімен және осы Кодексте көзделген жағдайларды қоспағанда, бір деңгейдегі жергілікті бюджеттердің бір-бірімен өзара қатынастарына жол берілмейді.»;</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Бюджетаралық қатынастар мемлекеттік басқарудың деңгейлері арасында функциялар мен өкілеттіктердің аражігінің айқын ажыратылуына, республикалық, облыстық бюджеттер, республикалық маңызы бар қаланың, астананың бюджеттері, аудандық (облыстық маңызы бар қаланың) бюджеттер, аудандық маңызы бар қаланың, ауылдың, кенттің, ауылдық округтің бюджеттері арасында түсімдер мен шығыстардың біркелкі бөлінуіне, сондай-ақ бюджетаралық трансферттерді айқындау әдістерінің біртұтастығына және ашықтығына негізделген.</w:t>
      </w:r>
      <w:r>
        <w:br/>
      </w:r>
      <w:r>
        <w:rPr>
          <w:rFonts w:ascii="Times New Roman"/>
          <w:b w:val="false"/>
          <w:i w:val="false"/>
          <w:color w:val="000000"/>
          <w:sz w:val="28"/>
        </w:rPr>
        <w:t>
      5. Осы Кодексте көзделген жағдайларды қоспағанда, Қазақстан Республикасы Үкіметінің және орталық мемлекеттік органдардың – облыстардың, республикалық маңызы бар қалалардың, астананың бюджет процесіне, облыстардың жергілікті атқарушы органдарының – аудандардың (облыстық маңызы бар қалалардың) бюджет процесіне және аудандардың (облыстық маңызы бар қалалардың) жергілікті атқарушы органдарының аудандық маңызы бар қалалардың, ауылдардың, кенттердің, ауылдық округтердің бюджет процесіне араласуына жол берілмейді.»;</w:t>
      </w:r>
      <w:r>
        <w:br/>
      </w:r>
      <w:r>
        <w:rPr>
          <w:rFonts w:ascii="Times New Roman"/>
          <w:b w:val="false"/>
          <w:i w:val="false"/>
          <w:color w:val="000000"/>
          <w:sz w:val="28"/>
        </w:rPr>
        <w:t>
      13) 43-баптың 1) тармақшасы мынадай редакцияда жазылсын:</w:t>
      </w:r>
      <w:r>
        <w:br/>
      </w:r>
      <w:r>
        <w:rPr>
          <w:rFonts w:ascii="Times New Roman"/>
          <w:b w:val="false"/>
          <w:i w:val="false"/>
          <w:color w:val="000000"/>
          <w:sz w:val="28"/>
        </w:rPr>
        <w:t>
      «1) облыстық бюджеттердің, республикалық маңызы бар қала, астана бюджеттерінің– республикалық бюджетпен, аудандық (облыстық маңызы бар қаланың) бюджеттердің– жоғары тұрған облыстық бюджетпен, аудандық маңызы бар қала, ауыл, кент, ауылдық округ бюджеттерінің жоғары тұрған аудандық (облыстық маңызы бар қаланың) бюджетпен өзара қатынастардағы теңдігі;»;</w:t>
      </w:r>
      <w:r>
        <w:br/>
      </w:r>
      <w:r>
        <w:rPr>
          <w:rFonts w:ascii="Times New Roman"/>
          <w:b w:val="false"/>
          <w:i w:val="false"/>
          <w:color w:val="000000"/>
          <w:sz w:val="28"/>
        </w:rPr>
        <w:t>
      14) 44-бапта:</w:t>
      </w:r>
      <w:r>
        <w:br/>
      </w:r>
      <w:r>
        <w:rPr>
          <w:rFonts w:ascii="Times New Roman"/>
          <w:b w:val="false"/>
          <w:i w:val="false"/>
          <w:color w:val="000000"/>
          <w:sz w:val="28"/>
        </w:rPr>
        <w:t>
      1-тармақтың 2) тармақшасындағы «нормативтерімен реттеледі.» деген сөздер «нормативтерімен;» деген сөзбен ауыстырылып, мынадай мазмұндағы 3) тармақшамен толықтырылсын:</w:t>
      </w:r>
      <w:r>
        <w:br/>
      </w:r>
      <w:r>
        <w:rPr>
          <w:rFonts w:ascii="Times New Roman"/>
          <w:b w:val="false"/>
          <w:i w:val="false"/>
          <w:color w:val="000000"/>
          <w:sz w:val="28"/>
        </w:rPr>
        <w:t>
      «3) аудандық (облыстық маңызы бар қаланың) бюджет пен аудандық маңызы бар қала, ауыл, кент, ауылдық округ бюджеттерінің арасында:</w:t>
      </w:r>
      <w:r>
        <w:br/>
      </w:r>
      <w:r>
        <w:rPr>
          <w:rFonts w:ascii="Times New Roman"/>
          <w:b w:val="false"/>
          <w:i w:val="false"/>
          <w:color w:val="000000"/>
          <w:sz w:val="28"/>
        </w:rPr>
        <w:t>
      трансферттермен;</w:t>
      </w:r>
      <w:r>
        <w:br/>
      </w:r>
      <w:r>
        <w:rPr>
          <w:rFonts w:ascii="Times New Roman"/>
          <w:b w:val="false"/>
          <w:i w:val="false"/>
          <w:color w:val="000000"/>
          <w:sz w:val="28"/>
        </w:rPr>
        <w:t>
      бюджеттік кредиттермен реттеледі.»;</w:t>
      </w:r>
      <w:r>
        <w:br/>
      </w:r>
      <w:r>
        <w:rPr>
          <w:rFonts w:ascii="Times New Roman"/>
          <w:b w:val="false"/>
          <w:i w:val="false"/>
          <w:color w:val="000000"/>
          <w:sz w:val="28"/>
        </w:rPr>
        <w:t>
      5-тармақ мынадай мазмұндағы үшінші бөлікпен толықтырылсын:</w:t>
      </w:r>
      <w:r>
        <w:br/>
      </w:r>
      <w:r>
        <w:rPr>
          <w:rFonts w:ascii="Times New Roman"/>
          <w:b w:val="false"/>
          <w:i w:val="false"/>
          <w:color w:val="000000"/>
          <w:sz w:val="28"/>
        </w:rPr>
        <w:t>
      «Ауданның (облыстық маңызы бар қаланың) жергiлiктi атқарушы органының резервiнен бөлiнгендерiн қоспағанда, аудандық (облыстық маңызы бар қаланың) бюджеттен бөлiнген нысаналы даму трансферттерінің қаржы жылы iшiнде пайдаланылмаған (толық пайдаланылмаған) сомалары ауданның (облыстық маңызы бар қаланың) жергiлiктi атқарушы органының шешiмi бойынша олардың нысаналы мақсаты сақтала отырып, келесi қаржы жылында пайдаланылуы (толық пайдаланылуы) мүмкiн.»;</w:t>
      </w:r>
      <w:r>
        <w:br/>
      </w:r>
      <w:r>
        <w:rPr>
          <w:rFonts w:ascii="Times New Roman"/>
          <w:b w:val="false"/>
          <w:i w:val="false"/>
          <w:color w:val="000000"/>
          <w:sz w:val="28"/>
        </w:rPr>
        <w:t>
      6, 7 және 8-тармақтар мынадай редакцияда жазылсын:</w:t>
      </w:r>
      <w:r>
        <w:br/>
      </w:r>
      <w:r>
        <w:rPr>
          <w:rFonts w:ascii="Times New Roman"/>
          <w:b w:val="false"/>
          <w:i w:val="false"/>
          <w:color w:val="000000"/>
          <w:sz w:val="28"/>
        </w:rPr>
        <w:t>
      «6. Өткен қаржы жылында республикалық, облыстық және аудандық (облыстық маңызы бар қаланың) бюджеттен бөлінген нысаналы даму трансферттерін пайдалану кезінде үнем жасалған жағдайда, Қазақстан Республикасы Үкіметінің, облыстың немесе ауданның (облыстық маңызы бар қаланың) жергілікті атқарушы органының шешімі бойынша бюджеттік бағдарламалар әкімшілері үнемделген тиісті соманы ағымдағы қаржы жылының соңына дейін жоғары тұрған бюджеттен берілетін нысаналы даму трансферттерін пайдалану жүзеге асырылған бюджеттік бағдарламалар нәтижелерінің көрсеткіштерін жақсарту үшін пайдалануға құқылы.</w:t>
      </w:r>
      <w:r>
        <w:br/>
      </w:r>
      <w:r>
        <w:rPr>
          <w:rFonts w:ascii="Times New Roman"/>
          <w:b w:val="false"/>
          <w:i w:val="false"/>
          <w:color w:val="000000"/>
          <w:sz w:val="28"/>
        </w:rPr>
        <w:t>
      7. Өткен қаржы жылында бөлінген, Қазақстан Республикасы Үкіметінің, облыстың немесе ауданның (облыстық маңызы бар қаланың) жергілікті атқарушы органының шешімі бойынша пайдалануға (толық пайдалануға) рұқсат етілген нысаналы даму трансферттерінің қаржы жылы ішінде пайдаланылмаған (толық пайдаланылмаған) сомалары ағымдағы қаржы жылының соңына дейін, оларды бөлген жоғары тұрған бюджетке қайтарылуға жатады.</w:t>
      </w:r>
      <w:r>
        <w:br/>
      </w:r>
      <w:r>
        <w:rPr>
          <w:rFonts w:ascii="Times New Roman"/>
          <w:b w:val="false"/>
          <w:i w:val="false"/>
          <w:color w:val="000000"/>
          <w:sz w:val="28"/>
        </w:rPr>
        <w:t>
      Республикалық, облыстық немесе аудандық (облыстық маңызы бар қаланың) бюджеттен бөлінген, Қазақстан Республикасының Үкіметі, облыстың немесе ауданның (облыстық маңызы бар қаланың) жергілікті атқарушы органы ағымдағы қаржы жылы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жылдың басындағы бюджет қаражатының қалдықтары есебінен ағымдағы қаржы жылының 1 наурызына дейін, оларды бөлген жоғары тұрған бюджетке қайтарылуға жатады.</w:t>
      </w:r>
      <w:r>
        <w:br/>
      </w:r>
      <w:r>
        <w:rPr>
          <w:rFonts w:ascii="Times New Roman"/>
          <w:b w:val="false"/>
          <w:i w:val="false"/>
          <w:color w:val="000000"/>
          <w:sz w:val="28"/>
        </w:rPr>
        <w:t>
      8. Өткен қаржы жылында республикалық, облыстық немесе аудандық (облыстық маңызы бар қаланың) бюджеттен бөлінген, өткен қаржы жылында пайдаланылмаған ағымдағы нысаналы трансферттер сомалары жыл басындағы бюджет қаражаты қалдықтарының және осы трансферттерді бөлген жоғары тұрған бюджетке төменгі тұрған бюджеттен қайтарылған сомалар, пайдаланылмаған ағымдағы нысаналы трансферттер есебінен ағымдағы қаржы жылының 1 наурызына дейін оларды бөлген жоғары тұрған бюджетке қайтарылуға жатады.»;</w:t>
      </w:r>
      <w:r>
        <w:br/>
      </w:r>
      <w:r>
        <w:rPr>
          <w:rFonts w:ascii="Times New Roman"/>
          <w:b w:val="false"/>
          <w:i w:val="false"/>
          <w:color w:val="000000"/>
          <w:sz w:val="28"/>
        </w:rPr>
        <w:t>
      15) 45-бапта:</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Республикалық, облыстық немесе аудандық (облыстық маңызы бар қаланың) бюджеттерде бекітілген сома шегінде жоғары тұрған бюджеттерден төмен тұрған бюджеттерге берілетін трансферттер бюджет субвенциялары болып табылады.</w:t>
      </w:r>
      <w:r>
        <w:br/>
      </w:r>
      <w:r>
        <w:rPr>
          <w:rFonts w:ascii="Times New Roman"/>
          <w:b w:val="false"/>
          <w:i w:val="false"/>
          <w:color w:val="000000"/>
          <w:sz w:val="28"/>
        </w:rPr>
        <w:t>
      3. Республикалық, облыстық немесе аудандық (облыстық маңызы бар қаланың) бюджеттерде бекітілген сома шегінде төмен тұрған бюджеттерден жоғары тұрған бюджеттерге берілетін трансферттер бюджеттік алып қою болып табылады.»;</w:t>
      </w:r>
      <w:r>
        <w:br/>
      </w:r>
      <w:r>
        <w:rPr>
          <w:rFonts w:ascii="Times New Roman"/>
          <w:b w:val="false"/>
          <w:i w:val="false"/>
          <w:color w:val="000000"/>
          <w:sz w:val="28"/>
        </w:rPr>
        <w:t>
      4-тармақта:</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«облыстық мәслихаттың шешімімен – облыстық бюджет пен аудандық (облыстық маңызы бар қаланың) бюджеттердің арасында;»;</w:t>
      </w:r>
      <w:r>
        <w:br/>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«аудан (облыстық маңызы бар қала) мәслихатының шешімімен – аудандық (облыстық маңызы бар қаланың) бюджет пен аудандық маңызы бар қала, ауыл, кент, ауылдық округ бюджеттерінің арасында абсолюттік мәнімен жылдар бойынша бөліне отырып, үш жылдық кезеңге белгіленеді.»;</w:t>
      </w:r>
      <w:r>
        <w:br/>
      </w:r>
      <w:r>
        <w:rPr>
          <w:rFonts w:ascii="Times New Roman"/>
          <w:b w:val="false"/>
          <w:i w:val="false"/>
          <w:color w:val="000000"/>
          <w:sz w:val="28"/>
        </w:rPr>
        <w:t>
      16) 46-бапта:</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жоғары тұрған бюджеттер төмен тұрған бюджеттерге беретін, жергілікті бюджеттер шығыстарының ұлғаюына және (немесе) кірістерінің азаюына әкеп соғатын, заңнамалық актілерді, Қазақстан Республикасы Президентінің және Қазақстан Республикасы Үкіметінің, облыстың, ауданның (облыстық маңызы бар қаланың) өкілді және атқарушы органдарының, актілерін қабылдаудан туындайтын төмен тұрған бюджеттердің шығындарын өтеуге бағытталған;»;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Жоғары тұрған бюджеттер төмен тұрған бюджеттерге жергілікті бюджеттік даму бағдарламаларын іске асыру үшін республикалық, облыстық бюджетте, аудан (облыстық маңызы бар қала) бюджетінде бекітілген сомалар шегінде беретін трансферттер нысаналы даму трансферттері болып табылады.»;</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Төмен тұрған бюджеттерге Қазақстан Республикасы Үкіметінің және облыстың, ауданның (облыстық маңызы бар қаланың) жергілікті атқарушы органының резервтерінен қаражат бөлу нысаналы трансферттер түрінде жүзеге асырылады.»;</w:t>
      </w:r>
      <w:r>
        <w:br/>
      </w:r>
      <w:r>
        <w:rPr>
          <w:rFonts w:ascii="Times New Roman"/>
          <w:b w:val="false"/>
          <w:i w:val="false"/>
          <w:color w:val="000000"/>
          <w:sz w:val="28"/>
        </w:rPr>
        <w:t>
      13-бап мынадай редакцияда жазылсын:</w:t>
      </w:r>
      <w:r>
        <w:br/>
      </w:r>
      <w:r>
        <w:rPr>
          <w:rFonts w:ascii="Times New Roman"/>
          <w:b w:val="false"/>
          <w:i w:val="false"/>
          <w:color w:val="000000"/>
          <w:sz w:val="28"/>
        </w:rPr>
        <w:t>
      «13. Республикалық бюджеттен облыстық бюджеттерге берілетін нысаналы даму трансферттері аудандық (облыстық маңызы бар қаланың) бюджеттер арасында одан әрі бөлінген жағдайда, облыстың жергілікті атқарушы органы аудандардың (облыстық маңызы бар қалалардың) жергілікті атқарушы органдарымен нысаналы даму трансферттері бойынша нәтижелер туралы тиісті келісімдер жасасады.</w:t>
      </w:r>
      <w:r>
        <w:br/>
      </w:r>
      <w:r>
        <w:rPr>
          <w:rFonts w:ascii="Times New Roman"/>
          <w:b w:val="false"/>
          <w:i w:val="false"/>
          <w:color w:val="000000"/>
          <w:sz w:val="28"/>
        </w:rPr>
        <w:t>
      Облыстық бюджеттен аудандық (облыстық маңызы бар қаланың) бюджеттерге берілетін нысаналы даму трансферттері аудандық маңызы бар қалалар, ауылдар, кенттер, ауылдық округтер бюджеттері арасында одан әрі бөлінген жағдайда, ауданның (облыстық маңызы бар қаланың) жергілікті атқарушы органы аудандық маңызы бар қалалардың, ауылдардың, кенттердің, ауылдық округтердің әкімдерімен нысаналы даму трансферттері бойынша нәтижелер туралы тиісті келісімдер жасасады.»;</w:t>
      </w:r>
      <w:r>
        <w:br/>
      </w:r>
      <w:r>
        <w:rPr>
          <w:rFonts w:ascii="Times New Roman"/>
          <w:b w:val="false"/>
          <w:i w:val="false"/>
          <w:color w:val="000000"/>
          <w:sz w:val="28"/>
        </w:rPr>
        <w:t>
      15-тармақ мынадай мазмұндағы бірінші бөлікпен толықтырылсын:</w:t>
      </w:r>
      <w:r>
        <w:br/>
      </w:r>
      <w:r>
        <w:rPr>
          <w:rFonts w:ascii="Times New Roman"/>
          <w:b w:val="false"/>
          <w:i w:val="false"/>
          <w:color w:val="000000"/>
          <w:sz w:val="28"/>
        </w:rPr>
        <w:t>
      «15. Аудандық маңызы бар қаланың, ауылдың, кенттің, ауылдық округтің әкімі жартыжылдық және бір жылдың қорытындылары бойынша ауданның (облыстық маңызы бар қаланың) тиісті жергілікті атқарушы органына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r>
        <w:br/>
      </w:r>
      <w:r>
        <w:rPr>
          <w:rFonts w:ascii="Times New Roman"/>
          <w:b w:val="false"/>
          <w:i w:val="false"/>
          <w:color w:val="000000"/>
          <w:sz w:val="28"/>
        </w:rPr>
        <w:t>
      17-тармақ мынадай редакцияда жазылсын:</w:t>
      </w:r>
      <w:r>
        <w:br/>
      </w:r>
      <w:r>
        <w:rPr>
          <w:rFonts w:ascii="Times New Roman"/>
          <w:b w:val="false"/>
          <w:i w:val="false"/>
          <w:color w:val="000000"/>
          <w:sz w:val="28"/>
        </w:rPr>
        <w:t>
      «17.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жасалғаннан (өзгерістер енгізілгеннен, есеп жасалғаннан) кейiн бес жұмыс күнінен кешіктірмей облыстың, республикалық маңызы бар қаланың, астананың, ауданның (облыстық маңызы бар қаланың) жергілікті атқарушы органдары Республикалық бюджеттiң атқарылуын бақылау жөнiндегi есеп комитетiне жоғары тұрған бюджеттен төмен тұрған бюджетке берілетін нысаналы трансферттер бойынша нәтижелер туралы келісімдерді, олардағы өзгерістерді,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есептерді жібереді.»;</w:t>
      </w:r>
      <w:r>
        <w:br/>
      </w:r>
      <w:r>
        <w:rPr>
          <w:rFonts w:ascii="Times New Roman"/>
          <w:b w:val="false"/>
          <w:i w:val="false"/>
          <w:color w:val="000000"/>
          <w:sz w:val="28"/>
        </w:rPr>
        <w:t>
      17) 47-баптың 1-тармағы мынадай редакцияда жазылсын:</w:t>
      </w:r>
      <w:r>
        <w:br/>
      </w:r>
      <w:r>
        <w:rPr>
          <w:rFonts w:ascii="Times New Roman"/>
          <w:b w:val="false"/>
          <w:i w:val="false"/>
          <w:color w:val="000000"/>
          <w:sz w:val="28"/>
        </w:rPr>
        <w:t>
      «1. Бюджеттік кредиттер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 астана бюджеттеріне, аудандық (облыстық маңызы бар қаланың) бюджеттерге және аудандық маңызы бар қалалар, ауылдар, кенттер, ауылдық округтер бюджеттеріне республикалық бюджеттен, облыстық және аудандық (облыстық маңызы бар қаланың) бюджеттерден берілуі мүмкін.»;</w:t>
      </w:r>
      <w:r>
        <w:br/>
      </w:r>
      <w:r>
        <w:rPr>
          <w:rFonts w:ascii="Times New Roman"/>
          <w:b w:val="false"/>
          <w:i w:val="false"/>
          <w:color w:val="000000"/>
          <w:sz w:val="28"/>
        </w:rPr>
        <w:t>
      18) 48-баптың 1-тармағының 1), 3) және 4) тармақшалары мынадай редакцияда жазылсын:</w:t>
      </w:r>
      <w:r>
        <w:br/>
      </w:r>
      <w:r>
        <w:rPr>
          <w:rFonts w:ascii="Times New Roman"/>
          <w:b w:val="false"/>
          <w:i w:val="false"/>
          <w:color w:val="000000"/>
          <w:sz w:val="28"/>
        </w:rPr>
        <w:t>
      «1) нысаналы трансферттер бойынша нәтижелер туралы келісімді уақтылы жасамағаны үшін облыстың, республикалық маңызы бар қаланың, астананың, ауданның (облыстық маңызы бар қаланың) әкімі және жоғары тұрған бюджеттің бюджеттік бағдарламаларының тиісті әкімшілерінің бірінші басшысы;»;</w:t>
      </w:r>
      <w:r>
        <w:br/>
      </w:r>
      <w:r>
        <w:rPr>
          <w:rFonts w:ascii="Times New Roman"/>
          <w:b w:val="false"/>
          <w:i w:val="false"/>
          <w:color w:val="000000"/>
          <w:sz w:val="28"/>
        </w:rPr>
        <w:t>
      «3) нысаналы даму трансферттерін нысаналы трансферттер бойынша нәтижелер туралы жасалған келісімге сәйкес, нысаналы ағымдағы трансферттерді бекітілген бюджеттік бағдарламаға сәйкес пайдаланбағаны, нәтижелерге,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табыс етпегені үшін облыстың, республикалық маңызы бар қаланың, астананың, ауданның (облыстық маңызы бар қаланың), аудандық маңызы бар қала, ауыл, кент, ауылдық округтің әкімі және жергілікті бюджеттік бағдарламалардың тиісті әкімшілерінің бірінші басшысы;</w:t>
      </w:r>
      <w:r>
        <w:br/>
      </w:r>
      <w:r>
        <w:rPr>
          <w:rFonts w:ascii="Times New Roman"/>
          <w:b w:val="false"/>
          <w:i w:val="false"/>
          <w:color w:val="000000"/>
          <w:sz w:val="28"/>
        </w:rPr>
        <w:t>
      4) нәтижелерге қол жеткізбеуге әкеп соққан, жоғары тұрған бюджеттен алынған нысаналы трансферттерді игермегені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әкімшілерінің бірінші басшысы Қазақстан Республикасының заңдарында белгіленген жауаптылықта болады.»;</w:t>
      </w:r>
      <w:r>
        <w:br/>
      </w:r>
      <w:r>
        <w:rPr>
          <w:rFonts w:ascii="Times New Roman"/>
          <w:b w:val="false"/>
          <w:i w:val="false"/>
          <w:color w:val="000000"/>
          <w:sz w:val="28"/>
        </w:rPr>
        <w:t>
      19) 8-тараудың тақырыбы мынадай редакцияда жазылсын:</w:t>
      </w:r>
      <w:r>
        <w:br/>
      </w:r>
      <w:r>
        <w:rPr>
          <w:rFonts w:ascii="Times New Roman"/>
          <w:b w:val="false"/>
          <w:i w:val="false"/>
          <w:color w:val="000000"/>
          <w:sz w:val="28"/>
        </w:rPr>
        <w:t>
      «8-тарау. Республикалық, облыстық бюджеттер, республикалық маңызы бар қалалардың, астананың бюджеттері, аудандық (облыстық маңызы бар қаланың) бюджеттер, аудандық маңызы бар қалалардың бюджеттері, ауылдардың, кенттердің, ауылдық округтердің бюджеттері арасында бюджетке түсетін түсімдерді бөлу»;</w:t>
      </w:r>
      <w:r>
        <w:br/>
      </w:r>
      <w:r>
        <w:rPr>
          <w:rFonts w:ascii="Times New Roman"/>
          <w:b w:val="false"/>
          <w:i w:val="false"/>
          <w:color w:val="000000"/>
          <w:sz w:val="28"/>
        </w:rPr>
        <w:t>
      20) 50-баптың 4-тармағының 1) тармақшасы мынадай редакцияда жазылсын:</w:t>
      </w:r>
      <w:r>
        <w:br/>
      </w:r>
      <w:r>
        <w:rPr>
          <w:rFonts w:ascii="Times New Roman"/>
          <w:b w:val="false"/>
          <w:i w:val="false"/>
          <w:color w:val="000000"/>
          <w:sz w:val="28"/>
        </w:rPr>
        <w:t>
      «1) аудандық (облыстық маңызы бар қаланың) бюджеттерден трансферттер;»;</w:t>
      </w:r>
      <w:r>
        <w:br/>
      </w:r>
      <w:r>
        <w:rPr>
          <w:rFonts w:ascii="Times New Roman"/>
          <w:b w:val="false"/>
          <w:i w:val="false"/>
          <w:color w:val="000000"/>
          <w:sz w:val="28"/>
        </w:rPr>
        <w:t>
      21) 52-бапта: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«52-бап. Аудандық (облыстық маңызы бар қаланың) бюджетке түсетін түсімдер»;</w:t>
      </w:r>
      <w:r>
        <w:br/>
      </w:r>
      <w:r>
        <w:rPr>
          <w:rFonts w:ascii="Times New Roman"/>
          <w:b w:val="false"/>
          <w:i w:val="false"/>
          <w:color w:val="000000"/>
          <w:sz w:val="28"/>
        </w:rPr>
        <w:t>
      1-тармақта: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Аудандық (облыстық маңызы бар қаланың) бюджетке түсетін салық түсімдері болып табылады:»;</w:t>
      </w:r>
      <w:r>
        <w:br/>
      </w:r>
      <w:r>
        <w:rPr>
          <w:rFonts w:ascii="Times New Roman"/>
          <w:b w:val="false"/>
          <w:i w:val="false"/>
          <w:color w:val="000000"/>
          <w:sz w:val="28"/>
        </w:rPr>
        <w:t>
      1), 3), 4), 6), 17) тармақшалар мынадай редакцияда жазылсын:</w:t>
      </w:r>
      <w:r>
        <w:br/>
      </w:r>
      <w:r>
        <w:rPr>
          <w:rFonts w:ascii="Times New Roman"/>
          <w:b w:val="false"/>
          <w:i w:val="false"/>
          <w:color w:val="000000"/>
          <w:sz w:val="28"/>
        </w:rPr>
        <w:t>
      «1) аудандық маңызы бар қаланың, ауылдың, кенттің, ауылдық округтің аумағында тіркелген, жеке тұлғалардың төлем көзінен салық салынбайтын табыстары бойынша жеке табыс салығын қоспағанда, облыстық мәслихат белгілеген кірістерді бөлу нормативтері бойынша жеке табыс салығы;»;</w:t>
      </w:r>
      <w:r>
        <w:br/>
      </w:r>
      <w:r>
        <w:rPr>
          <w:rFonts w:ascii="Times New Roman"/>
          <w:b w:val="false"/>
          <w:i w:val="false"/>
          <w:color w:val="000000"/>
          <w:sz w:val="28"/>
        </w:rPr>
        <w:t>
      «3) мүлкі аудандық маңызы бар қаланың, ауылдың, кенттің, ауылдық округтің аумағында орналасқан, жеке тұлғалардың мүлкіне салынатын салықтарды қоспағанда, жеке және заңды тұлғалар, дара кәсіпкерлер мүлкіне салынатын салық;</w:t>
      </w:r>
      <w:r>
        <w:br/>
      </w:r>
      <w:r>
        <w:rPr>
          <w:rFonts w:ascii="Times New Roman"/>
          <w:b w:val="false"/>
          <w:i w:val="false"/>
          <w:color w:val="000000"/>
          <w:sz w:val="28"/>
        </w:rPr>
        <w:t>
      4) жер учаскесі аудандық маңызы бар қалада, ауылда, кентте орналасқан жеке және заңды тұлғалардан алынатын, елдi мекендер жерлерiне салынатын жер салығын қоспағанда, жер салығы;»;</w:t>
      </w:r>
      <w:r>
        <w:br/>
      </w:r>
      <w:r>
        <w:rPr>
          <w:rFonts w:ascii="Times New Roman"/>
          <w:b w:val="false"/>
          <w:i w:val="false"/>
          <w:color w:val="000000"/>
          <w:sz w:val="28"/>
        </w:rPr>
        <w:t>
      «6) аудандық маңызы бар қалада, ауылда, кентте тіркелген жеке және заңды тұлғалардан алынатын көлік құралдары салығын қоспағанда, көлік құралдарына салынатын салық;»;</w:t>
      </w:r>
      <w:r>
        <w:br/>
      </w:r>
      <w:r>
        <w:rPr>
          <w:rFonts w:ascii="Times New Roman"/>
          <w:b w:val="false"/>
          <w:i w:val="false"/>
          <w:color w:val="000000"/>
          <w:sz w:val="28"/>
        </w:rPr>
        <w:t>
      «17) сыртқы (көрнекі) жарнаманы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r>
        <w:br/>
      </w:r>
      <w:r>
        <w:rPr>
          <w:rFonts w:ascii="Times New Roman"/>
          <w:b w:val="false"/>
          <w:i w:val="false"/>
          <w:color w:val="000000"/>
          <w:sz w:val="28"/>
        </w:rPr>
        <w:t>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«2. Мыналар:</w:t>
      </w:r>
      <w:r>
        <w:br/>
      </w:r>
      <w:r>
        <w:rPr>
          <w:rFonts w:ascii="Times New Roman"/>
          <w:b w:val="false"/>
          <w:i w:val="false"/>
          <w:color w:val="000000"/>
          <w:sz w:val="28"/>
        </w:rPr>
        <w:t>
      1) тармақшаның алтыншы абзацы мынадай редакцияда жазылсын:</w:t>
      </w:r>
      <w:r>
        <w:br/>
      </w:r>
      <w:r>
        <w:rPr>
          <w:rFonts w:ascii="Times New Roman"/>
          <w:b w:val="false"/>
          <w:i w:val="false"/>
          <w:color w:val="000000"/>
          <w:sz w:val="28"/>
        </w:rPr>
        <w:t>
      «аудандық (облыстық маңызы бар қаланың) бюджеттен берілген кредиттер бойынша сыйақылар;»;</w:t>
      </w:r>
      <w:r>
        <w:br/>
      </w:r>
      <w:r>
        <w:rPr>
          <w:rFonts w:ascii="Times New Roman"/>
          <w:b w:val="false"/>
          <w:i w:val="false"/>
          <w:color w:val="000000"/>
          <w:sz w:val="28"/>
        </w:rPr>
        <w:t>
      2), 3), 4), 5) тармақшалар мынадай редакцияда жазылсын:</w:t>
      </w:r>
      <w:r>
        <w:br/>
      </w:r>
      <w:r>
        <w:rPr>
          <w:rFonts w:ascii="Times New Roman"/>
          <w:b w:val="false"/>
          <w:i w:val="false"/>
          <w:color w:val="000000"/>
          <w:sz w:val="28"/>
        </w:rPr>
        <w:t>
      «2) аудандық (облыстық маңызы бар қаланың) бюджеттен қаржыландырылатын мемлекеттік мекемелердің тауарларды (жұмыстар, қызметтер көрсетуді) өткізуінен түсетін түсімдер;</w:t>
      </w:r>
      <w:r>
        <w:br/>
      </w:r>
      <w:r>
        <w:rPr>
          <w:rFonts w:ascii="Times New Roman"/>
          <w:b w:val="false"/>
          <w:i w:val="false"/>
          <w:color w:val="000000"/>
          <w:sz w:val="28"/>
        </w:rPr>
        <w:t>
      3) аудандық (облыстық маңызы бар қаланың)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(облыстық маңызы бар қаланың) бюджеттен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5) аудандық (облыстық маңызы бар қаланың) бюджетке басқа да салықтық емес түсімдер аудандық (облыстық маңызы бар қаланың) бюджетке түсетін салықтық емес түсімдер болып табылады.»;</w:t>
      </w:r>
      <w:r>
        <w:br/>
      </w:r>
      <w:r>
        <w:rPr>
          <w:rFonts w:ascii="Times New Roman"/>
          <w:b w:val="false"/>
          <w:i w:val="false"/>
          <w:color w:val="000000"/>
          <w:sz w:val="28"/>
        </w:rPr>
        <w:t>
      3-тармақтың бірінші бөлігі және 1) тармақшасы мынадай редакцияда жазылсын:</w:t>
      </w:r>
      <w:r>
        <w:br/>
      </w:r>
      <w:r>
        <w:rPr>
          <w:rFonts w:ascii="Times New Roman"/>
          <w:b w:val="false"/>
          <w:i w:val="false"/>
          <w:color w:val="000000"/>
          <w:sz w:val="28"/>
        </w:rPr>
        <w:t>
      «3. Мыналар:</w:t>
      </w:r>
      <w:r>
        <w:br/>
      </w:r>
      <w:r>
        <w:rPr>
          <w:rFonts w:ascii="Times New Roman"/>
          <w:b w:val="false"/>
          <w:i w:val="false"/>
          <w:color w:val="000000"/>
          <w:sz w:val="28"/>
        </w:rPr>
        <w:t>
      1) аудандық (облыстық маңызы бар қаланың) бюджеттен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Облыстық бюджеттен және аудандық маңызы бар қала, ауыл, кент, ауылдық округ бюджеттерінен берілетін трансферттер аудандық (облыстық маңызы бар қаланың) бюджетіне трансферттердің түсімдері болып табылады.</w:t>
      </w:r>
      <w:r>
        <w:br/>
      </w:r>
      <w:r>
        <w:rPr>
          <w:rFonts w:ascii="Times New Roman"/>
          <w:b w:val="false"/>
          <w:i w:val="false"/>
          <w:color w:val="000000"/>
          <w:sz w:val="28"/>
        </w:rPr>
        <w:t>
      5. Аудандық (облыстық маңызы бар қаланың) бюджеттен берілген кредиттерді өтеуден, ауданның (облыстық маңызы бар қаланың) коммуналдық меншігіндегі мемлекеттің қаржы активтерін, ауданның (облыстық маңызы бар қаланың) жергілікті атқарушы органының қарыздарын сатудан түсетін түсімдер аудандық (облыстық маңызы бар қаланың) бюджетке есептеледі.»;</w:t>
      </w:r>
      <w:r>
        <w:br/>
      </w:r>
      <w:r>
        <w:rPr>
          <w:rFonts w:ascii="Times New Roman"/>
          <w:b w:val="false"/>
          <w:i w:val="false"/>
          <w:color w:val="000000"/>
          <w:sz w:val="28"/>
        </w:rPr>
        <w:t>
      22) мынадай мазмұндағы 52-1-баптармен толықтырылсын:</w:t>
      </w:r>
      <w:r>
        <w:br/>
      </w:r>
      <w:r>
        <w:rPr>
          <w:rFonts w:ascii="Times New Roman"/>
          <w:b w:val="false"/>
          <w:i w:val="false"/>
          <w:color w:val="000000"/>
          <w:sz w:val="28"/>
        </w:rPr>
        <w:t>
      «52-1-бап. Аудандық маңызы бар қала, ауыл, кент, ауылдық округ бюджеттеріне түсетін түсімдер:</w:t>
      </w:r>
      <w:r>
        <w:br/>
      </w:r>
      <w:r>
        <w:rPr>
          <w:rFonts w:ascii="Times New Roman"/>
          <w:b w:val="false"/>
          <w:i w:val="false"/>
          <w:color w:val="000000"/>
          <w:sz w:val="28"/>
        </w:rPr>
        <w:t>
      1. Мыналар:</w:t>
      </w:r>
      <w:r>
        <w:br/>
      </w:r>
      <w:r>
        <w:rPr>
          <w:rFonts w:ascii="Times New Roman"/>
          <w:b w:val="false"/>
          <w:i w:val="false"/>
          <w:color w:val="000000"/>
          <w:sz w:val="28"/>
        </w:rPr>
        <w:t>
      1) аудандық маңызы бар қаланың, ауылдың, кенттің, ауылдық округтің аумағында тіркелген жеке тұлғалардың төлем көзінен салық салынбайтын табыстары бойынша жеке табыс салығы;</w:t>
      </w:r>
      <w:r>
        <w:br/>
      </w:r>
      <w:r>
        <w:rPr>
          <w:rFonts w:ascii="Times New Roman"/>
          <w:b w:val="false"/>
          <w:i w:val="false"/>
          <w:color w:val="000000"/>
          <w:sz w:val="28"/>
        </w:rPr>
        <w:t>
      2) мүлкі аудандық маңызы бар қаланың, ауылдың, кенттің, ауылдық округтің аумағында орналасқан жеке тұлғалардың мүлкіне салынатын салық;</w:t>
      </w:r>
      <w:r>
        <w:br/>
      </w:r>
      <w:r>
        <w:rPr>
          <w:rFonts w:ascii="Times New Roman"/>
          <w:b w:val="false"/>
          <w:i w:val="false"/>
          <w:color w:val="000000"/>
          <w:sz w:val="28"/>
        </w:rPr>
        <w:t>
      3) жер учаскесі аудандық маңызы бар қалада, ауылда, кентте орналасқан жеке және заңды тұлғалардан алынатын, елдi мекендер жерлерiне салынатын жер салығы;</w:t>
      </w:r>
      <w:r>
        <w:br/>
      </w:r>
      <w:r>
        <w:rPr>
          <w:rFonts w:ascii="Times New Roman"/>
          <w:b w:val="false"/>
          <w:i w:val="false"/>
          <w:color w:val="000000"/>
          <w:sz w:val="28"/>
        </w:rPr>
        <w:t>
      4) аудандық маңызы бар қалада, ауылда, кентте тіркелген жеке және заңды тұлғалардан алынатын көлік құралдары салығы;</w:t>
      </w:r>
      <w:r>
        <w:br/>
      </w:r>
      <w:r>
        <w:rPr>
          <w:rFonts w:ascii="Times New Roman"/>
          <w:b w:val="false"/>
          <w:i w:val="false"/>
          <w:color w:val="000000"/>
          <w:sz w:val="28"/>
        </w:rPr>
        <w:t>
      5) сыртқы (көрнекі) жарнаманы:</w:t>
      </w:r>
      <w:r>
        <w:br/>
      </w: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 аудандық маңызы бар қала, ауыл, кент, ауылдық округ бюджеттеріне түсетін салық түсімдері болып табылады.</w:t>
      </w:r>
      <w:r>
        <w:br/>
      </w:r>
      <w:r>
        <w:rPr>
          <w:rFonts w:ascii="Times New Roman"/>
          <w:b w:val="false"/>
          <w:i w:val="false"/>
          <w:color w:val="000000"/>
          <w:sz w:val="28"/>
        </w:rPr>
        <w:t>
      2. Мыналар:</w:t>
      </w:r>
      <w:r>
        <w:br/>
      </w:r>
      <w:r>
        <w:rPr>
          <w:rFonts w:ascii="Times New Roman"/>
          <w:b w:val="false"/>
          <w:i w:val="false"/>
          <w:color w:val="000000"/>
          <w:sz w:val="28"/>
        </w:rPr>
        <w:t>
      1) аудандық маңызы бар қаланың, ауылдың, кенттің, ауылдық округтің әкімдері әкімшілік құқық бұзушылықтар үшін салатын айыппұлдар;</w:t>
      </w:r>
      <w:r>
        <w:br/>
      </w:r>
      <w:r>
        <w:rPr>
          <w:rFonts w:ascii="Times New Roman"/>
          <w:b w:val="false"/>
          <w:i w:val="false"/>
          <w:color w:val="000000"/>
          <w:sz w:val="28"/>
        </w:rPr>
        <w:t>
      2) жеке және заңды тұлғалардың ерікті түрдегі алымдары;</w:t>
      </w:r>
      <w:r>
        <w:br/>
      </w:r>
      <w:r>
        <w:rPr>
          <w:rFonts w:ascii="Times New Roman"/>
          <w:b w:val="false"/>
          <w:i w:val="false"/>
          <w:color w:val="000000"/>
          <w:sz w:val="28"/>
        </w:rPr>
        <w:t>
      3) жергілікті өзін-өзі басқарудың коммуналдық меншігінен түсетін кірістер:</w:t>
      </w:r>
      <w:r>
        <w:br/>
      </w:r>
      <w:r>
        <w:rPr>
          <w:rFonts w:ascii="Times New Roman"/>
          <w:b w:val="false"/>
          <w:i w:val="false"/>
          <w:color w:val="000000"/>
          <w:sz w:val="28"/>
        </w:rPr>
        <w:t>
      коммуналдық мемлекеттік кәсіпорындарының таза кірісі бөлігінің түсімдері;</w:t>
      </w:r>
      <w:r>
        <w:br/>
      </w:r>
      <w:r>
        <w:rPr>
          <w:rFonts w:ascii="Times New Roman"/>
          <w:b w:val="false"/>
          <w:i w:val="false"/>
          <w:color w:val="000000"/>
          <w:sz w:val="28"/>
        </w:rPr>
        <w:t>
      коммуналдық меншіктегі заңды тұлғаларға қатысу үлестеріне кірістер;</w:t>
      </w:r>
      <w:r>
        <w:br/>
      </w:r>
      <w:r>
        <w:rPr>
          <w:rFonts w:ascii="Times New Roman"/>
          <w:b w:val="false"/>
          <w:i w:val="false"/>
          <w:color w:val="000000"/>
          <w:sz w:val="28"/>
        </w:rPr>
        <w:t>
      жергілікті өзін-өзі басқарудың коммуналдық меншігінің мүлкін жалға беруден түсетін кірістер;</w:t>
      </w:r>
      <w:r>
        <w:br/>
      </w:r>
      <w:r>
        <w:rPr>
          <w:rFonts w:ascii="Times New Roman"/>
          <w:b w:val="false"/>
          <w:i w:val="false"/>
          <w:color w:val="000000"/>
          <w:sz w:val="28"/>
        </w:rPr>
        <w:t>
      жергілікті өзін-өзі басқарудың коммуналдық меншігінен түсетін басқа да кірістер;</w:t>
      </w:r>
      <w:r>
        <w:br/>
      </w:r>
      <w:r>
        <w:rPr>
          <w:rFonts w:ascii="Times New Roman"/>
          <w:b w:val="false"/>
          <w:i w:val="false"/>
          <w:color w:val="000000"/>
          <w:sz w:val="28"/>
        </w:rPr>
        <w:t>
      4) аудандық маңызы бар қалалар, ауылдар, кенттер, ауылдық округтердің бюджетіне түсетін басқа да салықтық емес түсімдер аудандық маңызы бар қала, ауыл, кент, ауылдық округ бюджеттеріне түсетін салықтық емес түсімдер болып табылады.</w:t>
      </w:r>
      <w:r>
        <w:br/>
      </w:r>
      <w:r>
        <w:rPr>
          <w:rFonts w:ascii="Times New Roman"/>
          <w:b w:val="false"/>
          <w:i w:val="false"/>
          <w:color w:val="000000"/>
          <w:sz w:val="28"/>
        </w:rPr>
        <w:t>
      3. Аудандық маңызы бар қала, ауыл, кент, ауылдық округ бюджеттерінен қаржыландырылатын мемлекеттік мекемелерге бекітіліп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r>
        <w:br/>
      </w:r>
      <w:r>
        <w:rPr>
          <w:rFonts w:ascii="Times New Roman"/>
          <w:b w:val="false"/>
          <w:i w:val="false"/>
          <w:color w:val="000000"/>
          <w:sz w:val="28"/>
        </w:rPr>
        <w:t>
      4. Аудан (облыстық маңызы бар қала) бюджетінен берілетін трансферттер аудандық маңызы бар қалалар, ауылдар, кенттер, ауылдық округтер бюджетіне түсетін трансферттердің түсімдері болып табылады.»;</w:t>
      </w:r>
      <w:r>
        <w:br/>
      </w:r>
      <w:r>
        <w:rPr>
          <w:rFonts w:ascii="Times New Roman"/>
          <w:b w:val="false"/>
          <w:i w:val="false"/>
          <w:color w:val="000000"/>
          <w:sz w:val="28"/>
        </w:rPr>
        <w:t>
      23) 54-бапта:</w:t>
      </w:r>
      <w:r>
        <w:br/>
      </w:r>
      <w:r>
        <w:rPr>
          <w:rFonts w:ascii="Times New Roman"/>
          <w:b w:val="false"/>
          <w:i w:val="false"/>
          <w:color w:val="000000"/>
          <w:sz w:val="28"/>
        </w:rPr>
        <w:t>
      1-тармақта:</w:t>
      </w:r>
      <w:r>
        <w:br/>
      </w:r>
      <w:r>
        <w:rPr>
          <w:rFonts w:ascii="Times New Roman"/>
          <w:b w:val="false"/>
          <w:i w:val="false"/>
          <w:color w:val="000000"/>
          <w:sz w:val="28"/>
        </w:rPr>
        <w:t>
      5) тармақшаның үшінші абзацы мынадай редакцияда жазылсын:</w:t>
      </w:r>
      <w:r>
        <w:br/>
      </w:r>
      <w:r>
        <w:rPr>
          <w:rFonts w:ascii="Times New Roman"/>
          <w:b w:val="false"/>
          <w:i w:val="false"/>
          <w:color w:val="000000"/>
          <w:sz w:val="28"/>
        </w:rPr>
        <w:t>
      «аудандық (облыстық маңызы бар қаланың) бюджеттен қаржыландырылатын әлеуметтік көмек түрлерін қоспағанда, мүгедек балаларды қоса алғанда, қарттар мен мүгедектерді әлеуметтік қамсыздандыру;»;</w:t>
      </w:r>
      <w:r>
        <w:br/>
      </w:r>
      <w:r>
        <w:rPr>
          <w:rFonts w:ascii="Times New Roman"/>
          <w:b w:val="false"/>
          <w:i w:val="false"/>
          <w:color w:val="000000"/>
          <w:sz w:val="28"/>
        </w:rPr>
        <w:t>
      12) тармақшаның екінші абзацы мынадай редакцияда жазылсын:</w:t>
      </w:r>
      <w:r>
        <w:br/>
      </w:r>
      <w:r>
        <w:rPr>
          <w:rFonts w:ascii="Times New Roman"/>
          <w:b w:val="false"/>
          <w:i w:val="false"/>
          <w:color w:val="000000"/>
          <w:sz w:val="28"/>
        </w:rPr>
        <w:t>
      «аудандық (облыстық маңызы бар қаланың) бюджетке трансферттер;»;</w:t>
      </w:r>
      <w:r>
        <w:br/>
      </w:r>
      <w:r>
        <w:rPr>
          <w:rFonts w:ascii="Times New Roman"/>
          <w:b w:val="false"/>
          <w:i w:val="false"/>
          <w:color w:val="000000"/>
          <w:sz w:val="28"/>
        </w:rPr>
        <w:t>
      24) 56-бапта: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«56-бап. Аудандық (облыстық маңызы бар қаланың) бюджеттің шығыстары»;</w:t>
      </w:r>
      <w:r>
        <w:br/>
      </w:r>
      <w:r>
        <w:rPr>
          <w:rFonts w:ascii="Times New Roman"/>
          <w:b w:val="false"/>
          <w:i w:val="false"/>
          <w:color w:val="000000"/>
          <w:sz w:val="28"/>
        </w:rPr>
        <w:t>
      1-тармақта: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Аудандық (облыстық маңызы бар қаланың) бюджеттің шығыстары мына бағыттар бойынша жүзеге асырылады:»;</w:t>
      </w:r>
      <w:r>
        <w:br/>
      </w:r>
      <w:r>
        <w:rPr>
          <w:rFonts w:ascii="Times New Roman"/>
          <w:b w:val="false"/>
          <w:i w:val="false"/>
          <w:color w:val="000000"/>
          <w:sz w:val="28"/>
        </w:rPr>
        <w:t>
      10) тармақша мынадай мазмұндағы үшінші абзацпен толықтырылсын:</w:t>
      </w:r>
      <w:r>
        <w:br/>
      </w:r>
      <w:r>
        <w:rPr>
          <w:rFonts w:ascii="Times New Roman"/>
          <w:b w:val="false"/>
          <w:i w:val="false"/>
          <w:color w:val="000000"/>
          <w:sz w:val="28"/>
        </w:rPr>
        <w:t>
      «аудандық маңызы бар қалалардың, ауылдардың, кенттердің, ауылдық округтердің бюджеттеріне берілетін трансферттер;»;</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Аудандық (облыстық маңызы бар қаланың) бюджеттен:»;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Аудандық (облыстық маңызы бар қаланың)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r>
        <w:br/>
      </w:r>
      <w:r>
        <w:rPr>
          <w:rFonts w:ascii="Times New Roman"/>
          <w:b w:val="false"/>
          <w:i w:val="false"/>
          <w:color w:val="000000"/>
          <w:sz w:val="28"/>
        </w:rPr>
        <w:t>
      5-тармақтың бірінші бөлігі мынадай редакцияда жазылсын:</w:t>
      </w:r>
      <w:r>
        <w:br/>
      </w:r>
      <w:r>
        <w:rPr>
          <w:rFonts w:ascii="Times New Roman"/>
          <w:b w:val="false"/>
          <w:i w:val="false"/>
          <w:color w:val="000000"/>
          <w:sz w:val="28"/>
        </w:rPr>
        <w:t>
      «5. Аудандық (облыстық маңызы бар қаланың) бюджеттің құрамында мынадай бағыттар бойынша қаладағы ауданның, аудандық маңызы бар қалалардың, ауылдардың, кенттердің, ауылдық округтердің шығыстары көзделеді:»;</w:t>
      </w:r>
      <w:r>
        <w:br/>
      </w:r>
      <w:r>
        <w:rPr>
          <w:rFonts w:ascii="Times New Roman"/>
          <w:b w:val="false"/>
          <w:i w:val="false"/>
          <w:color w:val="000000"/>
          <w:sz w:val="28"/>
        </w:rPr>
        <w:t>
      56-баптың 5-тармағының бірінші бөлігі және 1) тармақшасы мынадай редакцияда жазылсын:</w:t>
      </w:r>
      <w:r>
        <w:br/>
      </w:r>
      <w:r>
        <w:rPr>
          <w:rFonts w:ascii="Times New Roman"/>
          <w:b w:val="false"/>
          <w:i w:val="false"/>
          <w:color w:val="000000"/>
          <w:sz w:val="28"/>
        </w:rPr>
        <w:t>
      «5. Облыстық маңызы бар қалалық бюджеттің құрамында мынадай бағыттар бойынша қаладағы аудандардың шығыстары көзделеді:</w:t>
      </w:r>
      <w:r>
        <w:br/>
      </w:r>
      <w:r>
        <w:rPr>
          <w:rFonts w:ascii="Times New Roman"/>
          <w:b w:val="false"/>
          <w:i w:val="false"/>
          <w:color w:val="000000"/>
          <w:sz w:val="28"/>
        </w:rPr>
        <w:t>
      1) Қаладағы аудан әкімі аппаратының жұмыс істеуі;»;</w:t>
      </w:r>
      <w:r>
        <w:br/>
      </w:r>
      <w:r>
        <w:rPr>
          <w:rFonts w:ascii="Times New Roman"/>
          <w:b w:val="false"/>
          <w:i w:val="false"/>
          <w:color w:val="000000"/>
          <w:sz w:val="28"/>
        </w:rPr>
        <w:t>
      25) мынадай мазмұндағы 56-1-баппен толықтырылсын:</w:t>
      </w:r>
      <w:r>
        <w:br/>
      </w:r>
      <w:r>
        <w:rPr>
          <w:rFonts w:ascii="Times New Roman"/>
          <w:b w:val="false"/>
          <w:i w:val="false"/>
          <w:color w:val="000000"/>
          <w:sz w:val="28"/>
        </w:rPr>
        <w:t>
      «56-1-бап. Аудандық маңызы бар қала, ауыл, кент, ауылдық округ бюджеттерінің шығыстары</w:t>
      </w:r>
      <w:r>
        <w:br/>
      </w:r>
      <w:r>
        <w:rPr>
          <w:rFonts w:ascii="Times New Roman"/>
          <w:b w:val="false"/>
          <w:i w:val="false"/>
          <w:color w:val="000000"/>
          <w:sz w:val="28"/>
        </w:rPr>
        <w:t>
      1. Аудандық маңызы бар қала, ауыл, кент, ауылдық округ бюджеттерінің шығыстары мына бағыттар бойынша жүзеге асырылады:</w:t>
      </w:r>
      <w:r>
        <w:br/>
      </w:r>
      <w:r>
        <w:rPr>
          <w:rFonts w:ascii="Times New Roman"/>
          <w:b w:val="false"/>
          <w:i w:val="false"/>
          <w:color w:val="000000"/>
          <w:sz w:val="28"/>
        </w:rPr>
        <w:t>
      1) аудандық маңызы бар қаланың, кенттің, ауылдың, ауылдық округтің әкімдері аппараттарының жұмыс істеуі;</w:t>
      </w:r>
      <w:r>
        <w:br/>
      </w:r>
      <w:r>
        <w:rPr>
          <w:rFonts w:ascii="Times New Roman"/>
          <w:b w:val="false"/>
          <w:i w:val="false"/>
          <w:color w:val="000000"/>
          <w:sz w:val="28"/>
        </w:rPr>
        <w:t>
      2) шаруашылық бойынша есепке алуды жүзеге асыру;</w:t>
      </w:r>
      <w:r>
        <w:br/>
      </w:r>
      <w:r>
        <w:rPr>
          <w:rFonts w:ascii="Times New Roman"/>
          <w:b w:val="false"/>
          <w:i w:val="false"/>
          <w:color w:val="000000"/>
          <w:sz w:val="28"/>
        </w:rPr>
        <w:t>
      3) азаматтық хал актілерін тіркеу жөніндегі қызметті қамтамасыз ету;</w:t>
      </w:r>
      <w:r>
        <w:br/>
      </w:r>
      <w:r>
        <w:rPr>
          <w:rFonts w:ascii="Times New Roman"/>
          <w:b w:val="false"/>
          <w:i w:val="false"/>
          <w:color w:val="000000"/>
          <w:sz w:val="28"/>
        </w:rPr>
        <w:t>
      4) мектепке дейінгі тәрбие және оқыту, оның ішінде мектепке дейінгі тәрбие және оқыту ұйымдарында медициналық қызмет көрсетуді ұйымдастыру;</w:t>
      </w:r>
      <w:r>
        <w:br/>
      </w:r>
      <w:r>
        <w:rPr>
          <w:rFonts w:ascii="Times New Roman"/>
          <w:b w:val="false"/>
          <w:i w:val="false"/>
          <w:color w:val="000000"/>
          <w:sz w:val="28"/>
        </w:rPr>
        <w:t>
      5) ауылдық жерлерде оқушыларды жақын мектепке дейін тегін алып баруды және қайта алып келуді ұйымдастыру;</w:t>
      </w:r>
      <w:r>
        <w:br/>
      </w:r>
      <w:r>
        <w:rPr>
          <w:rFonts w:ascii="Times New Roman"/>
          <w:b w:val="false"/>
          <w:i w:val="false"/>
          <w:color w:val="000000"/>
          <w:sz w:val="28"/>
        </w:rPr>
        <w:t>
      6) шұғыл жағдайларда науқасы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8"/>
        </w:rPr>
        <w:t>
      7) мұқтаж азаматтарға үйде әлеуметтік көмек көрсету;</w:t>
      </w:r>
      <w:r>
        <w:br/>
      </w:r>
      <w:r>
        <w:rPr>
          <w:rFonts w:ascii="Times New Roman"/>
          <w:b w:val="false"/>
          <w:i w:val="false"/>
          <w:color w:val="000000"/>
          <w:sz w:val="28"/>
        </w:rPr>
        <w:t>
      8) 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8"/>
        </w:rPr>
        <w:t>
      9) елді мекендердің санитариясын қамтамасыз ету;</w:t>
      </w:r>
      <w:r>
        <w:br/>
      </w:r>
      <w:r>
        <w:rPr>
          <w:rFonts w:ascii="Times New Roman"/>
          <w:b w:val="false"/>
          <w:i w:val="false"/>
          <w:color w:val="000000"/>
          <w:sz w:val="28"/>
        </w:rPr>
        <w:t>
      10) жерлеу орындарын күтіп-ұстау және туған-туысы жоқтарды жерлеу;</w:t>
      </w:r>
      <w:r>
        <w:br/>
      </w:r>
      <w:r>
        <w:rPr>
          <w:rFonts w:ascii="Times New Roman"/>
          <w:b w:val="false"/>
          <w:i w:val="false"/>
          <w:color w:val="000000"/>
          <w:sz w:val="28"/>
        </w:rPr>
        <w:t>
      11) елді мекендерде көшелерді жарықтандыру;</w:t>
      </w:r>
      <w:r>
        <w:br/>
      </w:r>
      <w:r>
        <w:rPr>
          <w:rFonts w:ascii="Times New Roman"/>
          <w:b w:val="false"/>
          <w:i w:val="false"/>
          <w:color w:val="000000"/>
          <w:sz w:val="28"/>
        </w:rPr>
        <w:t>
      12) елді мекендерді абаттандыру және көгалдандыру;</w:t>
      </w:r>
      <w:r>
        <w:br/>
      </w:r>
      <w:r>
        <w:rPr>
          <w:rFonts w:ascii="Times New Roman"/>
          <w:b w:val="false"/>
          <w:i w:val="false"/>
          <w:color w:val="000000"/>
          <w:sz w:val="28"/>
        </w:rPr>
        <w:t>
      13) жергілікті деңгейде мәдени-демалыс жұмысын қолдау;</w:t>
      </w:r>
      <w:r>
        <w:br/>
      </w:r>
      <w:r>
        <w:rPr>
          <w:rFonts w:ascii="Times New Roman"/>
          <w:b w:val="false"/>
          <w:i w:val="false"/>
          <w:color w:val="000000"/>
          <w:sz w:val="28"/>
        </w:rPr>
        <w:t>
      14) аудандық маңызы бар қалаларда, кенттерде, ауылдарда, ауылдық округтерде автомобиль жолдарын салу, реконструкциялау, жөндеу және күтіп-ұстау;</w:t>
      </w:r>
      <w:r>
        <w:br/>
      </w:r>
      <w:r>
        <w:rPr>
          <w:rFonts w:ascii="Times New Roman"/>
          <w:b w:val="false"/>
          <w:i w:val="false"/>
          <w:color w:val="000000"/>
          <w:sz w:val="28"/>
        </w:rPr>
        <w:t>
      15) елді мекендерді сумен жабдықтауды ұйымдастыру;</w:t>
      </w:r>
      <w:r>
        <w:br/>
      </w:r>
      <w:r>
        <w:rPr>
          <w:rFonts w:ascii="Times New Roman"/>
          <w:b w:val="false"/>
          <w:i w:val="false"/>
          <w:color w:val="000000"/>
          <w:sz w:val="28"/>
        </w:rPr>
        <w:t>
      16) жергілікті деңгейде халықты жұмыспен қамтуды қамтамасыз ету;</w:t>
      </w:r>
      <w:r>
        <w:br/>
      </w:r>
      <w:r>
        <w:rPr>
          <w:rFonts w:ascii="Times New Roman"/>
          <w:b w:val="false"/>
          <w:i w:val="false"/>
          <w:color w:val="000000"/>
          <w:sz w:val="28"/>
        </w:rPr>
        <w:t>
      17) жергілікті деңгейде дене шынықтыру-сауықтыру және спорттық іс-шараларды өткізу.</w:t>
      </w:r>
      <w:r>
        <w:br/>
      </w:r>
      <w:r>
        <w:rPr>
          <w:rFonts w:ascii="Times New Roman"/>
          <w:b w:val="false"/>
          <w:i w:val="false"/>
          <w:color w:val="000000"/>
          <w:sz w:val="28"/>
        </w:rPr>
        <w:t>
      18) мемлекеттік және үкіметтік бағдарламалар шеңберінде ауылдық елді мекендерді жайластыруды шешуге арналған іс-шараларды іске асыру;</w:t>
      </w:r>
      <w:r>
        <w:br/>
      </w:r>
      <w:r>
        <w:rPr>
          <w:rFonts w:ascii="Times New Roman"/>
          <w:b w:val="false"/>
          <w:i w:val="false"/>
          <w:color w:val="000000"/>
          <w:sz w:val="28"/>
        </w:rPr>
        <w:t>
      19) аудандық (облыстық маңызы бар қаланың) бюджетке берілетін трансферттер.</w:t>
      </w:r>
      <w:r>
        <w:br/>
      </w:r>
      <w:r>
        <w:rPr>
          <w:rFonts w:ascii="Times New Roman"/>
          <w:b w:val="false"/>
          <w:i w:val="false"/>
          <w:color w:val="000000"/>
          <w:sz w:val="28"/>
        </w:rPr>
        <w:t>
      2. Сондай-ақ, аудандық маңызы бар қалалар, ауылдар, кенттер, ауылдық округтер бюджетінен:</w:t>
      </w:r>
      <w:r>
        <w:br/>
      </w:r>
      <w:r>
        <w:rPr>
          <w:rFonts w:ascii="Times New Roman"/>
          <w:b w:val="false"/>
          <w:i w:val="false"/>
          <w:color w:val="000000"/>
          <w:sz w:val="28"/>
        </w:rPr>
        <w:t>
      1) мемлекеттік қызмет көрсететін немесе осы баптың 1-тармағында көрсетілген қызмет түрлерін орындайтын мемлекеттік мекемелердің күрделі шығыстары, сондай-ақ көрсетілген мемлекеттік мекемелердің кадрларды қайта даярлау және жұмыскерлердің біліктілігін арттыру жөніндегі шығыстар;</w:t>
      </w:r>
      <w:r>
        <w:br/>
      </w:r>
      <w:r>
        <w:rPr>
          <w:rFonts w:ascii="Times New Roman"/>
          <w:b w:val="false"/>
          <w:i w:val="false"/>
          <w:color w:val="000000"/>
          <w:sz w:val="28"/>
        </w:rPr>
        <w:t>
      2) бюджеттік инвестициялық жобалар;</w:t>
      </w:r>
      <w:r>
        <w:br/>
      </w:r>
      <w:r>
        <w:rPr>
          <w:rFonts w:ascii="Times New Roman"/>
          <w:b w:val="false"/>
          <w:i w:val="false"/>
          <w:color w:val="000000"/>
          <w:sz w:val="28"/>
        </w:rPr>
        <w:t>
      3) Қазақстан Республикасының заңдарында көзделген өзге де мемлекеттік көрсетілетін қызметтерге және аудандық маңызы бар қалалардың, ауылдардың, кенттердің, ауылдық округтердің әкімдері мен жергілікті өзін-өзі басқару органдары қызметінің бағыттарына арналған шығындар қаржыландырылады.</w:t>
      </w:r>
      <w:r>
        <w:br/>
      </w:r>
      <w:r>
        <w:rPr>
          <w:rFonts w:ascii="Times New Roman"/>
          <w:b w:val="false"/>
          <w:i w:val="false"/>
          <w:color w:val="000000"/>
          <w:sz w:val="28"/>
        </w:rPr>
        <w:t>
      3. Басқа деңгейдегі бюджеттерден осы бапта көрсетілген бағыттар бойынша шығыстарды қаржыландыруға жол берілмейді.</w:t>
      </w:r>
      <w:r>
        <w:br/>
      </w:r>
      <w:r>
        <w:rPr>
          <w:rFonts w:ascii="Times New Roman"/>
          <w:b w:val="false"/>
          <w:i w:val="false"/>
          <w:color w:val="000000"/>
          <w:sz w:val="28"/>
        </w:rPr>
        <w:t>
      4. Аудандық маңызы бар қала, ауыл, кент, ауылдық округ бюджеттерінен қаржыландырылатын әкімдер аппараттарының шығыстары заттай нормалар ескеріле отырып, Қазақстан Республикасының Үкіметі бекітетін штат санының лимиттері негізінде жоспарланады.»;</w:t>
      </w:r>
      <w:r>
        <w:br/>
      </w:r>
      <w:r>
        <w:rPr>
          <w:rFonts w:ascii="Times New Roman"/>
          <w:b w:val="false"/>
          <w:i w:val="false"/>
          <w:color w:val="000000"/>
          <w:sz w:val="28"/>
        </w:rPr>
        <w:t>
      26) 57-бап мынадай мазмұндағы 4-1-тармақпен толықтырылсын:</w:t>
      </w:r>
      <w:r>
        <w:br/>
      </w:r>
      <w:r>
        <w:rPr>
          <w:rFonts w:ascii="Times New Roman"/>
          <w:b w:val="false"/>
          <w:i w:val="false"/>
          <w:color w:val="000000"/>
          <w:sz w:val="28"/>
        </w:rPr>
        <w:t>
      «4-1. Ауданның (облыстық маңызы бар қаланың) бюджеттік комиссияларының құрамына аудандық маңызы бар қалалардың, ауылдардың, кенттердің, ауылдық округтердің әкімдері кіреді.»;</w:t>
      </w:r>
      <w:r>
        <w:br/>
      </w:r>
      <w:r>
        <w:rPr>
          <w:rFonts w:ascii="Times New Roman"/>
          <w:b w:val="false"/>
          <w:i w:val="false"/>
          <w:color w:val="000000"/>
          <w:sz w:val="28"/>
        </w:rPr>
        <w:t>
      27) 61-баптың 1-1-тармағының 2) тармақшасының үшінші бөлігі мынадай редакцияда жазылсын:</w:t>
      </w:r>
      <w:r>
        <w:br/>
      </w:r>
      <w:r>
        <w:rPr>
          <w:rFonts w:ascii="Times New Roman"/>
          <w:b w:val="false"/>
          <w:i w:val="false"/>
          <w:color w:val="000000"/>
          <w:sz w:val="28"/>
        </w:rPr>
        <w:t>
      «Ауданның (облыстық маңызы бар қаланың), аудандық маңызы бар қаланың, ауылдың, кенттің, ауылдық округтің әлеуметтік-экономикалық даму көрсеткіштері мен бюджеттік өлшемшарттары облыстың әлеуметтік-экономикалық даму болжамының құрамында аудандар (облыстық маңызы бар қалалар) және аудандық маңызы бар қалалар, ауылдар, кенттер, ауылдық округтер бірліктерінде көрсетіледі.»;</w:t>
      </w:r>
      <w:r>
        <w:br/>
      </w:r>
      <w:r>
        <w:rPr>
          <w:rFonts w:ascii="Times New Roman"/>
          <w:b w:val="false"/>
          <w:i w:val="false"/>
          <w:color w:val="000000"/>
          <w:sz w:val="28"/>
        </w:rPr>
        <w:t>
      28) 64-баптың 1-1) тармақшасы мынадай редакцияда жазылсын:</w:t>
      </w:r>
      <w:r>
        <w:br/>
      </w:r>
      <w:r>
        <w:rPr>
          <w:rFonts w:ascii="Times New Roman"/>
          <w:b w:val="false"/>
          <w:i w:val="false"/>
          <w:color w:val="000000"/>
          <w:sz w:val="28"/>
        </w:rPr>
        <w:t>
      «1-1. Облыстық бюджетті, республикалық маңызы бар қаланың, астананың, ауданның (облыстық маңызы бар қаланың) бюджеттерді мемлекеттік жоспарлау жөніндегі жергілікті уәкілетті органдар облыстың, республикалық маңызы бар қаланың, астананың әлеуметтік-экономикалық даму болжамын ескере отырып, жыл сайын жоспарлы кезеңге әзірлейді.</w:t>
      </w:r>
      <w:r>
        <w:br/>
      </w:r>
      <w:r>
        <w:rPr>
          <w:rFonts w:ascii="Times New Roman"/>
          <w:b w:val="false"/>
          <w:i w:val="false"/>
          <w:color w:val="000000"/>
          <w:sz w:val="28"/>
        </w:rPr>
        <w:t>
      Аудандық маңызы бар қала, ауыл, кент, ауылдық округ бюджеттері аудандық маңызы бар қала, ауыл, кент, ауылдық округ әкімдерінің аппараттары облыстың әлеуметтік-экономикалық даму болжамын ескере отырып, жыл сайын жоспарлы кезеңге әзірлейді.»;</w:t>
      </w:r>
      <w:r>
        <w:br/>
      </w:r>
      <w:r>
        <w:rPr>
          <w:rFonts w:ascii="Times New Roman"/>
          <w:b w:val="false"/>
          <w:i w:val="false"/>
          <w:color w:val="000000"/>
          <w:sz w:val="28"/>
        </w:rPr>
        <w:t>
      29) 65-1-бап мынадай мазмұндағы бесінші бөлікпен толықтырылсын:</w:t>
      </w:r>
      <w:r>
        <w:br/>
      </w:r>
      <w:r>
        <w:rPr>
          <w:rFonts w:ascii="Times New Roman"/>
          <w:b w:val="false"/>
          <w:i w:val="false"/>
          <w:color w:val="000000"/>
          <w:sz w:val="28"/>
        </w:rPr>
        <w:t>
      «Аудандық маңызы бар қала, ауыл, кент, ауылдық округ бюджеттерінен қаржыландырылатын бюджеттік бағдарламалар әкімшілері шығыстарының лимиттерін, жаңа бастамаларға арналған лимиттерді ауданның (облыстық маңызы бар қаланың) бюджеттік комиссияларының ұсыныстарын ескере отырып, ауданның (облыстық маңызы бар қаланың) мемлекеттік жоспарлау жөніндегі жергілікті уәкілетті органдары айқындайды.»;</w:t>
      </w:r>
      <w:r>
        <w:br/>
      </w:r>
      <w:r>
        <w:rPr>
          <w:rFonts w:ascii="Times New Roman"/>
          <w:b w:val="false"/>
          <w:i w:val="false"/>
          <w:color w:val="000000"/>
          <w:sz w:val="28"/>
        </w:rPr>
        <w:t>
      30) 66-баптың 2-тармағының 2) тармақшасы мынадай мазмұндағы екінші бөлікпен толықтырылсын:</w:t>
      </w:r>
      <w:r>
        <w:br/>
      </w:r>
      <w:r>
        <w:rPr>
          <w:rFonts w:ascii="Times New Roman"/>
          <w:b w:val="false"/>
          <w:i w:val="false"/>
          <w:color w:val="000000"/>
          <w:sz w:val="28"/>
        </w:rPr>
        <w:t>
      «Аудандық маңызы бар қала, ауыл, кент, ауылдық округ бюджеттік бағдарламаларының әкімшілері бюджеттік өтінімдерді және бюджеттік бағдарламалардың жобаларын ауданның (облыстық маңызы бар қаланың) мемлекеттік жоспарлау жөніндегі жергілікті уәкілетті органға ағымдағы қаржы жылының 15 мамырына дейінгі мерзімде ұсынады.»;</w:t>
      </w:r>
      <w:r>
        <w:br/>
      </w:r>
      <w:r>
        <w:rPr>
          <w:rFonts w:ascii="Times New Roman"/>
          <w:b w:val="false"/>
          <w:i w:val="false"/>
          <w:color w:val="000000"/>
          <w:sz w:val="28"/>
        </w:rPr>
        <w:t>
      31) 68-бапта:</w:t>
      </w:r>
      <w:r>
        <w:br/>
      </w:r>
      <w:r>
        <w:rPr>
          <w:rFonts w:ascii="Times New Roman"/>
          <w:b w:val="false"/>
          <w:i w:val="false"/>
          <w:color w:val="000000"/>
          <w:sz w:val="28"/>
        </w:rPr>
        <w:t>
      4) тармақ мынадай мазмұндағы екінші бөлікпен толықтырылсын:</w:t>
      </w:r>
      <w:r>
        <w:br/>
      </w:r>
      <w:r>
        <w:rPr>
          <w:rFonts w:ascii="Times New Roman"/>
          <w:b w:val="false"/>
          <w:i w:val="false"/>
          <w:color w:val="000000"/>
          <w:sz w:val="28"/>
        </w:rPr>
        <w:t>
      «Аудандық маңызы бар қала, ауыл, кент, ауылдық округ бюджеттік бағдарламаларының әкімшілері мен ауданның (облыстық маңызы бар қаланың) мемлекеттік жоспарлау жөніндегі жергілікті уәкілетті орган арасындағы келіспеушіліктерді ауданның (облыстық маңызы бар қаланың) бюджет комиссиясы қарайды.»;</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Аудандық маңызы бар қала, ауыл, кент, ауылдық округ бюджеттік бағдарламаларының әкімшілері ауданның (облыстық маңызы бар қаланың) бюджет комиссиясының ұсыныстарына сәйкес ауданның (облыстық маңызы бар қаланың) мемлекеттік жоспарлау жөніндегі жергілікті уәкілетті органына пысықталған бюджеттік бағдарламалардың және бюджеттік өтінімдердің жобаларын ұсынады.»;</w:t>
      </w:r>
      <w:r>
        <w:br/>
      </w:r>
      <w:r>
        <w:rPr>
          <w:rFonts w:ascii="Times New Roman"/>
          <w:b w:val="false"/>
          <w:i w:val="false"/>
          <w:color w:val="000000"/>
          <w:sz w:val="28"/>
        </w:rPr>
        <w:t>
      32) 72-баптың 3-тармағының 2), 3) тармақшалары мынадай редакцияда жазылсын:</w:t>
      </w:r>
      <w:r>
        <w:br/>
      </w:r>
      <w:r>
        <w:rPr>
          <w:rFonts w:ascii="Times New Roman"/>
          <w:b w:val="false"/>
          <w:i w:val="false"/>
          <w:color w:val="000000"/>
          <w:sz w:val="28"/>
        </w:rPr>
        <w:t>
      «2) облыстық бюджеттен аудандық (облыстық маңызы бар қалалардың) бюджеттерге берілетін бюджеттік субвенциялардың көлемі;</w:t>
      </w:r>
      <w:r>
        <w:br/>
      </w:r>
      <w:r>
        <w:rPr>
          <w:rFonts w:ascii="Times New Roman"/>
          <w:b w:val="false"/>
          <w:i w:val="false"/>
          <w:color w:val="000000"/>
          <w:sz w:val="28"/>
        </w:rPr>
        <w:t>
      3) аудандық (облыстық маңызы бар қаланың) бюджеттерден облыстық бюджетке бюджеттік алып қоюдың көлемі;»;</w:t>
      </w:r>
      <w:r>
        <w:br/>
      </w:r>
      <w:r>
        <w:rPr>
          <w:rFonts w:ascii="Times New Roman"/>
          <w:b w:val="false"/>
          <w:i w:val="false"/>
          <w:color w:val="000000"/>
          <w:sz w:val="28"/>
        </w:rPr>
        <w:t>
      33) 73-бапта:</w:t>
      </w:r>
      <w:r>
        <w:br/>
      </w:r>
      <w:r>
        <w:rPr>
          <w:rFonts w:ascii="Times New Roman"/>
          <w:b w:val="false"/>
          <w:i w:val="false"/>
          <w:color w:val="000000"/>
          <w:sz w:val="28"/>
        </w:rPr>
        <w:t>
      тақырып және 1 және 2-тармақтар мынадай редакцияда жазылсын:</w:t>
      </w:r>
      <w:r>
        <w:br/>
      </w:r>
      <w:r>
        <w:rPr>
          <w:rFonts w:ascii="Times New Roman"/>
          <w:b w:val="false"/>
          <w:i w:val="false"/>
          <w:color w:val="000000"/>
          <w:sz w:val="28"/>
        </w:rPr>
        <w:t>
      «73-бап. Аудандық (облыстық маңызы бар қаланың) бюджет туралы мәслихат шешімінің жобасын әзірлеу»;</w:t>
      </w:r>
      <w:r>
        <w:br/>
      </w:r>
      <w:r>
        <w:rPr>
          <w:rFonts w:ascii="Times New Roman"/>
          <w:b w:val="false"/>
          <w:i w:val="false"/>
          <w:color w:val="000000"/>
          <w:sz w:val="28"/>
        </w:rPr>
        <w:t>
      «1. Мемлекеттік жоспарлау жөніндегі жергілікті уәкілетті орган аудандық (облыстық маңызы бар қаланың) бюджеттің жобасын жасайды және оны ауданның (облыстық маңызы бар қаланың) бюджет комиссиясының қарауына енгізеді.</w:t>
      </w:r>
      <w:r>
        <w:br/>
      </w:r>
      <w:r>
        <w:rPr>
          <w:rFonts w:ascii="Times New Roman"/>
          <w:b w:val="false"/>
          <w:i w:val="false"/>
          <w:color w:val="000000"/>
          <w:sz w:val="28"/>
        </w:rPr>
        <w:t>
      2. Аудандық (облыстық маңызы бар қаланың) бюджет жобасын қарау және айқындау ағымдағы қаржы жылының 1 қазанынан кешіктірілмей аяқталады.»;</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Аудандық (облыстық маңызы бар қаланың) бюджет туралы мәслихат шешімі жобасының мәтінінде кезекті қаржы жылына арналған:»;</w:t>
      </w:r>
      <w:r>
        <w:br/>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«2) аудандық (облыстық маңызы бар қаланың) бюджеттен аудандық маңызы бар қаланың, ауылдың, кенттің, ауылдық округтің бюджеттеріне берілетін бюджеттік субвенциялардың көлемі;</w:t>
      </w:r>
      <w:r>
        <w:br/>
      </w:r>
      <w:r>
        <w:rPr>
          <w:rFonts w:ascii="Times New Roman"/>
          <w:b w:val="false"/>
          <w:i w:val="false"/>
          <w:color w:val="000000"/>
          <w:sz w:val="28"/>
        </w:rPr>
        <w:t>
      3) аудандық маңызы бар қала, ауыл, кент, ауылдық округ бюджеттерінен аудандық (облыстық маңызы бар қалалық) бюджетке бюджеттік алып қоюдың көлемі;»;</w:t>
      </w:r>
      <w:r>
        <w:br/>
      </w:r>
      <w:r>
        <w:rPr>
          <w:rFonts w:ascii="Times New Roman"/>
          <w:b w:val="false"/>
          <w:i w:val="false"/>
          <w:color w:val="000000"/>
          <w:sz w:val="28"/>
        </w:rPr>
        <w:t>
      4-тармақта: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«4. Аудандық (облыстық маңызы бар қаланың) бюджет туралы мәслихат шешімінің жобасына:»;</w:t>
      </w:r>
      <w:r>
        <w:br/>
      </w:r>
      <w:r>
        <w:rPr>
          <w:rFonts w:ascii="Times New Roman"/>
          <w:b w:val="false"/>
          <w:i w:val="false"/>
          <w:color w:val="000000"/>
          <w:sz w:val="28"/>
        </w:rPr>
        <w:t>
      1) тармақшаның бірінші бөлігі мынадай редакцияда жазылсын:</w:t>
      </w:r>
      <w:r>
        <w:br/>
      </w:r>
      <w:r>
        <w:rPr>
          <w:rFonts w:ascii="Times New Roman"/>
          <w:b w:val="false"/>
          <w:i w:val="false"/>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аудандық (облыстық маңызы бар қаланың) бюджет жобасы қоса беріледі.»;</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қаладағы ауданның бюджеттік бағдарламалары;»;</w:t>
      </w:r>
      <w:r>
        <w:br/>
      </w:r>
      <w:r>
        <w:rPr>
          <w:rFonts w:ascii="Times New Roman"/>
          <w:b w:val="false"/>
          <w:i w:val="false"/>
          <w:color w:val="000000"/>
          <w:sz w:val="28"/>
        </w:rPr>
        <w:t>
      5, 6 және 7-тармақтар мынадай редакцияда жазылсын:</w:t>
      </w:r>
      <w:r>
        <w:br/>
      </w:r>
      <w:r>
        <w:rPr>
          <w:rFonts w:ascii="Times New Roman"/>
          <w:b w:val="false"/>
          <w:i w:val="false"/>
          <w:color w:val="000000"/>
          <w:sz w:val="28"/>
        </w:rPr>
        <w:t>
      «5. Кезекті қаржы жылына арналған аудандық (облыстық маңызы бар қаланың) бюджеттің бекітілетін тапшылығының (профицитінің) мөлшері ақшалай түрде көрсетіледі.</w:t>
      </w:r>
      <w:r>
        <w:br/>
      </w:r>
      <w:r>
        <w:rPr>
          <w:rFonts w:ascii="Times New Roman"/>
          <w:b w:val="false"/>
          <w:i w:val="false"/>
          <w:color w:val="000000"/>
          <w:sz w:val="28"/>
        </w:rPr>
        <w:t>
      6. Мемлекеттік жоспарлау жөніндегі жергілікті уәкілетті орган аудандық (облыстық маңызы бар қаланың) бюджеттің жобасын ауданның (облыстық маңызы бар қаланың) жергілікті атқарушы органының қарауына ағымдағы қаржы жылының 15 қазанынан кешіктірмей ұсынады.</w:t>
      </w:r>
      <w:r>
        <w:br/>
      </w:r>
      <w:r>
        <w:rPr>
          <w:rFonts w:ascii="Times New Roman"/>
          <w:b w:val="false"/>
          <w:i w:val="false"/>
          <w:color w:val="000000"/>
          <w:sz w:val="28"/>
        </w:rPr>
        <w:t>
      7.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қаланың) бюджеттің жобасына талқылау жүргізеді.»;</w:t>
      </w:r>
      <w:r>
        <w:br/>
      </w:r>
      <w:r>
        <w:rPr>
          <w:rFonts w:ascii="Times New Roman"/>
          <w:b w:val="false"/>
          <w:i w:val="false"/>
          <w:color w:val="000000"/>
          <w:sz w:val="28"/>
        </w:rPr>
        <w:t>
      34) мынадай мазмұндағы 73-1-баппен толықтырылсын:</w:t>
      </w:r>
      <w:r>
        <w:br/>
      </w:r>
      <w:r>
        <w:rPr>
          <w:rFonts w:ascii="Times New Roman"/>
          <w:b w:val="false"/>
          <w:i w:val="false"/>
          <w:color w:val="000000"/>
          <w:sz w:val="28"/>
        </w:rPr>
        <w:t>
      «73-1-бап. Аудандық маңызы бар қала, ауыл, кент, ауылдық округ бюджеттері туралы мәслихат шешімінің жобасын әзірлеу</w:t>
      </w:r>
      <w:r>
        <w:br/>
      </w:r>
      <w:r>
        <w:rPr>
          <w:rFonts w:ascii="Times New Roman"/>
          <w:b w:val="false"/>
          <w:i w:val="false"/>
          <w:color w:val="000000"/>
          <w:sz w:val="28"/>
        </w:rPr>
        <w:t>
      1. Аудандық маңызы бар қала, ауыл, кент, ауылдық округ әкімдерінің аппараттары аудандық маңызы бар қала, ауыл, кент, ауылдық округ бюджеттерінің жобасын жасайды және оларды жергілікті қоғамдастық 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жергілікті уәкілетті органының қарауына ұсынады.</w:t>
      </w:r>
      <w:r>
        <w:br/>
      </w:r>
      <w:r>
        <w:rPr>
          <w:rFonts w:ascii="Times New Roman"/>
          <w:b w:val="false"/>
          <w:i w:val="false"/>
          <w:color w:val="000000"/>
          <w:sz w:val="28"/>
        </w:rPr>
        <w:t>
      Ауданның (облыстық маңызы бар қаланың) мемлекеттік жоспарлау жөніндегі жергілікті уәкілетті органы аудандық маңызы бар қала, ауыл, кент, ауылдық округ бюджеттерінің жобаларын ауданның (облыстық маңызы бар қаланың) бюджет комиссиясының қарауына енгізеді.</w:t>
      </w:r>
      <w:r>
        <w:br/>
      </w:r>
      <w:r>
        <w:rPr>
          <w:rFonts w:ascii="Times New Roman"/>
          <w:b w:val="false"/>
          <w:i w:val="false"/>
          <w:color w:val="000000"/>
          <w:sz w:val="28"/>
        </w:rPr>
        <w:t xml:space="preserve">
      2. Аудандық маңызы бар қала, ауыл, кент, ауылдық округ бюджеттерінің жобаларын қарау және айқындау ағымдағы қаржы жылының </w:t>
      </w:r>
      <w:r>
        <w:br/>
      </w:r>
      <w:r>
        <w:rPr>
          <w:rFonts w:ascii="Times New Roman"/>
          <w:b w:val="false"/>
          <w:i w:val="false"/>
          <w:color w:val="000000"/>
          <w:sz w:val="28"/>
        </w:rPr>
        <w:t>
15 қазанынан кешіктірілмей аяқталады.</w:t>
      </w:r>
      <w:r>
        <w:br/>
      </w:r>
      <w:r>
        <w:rPr>
          <w:rFonts w:ascii="Times New Roman"/>
          <w:b w:val="false"/>
          <w:i w:val="false"/>
          <w:color w:val="000000"/>
          <w:sz w:val="28"/>
        </w:rPr>
        <w:t>
      3. Аудандық маңызы бар қала, ауыл, кент, ауылдық округ бюджеттері туралы мәслихат шешімі жобасының мәтінін ауданның (облыстық маңызы бар қаланың) мемлекеттік жоспарлау жөніндегі жергілікті уәкілетті органы аудандық маңызы бар қала, ауыл, кент, ауылдық округ әкімдері аппараттарымен бірлесіп әзірлейді және онда кезекті қаржы жылына арналған:</w:t>
      </w:r>
      <w:r>
        <w:br/>
      </w:r>
      <w:r>
        <w:rPr>
          <w:rFonts w:ascii="Times New Roman"/>
          <w:b w:val="false"/>
          <w:i w:val="false"/>
          <w:color w:val="000000"/>
          <w:sz w:val="28"/>
        </w:rPr>
        <w:t>
      1) кірістердің, трансферттер түсімінің, шығындардың, қаржы активтерімен операциялар бойынша сальдоның, бюджеттер тапшылығының (профицитінің), бюджет тапшылығын қаржыландырудың (профицитін пайдаланудың) көлемі;</w:t>
      </w:r>
      <w:r>
        <w:br/>
      </w:r>
      <w:r>
        <w:rPr>
          <w:rFonts w:ascii="Times New Roman"/>
          <w:b w:val="false"/>
          <w:i w:val="false"/>
          <w:color w:val="000000"/>
          <w:sz w:val="28"/>
        </w:rPr>
        <w:t>
      2) аудандық (облыстық маңызы бар қаланың) бюджеттен аудандық маңызы бар қала, ауыл, кент, ауылдық округ бюджеттеріне берілетін бюджеттік субвенциялардың көлемі;</w:t>
      </w:r>
      <w:r>
        <w:br/>
      </w:r>
      <w:r>
        <w:rPr>
          <w:rFonts w:ascii="Times New Roman"/>
          <w:b w:val="false"/>
          <w:i w:val="false"/>
          <w:color w:val="000000"/>
          <w:sz w:val="28"/>
        </w:rPr>
        <w:t>
      3) аудандық маңызы бар қала, ауыл, кент, ауылдық округ бюджеттерінен аудандық (облыстық маңызы бар қаланың) бюджетке бюджеттік алып қоюдың көлемі;</w:t>
      </w:r>
      <w:r>
        <w:br/>
      </w:r>
      <w:r>
        <w:rPr>
          <w:rFonts w:ascii="Times New Roman"/>
          <w:b w:val="false"/>
          <w:i w:val="false"/>
          <w:color w:val="000000"/>
          <w:sz w:val="28"/>
        </w:rPr>
        <w:t>
      4) өзге де ережелер қамтылуға тиіс.</w:t>
      </w:r>
      <w:r>
        <w:br/>
      </w:r>
      <w:r>
        <w:rPr>
          <w:rFonts w:ascii="Times New Roman"/>
          <w:b w:val="false"/>
          <w:i w:val="false"/>
          <w:color w:val="000000"/>
          <w:sz w:val="28"/>
        </w:rPr>
        <w:t>
      4. Аудандық маңызы бар қала, ауыл, кент, ауылдық округ бюджеттері туралы мәслихат шешімінің жобасына әрбір жергілікті бюджет бойынша:</w:t>
      </w:r>
      <w:r>
        <w:br/>
      </w:r>
      <w:r>
        <w:rPr>
          <w:rFonts w:ascii="Times New Roman"/>
          <w:b w:val="false"/>
          <w:i w:val="false"/>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бюджеттің жобасы қоса беріледі.</w:t>
      </w:r>
      <w:r>
        <w:br/>
      </w:r>
      <w:r>
        <w:rPr>
          <w:rFonts w:ascii="Times New Roman"/>
          <w:b w:val="false"/>
          <w:i w:val="false"/>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r>
        <w:br/>
      </w:r>
      <w:r>
        <w:rPr>
          <w:rFonts w:ascii="Times New Roman"/>
          <w:b w:val="false"/>
          <w:i w:val="false"/>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бастамалардың шығыстары бір бюджеттік бағдарламамен көрсетіледі;</w:t>
      </w:r>
      <w:r>
        <w:br/>
      </w:r>
      <w:r>
        <w:rPr>
          <w:rFonts w:ascii="Times New Roman"/>
          <w:b w:val="false"/>
          <w:i w:val="false"/>
          <w:color w:val="000000"/>
          <w:sz w:val="28"/>
        </w:rPr>
        <w:t>
      2) жергілікті бюджетті атқару процесінде секвестрлеуге жатпайтын, оның ішінде аудандық бюджетті бекіту туралы аудандық мәслихаттың шешімімен белгіленген, кезекті қаржы жылына арналған бюджеттік бағдарламалардың тізбесі;</w:t>
      </w:r>
      <w:r>
        <w:br/>
      </w:r>
      <w:r>
        <w:rPr>
          <w:rFonts w:ascii="Times New Roman"/>
          <w:b w:val="false"/>
          <w:i w:val="false"/>
          <w:color w:val="000000"/>
          <w:sz w:val="28"/>
        </w:rPr>
        <w:t>
      3) басқа да деректер қоса беріледі.</w:t>
      </w:r>
      <w:r>
        <w:br/>
      </w:r>
      <w:r>
        <w:rPr>
          <w:rFonts w:ascii="Times New Roman"/>
          <w:b w:val="false"/>
          <w:i w:val="false"/>
          <w:color w:val="000000"/>
          <w:sz w:val="28"/>
        </w:rPr>
        <w:t>
      5. Кезекті қаржы жылына арналған аудандық маңызы бар қала, ауыл, кент, ауылдық округ бюджеттерінің бекітілетін тапшылығының (профицитінің) мөлшері ақшалай түрде көрсетіледі.</w:t>
      </w:r>
      <w:r>
        <w:br/>
      </w:r>
      <w:r>
        <w:rPr>
          <w:rFonts w:ascii="Times New Roman"/>
          <w:b w:val="false"/>
          <w:i w:val="false"/>
          <w:color w:val="000000"/>
          <w:sz w:val="28"/>
        </w:rPr>
        <w:t>
      6. Аудандық маңызы бар қала, ауыл, кент, ауылдық округ әкімдерінің аппараттары аудандық (облыстық маңызы бар қаланың) бюджет комиссиясы мақұлдаған аудандық маңызы бар қала, ауыл, кент, ауылдық округ бюджеттерінің жобаларын жергілікті қоғамдастық жиналысының қарауына ағымдағы қаржы жылының 1 қарашасынан кешіктірмей ұсынады.»;</w:t>
      </w:r>
      <w:r>
        <w:br/>
      </w:r>
      <w:r>
        <w:rPr>
          <w:rFonts w:ascii="Times New Roman"/>
          <w:b w:val="false"/>
          <w:i w:val="false"/>
          <w:color w:val="000000"/>
          <w:sz w:val="28"/>
        </w:rPr>
        <w:t>
      35) 75-бапта:</w:t>
      </w:r>
      <w:r>
        <w:br/>
      </w:r>
      <w:r>
        <w:rPr>
          <w:rFonts w:ascii="Times New Roman"/>
          <w:b w:val="false"/>
          <w:i w:val="false"/>
          <w:color w:val="000000"/>
          <w:sz w:val="28"/>
        </w:rPr>
        <w:t>
      1-тармақта: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«Ауданның (облыстық маңызы бар қаланың) жергілікті атқарушы органы аудандық (облыстық маңызы бар қаланың) бюджеттің жобасын тиісті мәслихатқа ағымдағы қаржы жылының 1 қарашасынан кешіктірмей енгізеді.»;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Ауданның (облыстық маңызы бар қаланың) жергілікті атқарушы органы аудандық маңызы бар қала, ауыл, кент, ауылдық округ бюджеттерінің жобаларын ауданның (облыстық маңызы бар қаланың) мәслихатына ағымдағы қаржы жылының 10 қарашасынан кешіктірмей енгізеді.»;</w:t>
      </w:r>
      <w:r>
        <w:br/>
      </w:r>
      <w:r>
        <w:rPr>
          <w:rFonts w:ascii="Times New Roman"/>
          <w:b w:val="false"/>
          <w:i w:val="false"/>
          <w:color w:val="000000"/>
          <w:sz w:val="28"/>
        </w:rPr>
        <w:t>
      2-тармақта: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«Ауданның (облыстық маңызы бар қаланың) мәслихаты облыстық бюджетті бекіту туралы облыстық мәслихаттың шешіміне қол қойылғаннан кейін аудандық (облыстық маңызы бар қаланың) бюджетті екі апта мерзімнен кешіктірмей бекітеді.»;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«Ауданның (облыстық маңызы бар қаланың) мәслихаты аудандық маңызы бар қала, ауыл, кент, ауылдық округ бюджеттерін аудандық бюджетті бекіту туралы аудан (облыстық маңызы бар қала) мәслихатының шешіміне қол қойылғаннан кейін екі апта мерзімнен кешіктірмей бекітеді.»;</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Егер мәслихат осы баптың 2-тармағында белгіленген мерзімде жергілікті бюджет туралы шешімді қабылдамаған болса, тиісті әкімшілік-аумақтық бірліктің жергілікті атқарушы органы немесе аудандық маңызы бар қала, ауыл, кент, ауылдық округ әкімдері кезекті қаржы жылының бірінші тоқсанына арналған жергілікті қаржы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орган қаулысының жобасын мемлекеттік жоспарлау жөніндегі жергілікті уәкілетті орган әзірлейді.»;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«Кезекті қаржы жылының бірінші тоқсанына арналған жергілікті қаржы жоспары туралы аудандық маңызы бар қала, ауыл, кент, ауылдық округ әкімдері шешімдерінің жобаларын тиісті әкімшілік-аумақтық бірлік әкімдерінің аппараттары әзірлейді.»;</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Облыстардың, республикалық маңызы бар қалалардың, астананың жергілікті атқарушы органдары аудандық (қалалық) мәслихаттар аудандық (облыстық маңызы бар қаланың) бюджеттерді, аудандық маңызы бар қала, ауыл, кент, ауылдық округ бюджеттерін бекіту туралы шешімдер қабылдағаннан кейін күнтізбелік жеті күннің ішінде мемлекеттік жоспарлау жөніндегі орталық уәкілетті органға және бюджеттік жоспарлау жөніндегі орталық уәкілетті органға бекітілген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 инвестициялық жобалардың тізбесін ұсынады.</w:t>
      </w:r>
      <w:r>
        <w:br/>
      </w:r>
      <w:r>
        <w:rPr>
          <w:rFonts w:ascii="Times New Roman"/>
          <w:b w:val="false"/>
          <w:i w:val="false"/>
          <w:color w:val="000000"/>
          <w:sz w:val="28"/>
        </w:rPr>
        <w:t>
      6. Мәслихаттың жергілікті бюджет туралы шешімі қосымшаларымен бірге және кезекті қаржы жылының бірінші тоқсанына арналған жергілікті қаржы жоспары туралы жергілікті атқарушы органның қаулысы (аудандық маңызы бар қала, ауыл, кент, ауылдық округ әкімдерінің шешімдері) қосымшаларымен бірге бұқаралық ақпарат құралдарында жарияланады.»;</w:t>
      </w:r>
      <w:r>
        <w:br/>
      </w:r>
      <w:r>
        <w:rPr>
          <w:rFonts w:ascii="Times New Roman"/>
          <w:b w:val="false"/>
          <w:i w:val="false"/>
          <w:color w:val="000000"/>
          <w:sz w:val="28"/>
        </w:rPr>
        <w:t>
      36) 78-бапта: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«78-бап. Жергілікті бюджеттің жобасын мәслихаттың тұрақты комиссияларында және сессиясында қарау»;</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Тиісті мәслихаттардың тұрақты комиссиялары комиссия мүшелерінің арасынан жұмыс топтарын құрады. Жұмыс топтарына жергілікті атқарушы органдардың және жергілікті өзін-өзі басқару органдарының өкілдері тартылуы мүмкін.»;</w:t>
      </w:r>
      <w:r>
        <w:br/>
      </w:r>
      <w:r>
        <w:rPr>
          <w:rFonts w:ascii="Times New Roman"/>
          <w:b w:val="false"/>
          <w:i w:val="false"/>
          <w:color w:val="000000"/>
          <w:sz w:val="28"/>
        </w:rPr>
        <w:t>
      5-тармақ мынадай мазмұндағы екінші бөлікпен толықтырылсын:</w:t>
      </w:r>
      <w:r>
        <w:br/>
      </w:r>
      <w:r>
        <w:rPr>
          <w:rFonts w:ascii="Times New Roman"/>
          <w:b w:val="false"/>
          <w:i w:val="false"/>
          <w:color w:val="000000"/>
          <w:sz w:val="28"/>
        </w:rPr>
        <w:t>
      «Тиісті мәслихаттың сессиясында аудандық маңызы бар қала, ауыл, кент, ауылдық округ бюджеттерінің жобаларын талқылау аудан (облыстық маңызы бар қала)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аудандық маңызы бар қала, ауыл, кент, ауылдық округ бюджеттерінің жобалары бойынша, сондай-ақ мәслихат уәкілеттік берген адамдардың баяндамаларын, аудандық маңызы бар қала, ауыл, кент, ауылдық округ бюджеттерінің жобалары бойынша қорытындыларын қоса, қамтиды.»;</w:t>
      </w:r>
      <w:r>
        <w:br/>
      </w:r>
      <w:r>
        <w:rPr>
          <w:rFonts w:ascii="Times New Roman"/>
          <w:b w:val="false"/>
          <w:i w:val="false"/>
          <w:color w:val="000000"/>
          <w:sz w:val="28"/>
        </w:rPr>
        <w:t>
      37) 79-бапта: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«79-бап.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әкімдерінің шешімдері»;</w:t>
      </w:r>
      <w:r>
        <w:br/>
      </w:r>
      <w:r>
        <w:rPr>
          <w:rFonts w:ascii="Times New Roman"/>
          <w:b w:val="false"/>
          <w:i w:val="false"/>
          <w:color w:val="000000"/>
          <w:sz w:val="28"/>
        </w:rPr>
        <w:t>
      1-тармақта: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«Жергілікті атқарушы органның жергілікті бюджет туралы мәслихаттың шешімін іске асыру туралы қаулысы (аудандық маңызы бар қала, ауыл, кент, ауылдық округ әкімдерінің шешімдері) мәслихат жергілікті бюджетті бекіткеннен кейін күнтізбелік он төрт күннің ішінде қабылданады.»;</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«Жергілікті бюджет туралы аудан (облыстық маңызы бар қала) мәслихатының шешімін іске асыру туралы аудандық маңызы бар қала, ауыл, кент, ауылдық округ әкімдері шешімдерінің жобаларын тиісті әкімшілік-аумақтық бірлік әкімдерінің аппараттары әзірлейді.»;</w:t>
      </w:r>
      <w:r>
        <w:br/>
      </w:r>
      <w:r>
        <w:rPr>
          <w:rFonts w:ascii="Times New Roman"/>
          <w:b w:val="false"/>
          <w:i w:val="false"/>
          <w:color w:val="000000"/>
          <w:sz w:val="28"/>
        </w:rPr>
        <w:t>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«2. Қазақстан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әкімдері шешімдері) бюджетті атқару жөніндегі уәкілетті органға, тиісті әкімшілік-аумақтық бірлік әкімдерінің аппараттарына, бюджеттік бағдарламалардың әкімшілеріне бюджеттің уақтылы атқарылуын қамтамасыз ету жөнінде, жергілікті атқарушы органдарға және тиісті әкімшілік-аумақтық бірлік әкімдерінің аппараттарына жоғары тұрған бюджеттен бөлінетін нысаналы трансферттер мен кредиттерді пайдалану бөлігінде тапсырмаларды көздейді.»;</w:t>
      </w:r>
      <w:r>
        <w:br/>
      </w:r>
      <w:r>
        <w:rPr>
          <w:rFonts w:ascii="Times New Roman"/>
          <w:b w:val="false"/>
          <w:i w:val="false"/>
          <w:color w:val="000000"/>
          <w:sz w:val="28"/>
        </w:rPr>
        <w:t>
      үшінші бөліктің 1), 2) тармақшалары мынадай редакцияда жазылсын:</w:t>
      </w:r>
      <w:r>
        <w:br/>
      </w:r>
      <w:r>
        <w:rPr>
          <w:rFonts w:ascii="Times New Roman"/>
          <w:b w:val="false"/>
          <w:i w:val="false"/>
          <w:color w:val="000000"/>
          <w:sz w:val="28"/>
        </w:rPr>
        <w:t>
      «1) аудандар (облыстық маңызы бар қалалар), аудандық маңызы бар қалалар, ауылдар, кенттер, ауылдық округтер арасында төмен тұрған бюджеттерге нысаналы трансферттер мен кредиттер бөлу;</w:t>
      </w:r>
      <w:r>
        <w:br/>
      </w:r>
      <w:r>
        <w:rPr>
          <w:rFonts w:ascii="Times New Roman"/>
          <w:b w:val="false"/>
          <w:i w:val="false"/>
          <w:color w:val="000000"/>
          <w:sz w:val="28"/>
        </w:rPr>
        <w:t>
      2) объектілер бойынша инвестициялық жобаларды, сондай-ақ аудандар, облыстық маңызы бар қалалар, аудандық маңызы бар қалалар, ауылдар, кенттер, ауылдық округтер бойынша нысаналы даму трансферттерін қоса алғанда, жоспарлы кезеңге арналған басым жергілікті бюджеттік инвестициялардың тізбесі;»;</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«Аудандық маңызы бар қала, ауыл, кент, ауылдық округ бюджеттері туралы мәслихаттың шешімін іске асыру туралы аудандық маңызы бар қала, ауыл, кент, ауылдық округ әкімінің шешіміне:</w:t>
      </w:r>
      <w:r>
        <w:br/>
      </w:r>
      <w:r>
        <w:rPr>
          <w:rFonts w:ascii="Times New Roman"/>
          <w:b w:val="false"/>
          <w:i w:val="false"/>
          <w:color w:val="000000"/>
          <w:sz w:val="28"/>
        </w:rPr>
        <w:t>
      1) объектілер бойынша инвестициялық жобаларды қоса алғанда, басым жергілікті бюджеттік инвестициялардың тізбесі;</w:t>
      </w:r>
      <w:r>
        <w:br/>
      </w:r>
      <w:r>
        <w:rPr>
          <w:rFonts w:ascii="Times New Roman"/>
          <w:b w:val="false"/>
          <w:i w:val="false"/>
          <w:color w:val="000000"/>
          <w:sz w:val="28"/>
        </w:rPr>
        <w:t>
      2) айқындалуы тиісті әкімшілік-аумақтық бірлік әкімдерінің аппараттарына жүктелген, аудандық маңызы бар қала, ауыл, кент, ауылдық округтің бюджеттері туралы мәслихаттың шешімін іске асыруға қажетті басқа да деректер немесе көрсеткіштер қоса беріледі.»;</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«Жергілікті бюджет нақтыланған жағдайда, жергілікті бюджет туралы мәслихаттың шешімін іске асыру туралы жергілікті атқарушы органның қаулысына (аудандық маңызы бар қала, ауыл, кент, ауылдық округ әкімдерінің шешімдеріне) өзгерістер мен толықтырулар енгізу туралы жергілікті атқарушы органның қаулысы (аудандық маңызы бар қала, ауыл, кент, ауылдық округ әкімдерінің шешімдері) мәслихаттың жергілікті бюджет туралы шешіміне өзгерістер мен толықтырулар енгізу туралы мәслихат шешімі бекітілгеннен кейін екі апта мерзімде бекітіледі.»;</w:t>
      </w:r>
      <w:r>
        <w:br/>
      </w:r>
      <w:r>
        <w:rPr>
          <w:rFonts w:ascii="Times New Roman"/>
          <w:b w:val="false"/>
          <w:i w:val="false"/>
          <w:color w:val="000000"/>
          <w:sz w:val="28"/>
        </w:rPr>
        <w:t>
      38) 82-баптың 3-тармағы мынадай мазмұндағы екінші бөлікпен толықтырылсын:</w:t>
      </w:r>
      <w:r>
        <w:br/>
      </w:r>
      <w:r>
        <w:rPr>
          <w:rFonts w:ascii="Times New Roman"/>
          <w:b w:val="false"/>
          <w:i w:val="false"/>
          <w:color w:val="000000"/>
          <w:sz w:val="28"/>
        </w:rPr>
        <w:t>
      «Аудандық маңызы бар қала, ауыл, кент, ауылдық округ бюджеттерінің атқарылуын тиісті әкімшілік-аумақтық бірлік әкімдерінің аппараттары қамтамасыз етеді.»;</w:t>
      </w:r>
      <w:r>
        <w:br/>
      </w:r>
      <w:r>
        <w:rPr>
          <w:rFonts w:ascii="Times New Roman"/>
          <w:b w:val="false"/>
          <w:i w:val="false"/>
          <w:color w:val="000000"/>
          <w:sz w:val="28"/>
        </w:rPr>
        <w:t>
      39) 84-баптың 3), 4) және 5) тармақшалары мынадай редакцияда жазылсын:</w:t>
      </w:r>
      <w:r>
        <w:br/>
      </w:r>
      <w:r>
        <w:rPr>
          <w:rFonts w:ascii="Times New Roman"/>
          <w:b w:val="false"/>
          <w:i w:val="false"/>
          <w:color w:val="000000"/>
          <w:sz w:val="28"/>
        </w:rPr>
        <w:t>
      «3) республикалық қаржы жоспары туралы жарлық және кезекті қаржы жылының бірінші тоқсанына арналған жергілікті қаржы жоспары туралы жергілікті атқарушы органның қаулысы немесе аудандық маңызы бар қала, ауыл, кент, ауылдық округ әкімдерінің шешімдері;</w:t>
      </w:r>
      <w:r>
        <w:br/>
      </w:r>
      <w:r>
        <w:rPr>
          <w:rFonts w:ascii="Times New Roman"/>
          <w:b w:val="false"/>
          <w:i w:val="false"/>
          <w:color w:val="000000"/>
          <w:sz w:val="28"/>
        </w:rPr>
        <w:t>
      4) республикалық бюджет туралы заңды немесе жергілікті бюджет туралы мәслихаттың шешімін іске асыру туралы Қазақстан Республикасы Үкіметінің немесе жергілікті атқарушы органның қаулысы немесе аудандық маңызы бар қалалар, ауылдар, кенттер, ауылдық округтер әкімдерінің шешімдері;</w:t>
      </w:r>
      <w:r>
        <w:br/>
      </w:r>
      <w:r>
        <w:rPr>
          <w:rFonts w:ascii="Times New Roman"/>
          <w:b w:val="false"/>
          <w:i w:val="false"/>
          <w:color w:val="000000"/>
          <w:sz w:val="28"/>
        </w:rPr>
        <w:t>
      5) Қазақстан Республикасы Үкіметінің немесе жергілікті атқарушы органның немесе аудандық маңызы бар қалалар, ауылдар, кенттер, ауылдық округтер әкімдерінің республикалық немесе жергілікті бюджеттердің атқарылуы барысында қабылдайтын шешімдері;»;</w:t>
      </w:r>
      <w:r>
        <w:br/>
      </w:r>
      <w:r>
        <w:rPr>
          <w:rFonts w:ascii="Times New Roman"/>
          <w:b w:val="false"/>
          <w:i w:val="false"/>
          <w:color w:val="000000"/>
          <w:sz w:val="28"/>
        </w:rPr>
        <w:t>
      40) 85-бапта: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«Міндеттемелер бойынша қаржыландырудың жиынтық жоспарын, аудандық маңызы бар қалалардың, ауылдардың, кенттердің, ауылдық округтердің бюджеттері бойынша түсімдердің және төлемдер бойынша қаржыландырудың жиынтық жоспарын жасауды, бекітуді және жүргізуді тиісті әкімшілік-аумақтық бірлік әкімдерінің аппараттары жүзеге асырады.»;</w:t>
      </w:r>
      <w:r>
        <w:br/>
      </w:r>
      <w:r>
        <w:rPr>
          <w:rFonts w:ascii="Times New Roman"/>
          <w:b w:val="false"/>
          <w:i w:val="false"/>
          <w:color w:val="000000"/>
          <w:sz w:val="28"/>
        </w:rPr>
        <w:t>
      4-тармақ мынадай мазмұндағы үшінші бөлікпен толықтырылсын:</w:t>
      </w:r>
      <w:r>
        <w:br/>
      </w:r>
      <w:r>
        <w:rPr>
          <w:rFonts w:ascii="Times New Roman"/>
          <w:b w:val="false"/>
          <w:i w:val="false"/>
          <w:color w:val="000000"/>
          <w:sz w:val="28"/>
        </w:rPr>
        <w:t>
      «Аудандық маңызы бар қала, ауылдар, кенттер, ауылдық округтер бюджеттеріне түсетін түсімдердің жиынтық жоспарын Қазақстан Республикасының заңнамалық актілеріне сәйкес бюджетке төленетін төлемдер түсімдерінің мерзімін, бюджетке бұрынғы жылдары түскен төлемдер түсімдерінің қарқынын, кредиттік шарттардың, қарыз шарттарының талаптарын негізге ала отырып, бюджет түсімдері сыныптамасының топтама кодтарының толық көлемі бойынша тиісті әкімшілік-аумақтық бірлік әкімінің аппараты жасайды.»;</w:t>
      </w:r>
      <w:r>
        <w:br/>
      </w:r>
      <w:r>
        <w:rPr>
          <w:rFonts w:ascii="Times New Roman"/>
          <w:b w:val="false"/>
          <w:i w:val="false"/>
          <w:color w:val="000000"/>
          <w:sz w:val="28"/>
        </w:rPr>
        <w:t>
      7-тармақ мынадай мазмұндағы екінші бөлікпен толықтырылсын:</w:t>
      </w:r>
      <w:r>
        <w:br/>
      </w:r>
      <w:r>
        <w:rPr>
          <w:rFonts w:ascii="Times New Roman"/>
          <w:b w:val="false"/>
          <w:i w:val="false"/>
          <w:color w:val="000000"/>
          <w:sz w:val="28"/>
        </w:rPr>
        <w:t>
      «Аудандық маңызы бар қала, ауылдар, кенттер, ауылдық округтер бюджеттері бюджеттік бағдарламалары әкімшілерінің міндеттемелері және төлемдері бойынша қаржыландыру жоспарын шығыстардың функционалдық және экономикалық сыныптамалары бойынша бюджеттік бағдарламалар әкімшілері әзірлейді.»;</w:t>
      </w:r>
      <w:r>
        <w:br/>
      </w:r>
      <w:r>
        <w:rPr>
          <w:rFonts w:ascii="Times New Roman"/>
          <w:b w:val="false"/>
          <w:i w:val="false"/>
          <w:color w:val="000000"/>
          <w:sz w:val="28"/>
        </w:rPr>
        <w:t>
      41) 102-1-бап мынадай мазмұндағы 6-1-тармақпен толықтырылсын:</w:t>
      </w:r>
      <w:r>
        <w:br/>
      </w:r>
      <w:r>
        <w:rPr>
          <w:rFonts w:ascii="Times New Roman"/>
          <w:b w:val="false"/>
          <w:i w:val="false"/>
          <w:color w:val="000000"/>
          <w:sz w:val="28"/>
        </w:rPr>
        <w:t>
      «6-1. Аудандық маңызы бар қаланың, ауылдың, кенттің, ауылдық округтің аумағында бюджет қалыптасқан жағдайда, Қазақстан Республикасының жергілікті мемлекеттік басқару және өзін-өзі басқару туралы заңнамасында көзделген түсімдерден жергілікті өзін-өзі басқарудың қолма-қол ақшаны бақылау шотында есепті қаржы жылының аяғына қарай пайдаланылмай қалған қаражат қалдықтарын тиісті әкімшілік-аумақтық бірлік әкімінің аппараты аудандық маңызы бар қаланың, ауылдың, кенттің, ауылдық округтің тиісті бюджеттерінің түсімдерінің есебіне жатқызады.»;</w:t>
      </w:r>
      <w:r>
        <w:br/>
      </w:r>
      <w:r>
        <w:rPr>
          <w:rFonts w:ascii="Times New Roman"/>
          <w:b w:val="false"/>
          <w:i w:val="false"/>
          <w:color w:val="000000"/>
          <w:sz w:val="28"/>
        </w:rPr>
        <w:t>
      42) 104-баптың 4-тармағының 5) тармақшасы мынадай редакцияда жазылсын:</w:t>
      </w:r>
      <w:r>
        <w:br/>
      </w:r>
      <w:r>
        <w:rPr>
          <w:rFonts w:ascii="Times New Roman"/>
          <w:b w:val="false"/>
          <w:i w:val="false"/>
          <w:color w:val="000000"/>
          <w:sz w:val="28"/>
        </w:rPr>
        <w:t>
      «5) республикалық, облыстық немесе аудандық (облыстық маңызы бар қаланың) бюджеттен бөлінген нысаналы трансферттердің өткен қаржы жылында пайдаланылмаған (толық пайдаланылмаған) сомаларын қайтаруға;»;</w:t>
      </w:r>
      <w:r>
        <w:br/>
      </w:r>
      <w:r>
        <w:rPr>
          <w:rFonts w:ascii="Times New Roman"/>
          <w:b w:val="false"/>
          <w:i w:val="false"/>
          <w:color w:val="000000"/>
          <w:sz w:val="28"/>
        </w:rPr>
        <w:t>
      43) 106-баптың 4-тармағы мынадай мазмұндағы екінші бөлікпен толықтырылсын:</w:t>
      </w:r>
      <w:r>
        <w:br/>
      </w:r>
      <w:r>
        <w:rPr>
          <w:rFonts w:ascii="Times New Roman"/>
          <w:b w:val="false"/>
          <w:i w:val="false"/>
          <w:color w:val="000000"/>
          <w:sz w:val="28"/>
        </w:rPr>
        <w:t>
      «Тиісті әкімшілік-аумақтық бірлік әкімдерінің және жергілікті өзін-өзі басқару органдарының бастамашылығы бойынша аудандық маңызы бар қала, ауыл, кент, ауылдық округ бюджеттерін ағымдағы қаржы жылы ішінде тоқсанына бір реттен жиі емес нақтылауға жол беріледі.»;</w:t>
      </w:r>
      <w:r>
        <w:br/>
      </w:r>
      <w:r>
        <w:rPr>
          <w:rFonts w:ascii="Times New Roman"/>
          <w:b w:val="false"/>
          <w:i w:val="false"/>
          <w:color w:val="000000"/>
          <w:sz w:val="28"/>
        </w:rPr>
        <w:t>
      44) 109-бап мынадай редакцияда жазылсын:</w:t>
      </w:r>
      <w:r>
        <w:br/>
      </w:r>
      <w:r>
        <w:rPr>
          <w:rFonts w:ascii="Times New Roman"/>
          <w:b w:val="false"/>
          <w:i w:val="false"/>
          <w:color w:val="000000"/>
          <w:sz w:val="28"/>
        </w:rPr>
        <w:t>
      «109-бап. Аудандық (облыстық маңызы бар қаланың) бюджетті нақтылау</w:t>
      </w:r>
      <w:r>
        <w:br/>
      </w:r>
      <w:r>
        <w:rPr>
          <w:rFonts w:ascii="Times New Roman"/>
          <w:b w:val="false"/>
          <w:i w:val="false"/>
          <w:color w:val="000000"/>
          <w:sz w:val="28"/>
        </w:rPr>
        <w:t>
      1. Аудандық (облыстық маңызы бар қаланың) бюджетті оның атқарылуы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r>
        <w:br/>
      </w:r>
      <w:r>
        <w:rPr>
          <w:rFonts w:ascii="Times New Roman"/>
          <w:b w:val="false"/>
          <w:i w:val="false"/>
          <w:color w:val="000000"/>
          <w:sz w:val="28"/>
        </w:rPr>
        <w:t>
      2. Аудандық (облыстық маңызы бар қаланың) бюджетті нақтылау жөніндегі ұсыныстарды тиісті бюджет комиссиясы қарайды.</w:t>
      </w:r>
      <w:r>
        <w:br/>
      </w:r>
      <w:r>
        <w:rPr>
          <w:rFonts w:ascii="Times New Roman"/>
          <w:b w:val="false"/>
          <w:i w:val="false"/>
          <w:color w:val="000000"/>
          <w:sz w:val="28"/>
        </w:rPr>
        <w:t>
      3. Ауданның (облыстық маңызы бар қаланың) бюджетін нақтылау кезінде осы Кодексте белгіленген аудандық (облыстық маңызы бар қаланың) бюджетті әзірлеу мен бекіту кезіндегі талаптар сақталады.</w:t>
      </w:r>
      <w:r>
        <w:br/>
      </w:r>
      <w:r>
        <w:rPr>
          <w:rFonts w:ascii="Times New Roman"/>
          <w:b w:val="false"/>
          <w:i w:val="false"/>
          <w:color w:val="000000"/>
          <w:sz w:val="28"/>
        </w:rPr>
        <w:t>
      4. Аудандық (облыстық маңызы бар қаланың) бюджетті Қазақстан Республикасының бюджет заңнамасына сәйкес облыстық бюджет пен аудандық (облыстық маңызы бар қалаларының) бюджеттер арасында бөлінетін түсімдер бойынша нақтылау облыстың мемлекеттік жоспарлау жөніндегі жергілікті уәкілетті органымен келісу бойынша жүргізіледі.</w:t>
      </w:r>
      <w:r>
        <w:br/>
      </w:r>
      <w:r>
        <w:rPr>
          <w:rFonts w:ascii="Times New Roman"/>
          <w:b w:val="false"/>
          <w:i w:val="false"/>
          <w:color w:val="000000"/>
          <w:sz w:val="28"/>
        </w:rPr>
        <w:t>
      5. Аудандық (облыстық маңызы бар қаланың) бюджетті нақтылау облыстық бюджетті нақтылауға байланысты жүргізілген жағдайда, мәслихаттың тиісті шешімі облыстық бюджет туралы мәслихаттың шешімін іске асыру туралы жергілікті атқарушы органның қаулысына өзгерістер мен толықтырулар енгізу туралы жергілікті атқарушы органның қаулысы қабылданғаннан кейін екі апталық мерзімнен кешіктірілмей қабылданады.»;</w:t>
      </w:r>
      <w:r>
        <w:br/>
      </w:r>
      <w:r>
        <w:rPr>
          <w:rFonts w:ascii="Times New Roman"/>
          <w:b w:val="false"/>
          <w:i w:val="false"/>
          <w:color w:val="000000"/>
          <w:sz w:val="28"/>
        </w:rPr>
        <w:t>
      45) мынадай мазмұндағы 109-1-баппен толықтырылсын:</w:t>
      </w:r>
      <w:r>
        <w:br/>
      </w:r>
      <w:r>
        <w:rPr>
          <w:rFonts w:ascii="Times New Roman"/>
          <w:b w:val="false"/>
          <w:i w:val="false"/>
          <w:color w:val="000000"/>
          <w:sz w:val="28"/>
        </w:rPr>
        <w:t>
      «109-1-бап. Аудандық маңызы бар қала, ауыл, кент, ауылдық округ бюджеттерін нақтылау</w:t>
      </w:r>
      <w:r>
        <w:br/>
      </w:r>
      <w:r>
        <w:rPr>
          <w:rFonts w:ascii="Times New Roman"/>
          <w:b w:val="false"/>
          <w:i w:val="false"/>
          <w:color w:val="000000"/>
          <w:sz w:val="28"/>
        </w:rPr>
        <w:t>
      1. Аудандық маңызы бар қала, ауыл, кент, ауылдық округ бюджеттерін оның атқарылуы барысында нақтылау осы Кодекске сәйкес тиісті аудан әкімдерінің және жергілікті өзін-өзі басқару органдарының, атқарушы органының және (немесе) аудан (облыстық маңызы бар қала) мәслихаты депутаттарының ұсыныстары негізінде жүзеге асырылады.</w:t>
      </w:r>
      <w:r>
        <w:br/>
      </w:r>
      <w:r>
        <w:rPr>
          <w:rFonts w:ascii="Times New Roman"/>
          <w:b w:val="false"/>
          <w:i w:val="false"/>
          <w:color w:val="000000"/>
          <w:sz w:val="28"/>
        </w:rPr>
        <w:t>
      2. Аудандық маңызы бар қала, ауыл, кент, ауылдық округтің бюджеттерін нақтылау жөніндегі ұсыныстарды тиісті әкімшілік-аумақтық бірлік әкімдерінің аппараттары, тиісті ауданның (облыстық маңызы бар қаланың) бюджеттік комиссиясы қарайды.</w:t>
      </w:r>
      <w:r>
        <w:br/>
      </w:r>
      <w:r>
        <w:rPr>
          <w:rFonts w:ascii="Times New Roman"/>
          <w:b w:val="false"/>
          <w:i w:val="false"/>
          <w:color w:val="000000"/>
          <w:sz w:val="28"/>
        </w:rPr>
        <w:t>
      3. Аудандық маңызы бар қала, ауыл, кент, ауылдық округ бюджеттерін нақтылау кезінде осы Кодексте белгіленген аудандық маңызы бар қала, ауыл, кент, ауылдық округ бюджеттерін әзірлеу мен бекіту кезіндегі талаптар сақталады.</w:t>
      </w:r>
      <w:r>
        <w:br/>
      </w:r>
      <w:r>
        <w:rPr>
          <w:rFonts w:ascii="Times New Roman"/>
          <w:b w:val="false"/>
          <w:i w:val="false"/>
          <w:color w:val="000000"/>
          <w:sz w:val="28"/>
        </w:rPr>
        <w:t>
      4. Аудандық маңызы бар қала, ауыл, кент, ауылдық округ бюджеттерін нақтылау аудандық (облыстық маңызы бар қаланың) бюджетті нақтылауға байланысты жүргізілген жағдайда, аудан (облыстық маңызы бар қала) мәслихатының тиісті шешімі аудандық (облыстық маңызы бар қаланың) бюджет туралы мәслихаттың шешімін іске асыру туралы жергілікті атқарушы органның қаулысына өзгерістер мен толықтырулар енгізу туралы ауданның (облыстық маңызы бар қаланың) жергілікті атқарушы органының қаулысы қабылданғаннан кейін екі апта мерзімнен кешіктірілмей қабылданады.»;</w:t>
      </w:r>
      <w:r>
        <w:br/>
      </w:r>
      <w:r>
        <w:rPr>
          <w:rFonts w:ascii="Times New Roman"/>
          <w:b w:val="false"/>
          <w:i w:val="false"/>
          <w:color w:val="000000"/>
          <w:sz w:val="28"/>
        </w:rPr>
        <w:t>
      46) 110-бапта: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Секвестрлеуге жатпайтын бюджеттік бағдарламалардың (кіші бағдарламалардың) шығыстарын қоспағанда, бюджет шығыстарын бекітілген жылдық көлемінің он пайызынан аз сомасына секвестрлеу Қазақстан Республикасы Үкіметінің немесе жергілікті атқарушы органның (аудандық маңызы бар қала, ауыл, кент, ауылдық округ әкімдерінің) шешімі бойынша, он пайыздан астам сомаға секвестрлеу – заңның немесе мәслихат шешімінің негізінде жүзеге асырылуы мүмкін.»;</w:t>
      </w:r>
      <w:r>
        <w:br/>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«Аудандық маңызы бар қала, ауыл, кент, ауылдық округ әкімдерінің секвестр жүргізу туралы шешімдерінің негізінде тиісті әкімшілік-аумақтық бірлік әкімдерінің аппараттары осы Кодексте белгіленген тәртіппен бюджет түсімдері мен шығыстарын өзгерту арқылы тиісті бюджетті түзетуді жүзеге асырады.»;</w:t>
      </w:r>
      <w:r>
        <w:br/>
      </w:r>
      <w:r>
        <w:rPr>
          <w:rFonts w:ascii="Times New Roman"/>
          <w:b w:val="false"/>
          <w:i w:val="false"/>
          <w:color w:val="000000"/>
          <w:sz w:val="28"/>
        </w:rPr>
        <w:t>
      47) 111-бапта: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Бюджеттік жоспарлау жөніндегі орталық уәкілетті орган айқындайтын тәртіппен Қазақстан Республикасы Үкіметінің және жергілікті атқарушы органдардың қаулылары, аудандық маңызы бар қала, ауыл, кент, ауылдық округ әкімдерінің шешімдері және өзге де нормативтік құқықтық актілер негізінде түсімдердің және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r>
        <w:br/>
      </w:r>
      <w:r>
        <w:rPr>
          <w:rFonts w:ascii="Times New Roman"/>
          <w:b w:val="false"/>
          <w:i w:val="false"/>
          <w:color w:val="000000"/>
          <w:sz w:val="28"/>
        </w:rPr>
        <w:t>
      3-тармақтың 2) тармақшасы мынадай редакцияда жазылсын:</w:t>
      </w:r>
      <w:r>
        <w:br/>
      </w:r>
      <w:r>
        <w:rPr>
          <w:rFonts w:ascii="Times New Roman"/>
          <w:b w:val="false"/>
          <w:i w:val="false"/>
          <w:color w:val="000000"/>
          <w:sz w:val="28"/>
        </w:rPr>
        <w:t>
      «2) қаржы жылы iшiнде төмен тұрған бюджетке Қазақстан Республикасы Үкiметiнiң, облыстың және ауданның (облыстық маңызы бар қаланың) жергілікті атқарушы органының резервтерiнен қаражат бөлiнген, сондай-ақ қаржы жылы ішінде төмен тұрған бюджетке жоғары тұрған бюджетте көзделген бөлінетін бюджеттік бағдарламалардан қаражат бөлінген;»;</w:t>
      </w:r>
      <w:r>
        <w:br/>
      </w:r>
      <w:r>
        <w:rPr>
          <w:rFonts w:ascii="Times New Roman"/>
          <w:b w:val="false"/>
          <w:i w:val="false"/>
          <w:color w:val="000000"/>
          <w:sz w:val="28"/>
        </w:rPr>
        <w:t>
      48) 112-баптың 2-тармағы мынадай редакцияда жазылсын:</w:t>
      </w:r>
      <w:r>
        <w:br/>
      </w:r>
      <w:r>
        <w:rPr>
          <w:rFonts w:ascii="Times New Roman"/>
          <w:b w:val="false"/>
          <w:i w:val="false"/>
          <w:color w:val="000000"/>
          <w:sz w:val="28"/>
        </w:rPr>
        <w:t>
      «2. Бюджеттік мониторингті бюджеттік бағдарламалар әкімшілері, бюджетті атқару жөніндегі орталық және жергілікті уәкілетті органдар, аудандық маңызы бар қала, ауыл, кент, ауылдық округ әкімдерінің аппараттары жүзеге асырады.»;</w:t>
      </w:r>
      <w:r>
        <w:br/>
      </w:r>
      <w:r>
        <w:rPr>
          <w:rFonts w:ascii="Times New Roman"/>
          <w:b w:val="false"/>
          <w:i w:val="false"/>
          <w:color w:val="000000"/>
          <w:sz w:val="28"/>
        </w:rPr>
        <w:t>
      49) мынадай мазмұндағы 120-3-баппен толықтырылсын:</w:t>
      </w:r>
      <w:r>
        <w:br/>
      </w:r>
      <w:r>
        <w:rPr>
          <w:rFonts w:ascii="Times New Roman"/>
          <w:b w:val="false"/>
          <w:i w:val="false"/>
          <w:color w:val="000000"/>
          <w:sz w:val="28"/>
        </w:rPr>
        <w:t>
      «120-3-бап. Аудан (облыстық маңызы бар қала) бюджетінің, аудандық (облыстық маңызы бар қаланың) бюджеттің, аудандық маңызы бар қала, ауыл, кент, ауылдық округ бюджеттерінің атқарылуы туралы жылдық шоғырландырылған қаржылық есептілікті жасау</w:t>
      </w:r>
      <w:r>
        <w:br/>
      </w:r>
      <w:r>
        <w:rPr>
          <w:rFonts w:ascii="Times New Roman"/>
          <w:b w:val="false"/>
          <w:i w:val="false"/>
          <w:color w:val="000000"/>
          <w:sz w:val="28"/>
        </w:rPr>
        <w:t>
      1. Бюджетті атқару жөніндегі жергілікті уәкілетті органдар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аудан (облыстық маңызы бар қала) бюджетінің және аудандық (облыстық маңызы бар қаланың) бюджеттің атқарылуы туралы жылдық шоғырландырылған қаржылық есептілікті жасайды.</w:t>
      </w:r>
      <w:r>
        <w:br/>
      </w:r>
      <w:r>
        <w:rPr>
          <w:rFonts w:ascii="Times New Roman"/>
          <w:b w:val="false"/>
          <w:i w:val="false"/>
          <w:color w:val="000000"/>
          <w:sz w:val="28"/>
        </w:rPr>
        <w:t>
      Аудандық маңызы бар қала, ауыл, кент, ауылдық округ әкімдерінің аппараттары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аудандық маңызы бар қала, ауыл, кент, ауылдық округ бюджеттерінің атқарылуы туралы жылдық шоғырландырылған қаржылық есептілікті жасайды және оны ауданның (облыстық маңызы бар қаланың) бюджетін атқару жөніндегі жергілікті уәкілетті органдарға ұсынады.</w:t>
      </w:r>
      <w:r>
        <w:br/>
      </w:r>
      <w:r>
        <w:rPr>
          <w:rFonts w:ascii="Times New Roman"/>
          <w:b w:val="false"/>
          <w:i w:val="false"/>
          <w:color w:val="000000"/>
          <w:sz w:val="28"/>
        </w:rPr>
        <w:t>
      2. Бюджет түсімдері аудан (облыстық маңызы бар қала) бюджетінің, аудандық (облыстық маңызы бар қаланың) бюджеттің, аудандық маңызы бар қала, ауыл, кент, ауылдық округ бюджеттерінің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r>
        <w:br/>
      </w:r>
      <w:r>
        <w:rPr>
          <w:rFonts w:ascii="Times New Roman"/>
          <w:b w:val="false"/>
          <w:i w:val="false"/>
          <w:color w:val="000000"/>
          <w:sz w:val="28"/>
        </w:rPr>
        <w:t>
      50) 124-баптың 1-тармағы 3) тармақшасының бірінші және екінші абзацтары мынадай редакцияда жазылсын:</w:t>
      </w:r>
      <w:r>
        <w:br/>
      </w:r>
      <w:r>
        <w:rPr>
          <w:rFonts w:ascii="Times New Roman"/>
          <w:b w:val="false"/>
          <w:i w:val="false"/>
          <w:color w:val="000000"/>
          <w:sz w:val="28"/>
        </w:rPr>
        <w:t>
      «3) бюджетті атқару жөніндегі уәкілетті органдардың және аудандық маңызы бар қала, ауыл, кент, ауылдық округ әкімдері аппараттарының бюджеттік есептілігін:</w:t>
      </w:r>
      <w:r>
        <w:br/>
      </w:r>
      <w:r>
        <w:rPr>
          <w:rFonts w:ascii="Times New Roman"/>
          <w:b w:val="false"/>
          <w:i w:val="false"/>
          <w:color w:val="000000"/>
          <w:sz w:val="28"/>
        </w:rPr>
        <w:t>
      республикалық, тиісті жергілікті бюджеттердің, облыстар, аудандар (облыстық маңызы бар қалалар), аудандық маңызы бар қала, ауыл, кент, ауылдық округ бюджеттерінің, мемлекеттік және шоғырландырылған бюджеттердің атқарылуы туралы есептерді;»;</w:t>
      </w:r>
      <w:r>
        <w:br/>
      </w:r>
      <w:r>
        <w:rPr>
          <w:rFonts w:ascii="Times New Roman"/>
          <w:b w:val="false"/>
          <w:i w:val="false"/>
          <w:color w:val="000000"/>
          <w:sz w:val="28"/>
        </w:rPr>
        <w:t>
      51) 125-бапта: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Ауданның (облыстық маңызы бар қаланың) бюджетті атқару жөніндегі жергілікті уәкілетті органы есепті айдан кейінгі айдың бірінші күніндегі жағдай бойынша ай сайын аудан (облыстық маңызы бар қала) бюджетінің, аудандық (облыстық маңызы бар қаланың) бюджеттің және аудандық маңызы бар қала, ауыл, кент, ауылдық округ бюджеттерінің атқарылуы туралы есепті, сондай-ақ осы Кодексте көзделген басқа да есептерді әкімдікке, облыстың тексеру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Аудандық маңызы бар қала, ауыл, кент, ауылдық округ әкімінің аппараты есепті айдан кейінгі айдың бірінші күніндегі жағдай бойынша ай сайын аудандық маңызы бар қала, ауыл, кент, ауылдық округ бюджетінің атқарылуы туралы есепті, сондай-ақ осы Кодексте көзделген басқа да есептерді ауданның (облыстық маңызы бар қаланың) бюджетті атқару жөніндегі жергілікті уәкілетті органына табыс етеді.»;</w:t>
      </w:r>
      <w:r>
        <w:br/>
      </w:r>
      <w:r>
        <w:rPr>
          <w:rFonts w:ascii="Times New Roman"/>
          <w:b w:val="false"/>
          <w:i w:val="false"/>
          <w:color w:val="000000"/>
          <w:sz w:val="28"/>
        </w:rPr>
        <w:t>
      52) 131-бап мынадай редакцияда жазылсын:</w:t>
      </w:r>
      <w:r>
        <w:br/>
      </w:r>
      <w:r>
        <w:rPr>
          <w:rFonts w:ascii="Times New Roman"/>
          <w:b w:val="false"/>
          <w:i w:val="false"/>
          <w:color w:val="000000"/>
          <w:sz w:val="28"/>
        </w:rPr>
        <w:t>
      «131-бап. Аудандық (облыстық маңызы бар қаланың) бюджеттің атқарылуы туралы жылдық есепті ұсыну</w:t>
      </w:r>
      <w:r>
        <w:br/>
      </w:r>
      <w:r>
        <w:rPr>
          <w:rFonts w:ascii="Times New Roman"/>
          <w:b w:val="false"/>
          <w:i w:val="false"/>
          <w:color w:val="000000"/>
          <w:sz w:val="28"/>
        </w:rPr>
        <w:t>
      1. Ауданның (облыстың маңызы бар қаланың) бюджетті атқару жөніндегі жергілікті уәкілетті органы есепті жылдан кейінгі жылдың 1 наурызынан кешіктірмей есепті қаржы жылындағы аудандық (облыстың маңызы бар қаланың) бюджеттің атқарылуы туралы жылдық есепті қосымшаларымен бірге әкімдікке, ауданның (облыстың маңызы бар қаланың) мемлекеттік жоспарлау жөніндегі жергілікті уәкілетті органына және ішкі мемлекеттік аудит жөніндегі уәкілетті органға ұсынады.</w:t>
      </w:r>
      <w:r>
        <w:br/>
      </w:r>
      <w:r>
        <w:rPr>
          <w:rFonts w:ascii="Times New Roman"/>
          <w:b w:val="false"/>
          <w:i w:val="false"/>
          <w:color w:val="000000"/>
          <w:sz w:val="28"/>
        </w:rPr>
        <w:t>
      2. Есепті қаржы жылындағы аудандық (облыстық маңызы бар қаланың) бюджеттің атқарылуы туралы жылдық есеп:</w:t>
      </w:r>
      <w:r>
        <w:br/>
      </w:r>
      <w:r>
        <w:rPr>
          <w:rFonts w:ascii="Times New Roman"/>
          <w:b w:val="false"/>
          <w:i w:val="false"/>
          <w:color w:val="000000"/>
          <w:sz w:val="28"/>
        </w:rPr>
        <w:t>
      1) аудандық (облыстық маңызы бар қаланың) бюджет туралы мәслихаттың шешіміне қосымшаларға сәйкес аудандық (облыстық маңызы бар қаланың) бюджет көрсеткіштерінің атқарылуы туралы деректерді білдіретін тиісті қаржы жылындағы аудандық (облыстық маңызы бар қаланың) бюджеттің атқарылуы туралы есептен;</w:t>
      </w:r>
      <w:r>
        <w:br/>
      </w:r>
      <w:r>
        <w:rPr>
          <w:rFonts w:ascii="Times New Roman"/>
          <w:b w:val="false"/>
          <w:i w:val="false"/>
          <w:color w:val="000000"/>
          <w:sz w:val="28"/>
        </w:rPr>
        <w:t>
      2) аудандық (облыстық маңызы бар қаланың) бюджеттің түсімдер бойынша атқарылуы, жүргізілген бюджеттік мониторинг және оның нәтижелерін бағалау негізінде жергілікті бюджеттік бағдарламалардың орындалуы туралы талдамалық есептен тұрады.</w:t>
      </w:r>
      <w:r>
        <w:br/>
      </w:r>
      <w:r>
        <w:rPr>
          <w:rFonts w:ascii="Times New Roman"/>
          <w:b w:val="false"/>
          <w:i w:val="false"/>
          <w:color w:val="000000"/>
          <w:sz w:val="28"/>
        </w:rPr>
        <w:t>
      Жергілікті бюджеттік бағдарламалардың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r>
        <w:br/>
      </w:r>
      <w:r>
        <w:rPr>
          <w:rFonts w:ascii="Times New Roman"/>
          <w:b w:val="false"/>
          <w:i w:val="false"/>
          <w:color w:val="000000"/>
          <w:sz w:val="28"/>
        </w:rPr>
        <w:t>
      3) түсіндірме жазбадан тұрады.</w:t>
      </w:r>
      <w:r>
        <w:br/>
      </w:r>
      <w:r>
        <w:rPr>
          <w:rFonts w:ascii="Times New Roman"/>
          <w:b w:val="false"/>
          <w:i w:val="false"/>
          <w:color w:val="000000"/>
          <w:sz w:val="28"/>
        </w:rPr>
        <w:t>
      3. Түсіндірме жазба экономикалық ахуал және облыстың, республикалық маңызы бар қаланың, астананың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аудандық (облыстық маңызы бар қаланың) бюджет баптарының орындалуы туралы талдамалық ақпаратты қамтиды.</w:t>
      </w:r>
      <w:r>
        <w:br/>
      </w:r>
      <w:r>
        <w:rPr>
          <w:rFonts w:ascii="Times New Roman"/>
          <w:b w:val="false"/>
          <w:i w:val="false"/>
          <w:color w:val="000000"/>
          <w:sz w:val="28"/>
        </w:rPr>
        <w:t>
      4. Ауданның (облыстық маңызы бар қаланың) әкімдігі «Қоғамдық кеңестер туралы» Қазақстан Республикасының Заңына сәйкес құрылатын қоғамдық кеңестің отырысында аудандық (облыстық маңызы бар қаланың) бюджеттің атқарылуы туралы жылдық есепті талқылауды өткізеді.</w:t>
      </w:r>
      <w:r>
        <w:br/>
      </w:r>
      <w:r>
        <w:rPr>
          <w:rFonts w:ascii="Times New Roman"/>
          <w:b w:val="false"/>
          <w:i w:val="false"/>
          <w:color w:val="000000"/>
          <w:sz w:val="28"/>
        </w:rPr>
        <w:t>
      5. Аудан (облыстық маңызы бар қала) әкімдігі есепті қаржы жылындағы аудандық (облыстық маңызы бар қаланың) бюджеттің атқарылуы туралы жылдық есепті жыл сайын қосымшаларымен бірге:</w:t>
      </w:r>
      <w:r>
        <w:br/>
      </w:r>
      <w:r>
        <w:rPr>
          <w:rFonts w:ascii="Times New Roman"/>
          <w:b w:val="false"/>
          <w:i w:val="false"/>
          <w:color w:val="000000"/>
          <w:sz w:val="28"/>
        </w:rPr>
        <w:t>
      1) ағымдағы жылдың 20 наурызынан кешіктірмей құрамына тиісті аудан (облыстық маңызы бар қала) кіретін облыстың, республикалық маңызы бар қаланың, астананың тексеру комиссиясына;</w:t>
      </w:r>
      <w:r>
        <w:br/>
      </w:r>
      <w:r>
        <w:rPr>
          <w:rFonts w:ascii="Times New Roman"/>
          <w:b w:val="false"/>
          <w:i w:val="false"/>
          <w:color w:val="000000"/>
          <w:sz w:val="28"/>
        </w:rPr>
        <w:t>
      2) ағымдағы жылдың 1 сәуірінен кешіктірмей ауданның (облыстық маңызы бар қаланың) мәслихатына ұсынады.»;</w:t>
      </w:r>
      <w:r>
        <w:br/>
      </w:r>
      <w:r>
        <w:rPr>
          <w:rFonts w:ascii="Times New Roman"/>
          <w:b w:val="false"/>
          <w:i w:val="false"/>
          <w:color w:val="000000"/>
          <w:sz w:val="28"/>
        </w:rPr>
        <w:t>
      53) мынадай мазмұндағы 131-1-тармақпен толықтырылсын:</w:t>
      </w:r>
      <w:r>
        <w:br/>
      </w:r>
      <w:r>
        <w:rPr>
          <w:rFonts w:ascii="Times New Roman"/>
          <w:b w:val="false"/>
          <w:i w:val="false"/>
          <w:color w:val="000000"/>
          <w:sz w:val="28"/>
        </w:rPr>
        <w:t>
      «131-1-бап. Аудандық маңызы бар қала, ауыл, кент, ауылдық округ бюджеттерінің атқарылуы туралы жылдық есепті ұсыну</w:t>
      </w:r>
      <w:r>
        <w:br/>
      </w:r>
      <w:r>
        <w:rPr>
          <w:rFonts w:ascii="Times New Roman"/>
          <w:b w:val="false"/>
          <w:i w:val="false"/>
          <w:color w:val="000000"/>
          <w:sz w:val="28"/>
        </w:rPr>
        <w:t>
      1. Аудандық маңызы бар қала, ауыл, кент, ауылдық округ әкімінің аппараты есепті жылдан кейінгі жылдың 20 ақпанынан кешіктірмей есепті қаржы жылындағы аудандық маңызы бар қала, ауыл, кент, ауылдық округ бюджеттерінің атқарылуы туралы жылдық есепті қосымшаларымен бірге жергілікті қоғамдастықтың жиналысына, ауданның (облыстың маңызы бар қаланың) мемлекеттік жоспарлау және бюджеттің атқарылуы жөніндегі жергілікті уәкілетті органдарына ұсынады.</w:t>
      </w:r>
      <w:r>
        <w:br/>
      </w:r>
      <w:r>
        <w:rPr>
          <w:rFonts w:ascii="Times New Roman"/>
          <w:b w:val="false"/>
          <w:i w:val="false"/>
          <w:color w:val="000000"/>
          <w:sz w:val="28"/>
        </w:rPr>
        <w:t>
      2. Есепті қаржы жылындағы аудандық маңызы бар қала, ауыл, кент, ауылдық округ бюджеттерінің атқарылуы туралы жылдық есеп:</w:t>
      </w:r>
      <w:r>
        <w:br/>
      </w:r>
      <w:r>
        <w:rPr>
          <w:rFonts w:ascii="Times New Roman"/>
          <w:b w:val="false"/>
          <w:i w:val="false"/>
          <w:color w:val="000000"/>
          <w:sz w:val="28"/>
        </w:rPr>
        <w:t>
      1) аудандық маңызы бар қала, ауыл, кент, ауылдық округ бюджеттері туралы аудан (облыстық маңызы бар қала) мәслихатының шешіміне қосымшаларға сәйкес аудандық маңызы бар қала, ауыл, кент, ауылдық округ бюджеттері көрсеткіштерінің атқарылуы туралы деректерді білдіретін тиісті қаржы жылындағы аудандық маңызы бар қала, ауыл, кент, ауылдық округ бюджеттерінің атқарылуы туралы есептен;</w:t>
      </w:r>
      <w:r>
        <w:br/>
      </w:r>
      <w:r>
        <w:rPr>
          <w:rFonts w:ascii="Times New Roman"/>
          <w:b w:val="false"/>
          <w:i w:val="false"/>
          <w:color w:val="000000"/>
          <w:sz w:val="28"/>
        </w:rPr>
        <w:t>
      2) аудандық маңызы бар қала, ауыл, кент, ауылдық округ бюджеттерінің түсімдер бойынша атқарылуы, жүргізілген бюджеттік мониторинг және оның нәтижелерін бағалау негізінде жергілікті бюджеттік бағдарламалардың орындалуы туралы талдамалық есептен тұрады.</w:t>
      </w:r>
      <w:r>
        <w:br/>
      </w:r>
      <w:r>
        <w:rPr>
          <w:rFonts w:ascii="Times New Roman"/>
          <w:b w:val="false"/>
          <w:i w:val="false"/>
          <w:color w:val="000000"/>
          <w:sz w:val="28"/>
        </w:rPr>
        <w:t>
      Жергілікті бюджеттік бағдарламалардың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орындалуы туралы ақпарат қамтылады;</w:t>
      </w:r>
      <w:r>
        <w:br/>
      </w:r>
      <w:r>
        <w:rPr>
          <w:rFonts w:ascii="Times New Roman"/>
          <w:b w:val="false"/>
          <w:i w:val="false"/>
          <w:color w:val="000000"/>
          <w:sz w:val="28"/>
        </w:rPr>
        <w:t>
      3) түсіндірме жазбадан тұрады.</w:t>
      </w:r>
      <w:r>
        <w:br/>
      </w:r>
      <w:r>
        <w:rPr>
          <w:rFonts w:ascii="Times New Roman"/>
          <w:b w:val="false"/>
          <w:i w:val="false"/>
          <w:color w:val="000000"/>
          <w:sz w:val="28"/>
        </w:rPr>
        <w:t>
      3. Түсіндірме жазба экономикалық ахуал және тиісті қаржы жылына арналған аудандық маңызы бар қала, ауыл, кент, ауылдық округ бюджеттері баптарының орындалуы туралы талдамалық ақпаратты қамтиды.</w:t>
      </w:r>
      <w:r>
        <w:br/>
      </w:r>
      <w:r>
        <w:rPr>
          <w:rFonts w:ascii="Times New Roman"/>
          <w:b w:val="false"/>
          <w:i w:val="false"/>
          <w:color w:val="000000"/>
          <w:sz w:val="28"/>
        </w:rPr>
        <w:t>
      4. Аудандық маңызы бар қала, ауыл, кент, ауылдық округ әкімінің аппараты жергілікті қоғамдастықтың жиналысында аудандық маңызы бар қала, ауыл, кент, ауылдық округ бюджеттерінің атқарылуы туралы жылдық есепті талқылауды өткізеді.</w:t>
      </w:r>
      <w:r>
        <w:br/>
      </w:r>
      <w:r>
        <w:rPr>
          <w:rFonts w:ascii="Times New Roman"/>
          <w:b w:val="false"/>
          <w:i w:val="false"/>
          <w:color w:val="000000"/>
          <w:sz w:val="28"/>
        </w:rPr>
        <w:t>
      5. Аудандық маңызы бар қала, ауыл, кент, ауылдық округ әкімінің аппараты жергілікті қоғамдастық жиналысымен келісуден кейін есепті қаржы жылындағы аудандық маңызы бар қала, ауыл, кент, ауылдық округ бюджеттерінің атқарылуы туралы жылдық есепті жыл сайын қосымшаларымен бірге:</w:t>
      </w:r>
      <w:r>
        <w:br/>
      </w:r>
      <w:r>
        <w:rPr>
          <w:rFonts w:ascii="Times New Roman"/>
          <w:b w:val="false"/>
          <w:i w:val="false"/>
          <w:color w:val="000000"/>
          <w:sz w:val="28"/>
        </w:rPr>
        <w:t>
      1) ағымдағы жылдың 10 наурызынан кешіктірмей облыстың тексеру комиссиясына;</w:t>
      </w:r>
      <w:r>
        <w:br/>
      </w:r>
      <w:r>
        <w:rPr>
          <w:rFonts w:ascii="Times New Roman"/>
          <w:b w:val="false"/>
          <w:i w:val="false"/>
          <w:color w:val="000000"/>
          <w:sz w:val="28"/>
        </w:rPr>
        <w:t>
      2) ағымдағы жылдың 20 наурызынан кешіктірмей ауданның (облыстық маңызы бар қаланың) мәслихатына ұсынады.»;</w:t>
      </w:r>
      <w:r>
        <w:br/>
      </w:r>
      <w:r>
        <w:rPr>
          <w:rFonts w:ascii="Times New Roman"/>
          <w:b w:val="false"/>
          <w:i w:val="false"/>
          <w:color w:val="000000"/>
          <w:sz w:val="28"/>
        </w:rPr>
        <w:t>
      54) 132-бап мынадай редакцияда жазылсын:</w:t>
      </w:r>
      <w:r>
        <w:br/>
      </w:r>
      <w:r>
        <w:rPr>
          <w:rFonts w:ascii="Times New Roman"/>
          <w:b w:val="false"/>
          <w:i w:val="false"/>
          <w:color w:val="000000"/>
          <w:sz w:val="28"/>
        </w:rPr>
        <w:t>
      «132-бап. Аудандық (облыстық маңызы бар қаланың) бюджеттің, аудандық маңызы бар қала, ауыл, кент, ауылдық округтің бюджеттерінің атқарылуы туралы жылдық есепті қарау және бекіту»;</w:t>
      </w:r>
      <w:r>
        <w:br/>
      </w:r>
      <w:r>
        <w:rPr>
          <w:rFonts w:ascii="Times New Roman"/>
          <w:b w:val="false"/>
          <w:i w:val="false"/>
          <w:color w:val="000000"/>
          <w:sz w:val="28"/>
        </w:rPr>
        <w:t>
      1-бап мынадай редакцияда жазылсын:</w:t>
      </w:r>
      <w:r>
        <w:br/>
      </w:r>
      <w:r>
        <w:rPr>
          <w:rFonts w:ascii="Times New Roman"/>
          <w:b w:val="false"/>
          <w:i w:val="false"/>
          <w:color w:val="000000"/>
          <w:sz w:val="28"/>
        </w:rPr>
        <w:t>
      «1. Аудан (облыстық маңызы бар қала) мәслихаты аудан (облыстық маңызы бар қала) әкімдігінің, аудандық маңызы бар қала, ауыл, кент, ауылдық округ әкімдерінің есепті қаржы жылындағы аудандық (облыстық маңызы бар қаланың) бюджеттің, аудандық маңызы бар қала, ауыл, кент, ауылдық округ бюджеттерінің атқарылуы туралы жылдық есебін облыстың тексеру комиссиясының аудандық (облыстық маңызы бар қаланың) бюджеттің, аудандық маңызы бар қала, ауыл, кент, ауылдық округ бюджеттерінің атқарылуы туралы есебін алғаннан кейін бір ай ішінде мәслихаттың тұрақты комиссияларында қарайды.»;</w:t>
      </w:r>
      <w:r>
        <w:br/>
      </w:r>
      <w:r>
        <w:rPr>
          <w:rFonts w:ascii="Times New Roman"/>
          <w:b w:val="false"/>
          <w:i w:val="false"/>
          <w:color w:val="000000"/>
          <w:sz w:val="28"/>
        </w:rPr>
        <w:t>
      2. Жылдық есепті қараған кезде мәслихат:</w:t>
      </w:r>
      <w:r>
        <w:br/>
      </w:r>
      <w:r>
        <w:rPr>
          <w:rFonts w:ascii="Times New Roman"/>
          <w:b w:val="false"/>
          <w:i w:val="false"/>
          <w:color w:val="000000"/>
          <w:sz w:val="28"/>
        </w:rPr>
        <w:t>
      әкімдік уәкілеттік берген адамының аудандық (облыстық маңызы бар қаланың) бюджеттің атқарылуы туралы баяндамасын;</w:t>
      </w:r>
      <w:r>
        <w:br/>
      </w:r>
      <w:r>
        <w:rPr>
          <w:rFonts w:ascii="Times New Roman"/>
          <w:b w:val="false"/>
          <w:i w:val="false"/>
          <w:color w:val="000000"/>
          <w:sz w:val="28"/>
        </w:rPr>
        <w:t>
      облыстың тексеру комиссиясы төрағасының немесе төраға уәкілеттік берген мүшесінің аудандық (облыстық маңызы бар қаланың) бюджеттің атқарылуы туралы баяндамасын;</w:t>
      </w:r>
      <w:r>
        <w:br/>
      </w:r>
      <w:r>
        <w:rPr>
          <w:rFonts w:ascii="Times New Roman"/>
          <w:b w:val="false"/>
          <w:i w:val="false"/>
          <w:color w:val="000000"/>
          <w:sz w:val="28"/>
        </w:rPr>
        <w:t>
      әкімдік уәкілеттік берген адамының ауданды (облыстық маңызы бар қаланы) дамыту бағдарламасын іске асыру туралы баяндамасын;</w:t>
      </w:r>
      <w:r>
        <w:br/>
      </w:r>
      <w:r>
        <w:rPr>
          <w:rFonts w:ascii="Times New Roman"/>
          <w:b w:val="false"/>
          <w:i w:val="false"/>
          <w:color w:val="000000"/>
          <w:sz w:val="28"/>
        </w:rPr>
        <w:t>
      бюджеттік бағдарламалар әкімшілерінің бірінші басшыларының ауданды (облыстық маңызы бар қаланы) дамыту бағдарламасының нысаналы индикаторларына қол жеткізу, бюджеттік бағдарламаларды іске асыру туралы баяндамаларын;</w:t>
      </w:r>
      <w:r>
        <w:br/>
      </w:r>
      <w:r>
        <w:rPr>
          <w:rFonts w:ascii="Times New Roman"/>
          <w:b w:val="false"/>
          <w:i w:val="false"/>
          <w:color w:val="000000"/>
          <w:sz w:val="28"/>
        </w:rPr>
        <w:t>
      мәслихат уәкілеттік берген адамының (адамдарының) аудандық (облыстық маңызы бар қаланың) бюджеттің атқарылуы туралы есебі жөніндегі қорытындысымен бірге баяндамасын;</w:t>
      </w:r>
      <w:r>
        <w:br/>
      </w:r>
      <w:r>
        <w:rPr>
          <w:rFonts w:ascii="Times New Roman"/>
          <w:b w:val="false"/>
          <w:i w:val="false"/>
          <w:color w:val="000000"/>
          <w:sz w:val="28"/>
        </w:rPr>
        <w:t>
      аудандық маңызы бар қала, ауыл, кент, ауылдық округ әкімінің аудандық маңызы бар қала, ауыл, кент, ауылдық округ бюджетінің атқарылуы туралы баяндамасын тыңдайды.</w:t>
      </w:r>
      <w:r>
        <w:br/>
      </w:r>
      <w:r>
        <w:rPr>
          <w:rFonts w:ascii="Times New Roman"/>
          <w:b w:val="false"/>
          <w:i w:val="false"/>
          <w:color w:val="000000"/>
          <w:sz w:val="28"/>
        </w:rPr>
        <w:t>
      3. Мәслихаттың тұрақты комиссиялары аудандық (облыстық маңызы бар қаланың) бюджеттің, аудандық маңызы бар қала, ауыл, кент, ауылдық округ бюджеттерінің атқарылуы туралы жылдық есепті қарағаннан кейін ол мәслихаттың сессиясында бекітіледі.»;</w:t>
      </w:r>
      <w:r>
        <w:br/>
      </w:r>
      <w:r>
        <w:rPr>
          <w:rFonts w:ascii="Times New Roman"/>
          <w:b w:val="false"/>
          <w:i w:val="false"/>
          <w:color w:val="000000"/>
          <w:sz w:val="28"/>
        </w:rPr>
        <w:t>
      55) 177-баптың 2-тармағының 2) тармақшасы мынадай редакцияда жазылсын:</w:t>
      </w:r>
      <w:r>
        <w:br/>
      </w:r>
      <w:r>
        <w:rPr>
          <w:rFonts w:ascii="Times New Roman"/>
          <w:b w:val="false"/>
          <w:i w:val="false"/>
          <w:color w:val="000000"/>
          <w:sz w:val="28"/>
        </w:rPr>
        <w:t>
      «2) жергілікті атқарушы органдар, аудандық маңызы бар қала, ауыл, кент, ауылдық округ әкімдерінің аппараттары;»;</w:t>
      </w:r>
      <w:r>
        <w:br/>
      </w:r>
      <w:r>
        <w:rPr>
          <w:rFonts w:ascii="Times New Roman"/>
          <w:b w:val="false"/>
          <w:i w:val="false"/>
          <w:color w:val="000000"/>
          <w:sz w:val="28"/>
        </w:rPr>
        <w:t>
      56) 183-баптың 1-тармағының екінші бөлігі мынадай редакцияда жазылсын:</w:t>
      </w:r>
      <w:r>
        <w:br/>
      </w:r>
      <w:r>
        <w:rPr>
          <w:rFonts w:ascii="Times New Roman"/>
          <w:b w:val="false"/>
          <w:i w:val="false"/>
          <w:color w:val="000000"/>
          <w:sz w:val="28"/>
        </w:rPr>
        <w:t>
      «Жергілікті атқарушы органдарға, аудандық маңызы бар қала, ауыл, кент, ауылдық округ әкімдерінің аппараттарына және тізбесін Қазақстан Республикасының Үкіметі айқындайтын қаржы агенттіктеріне республикалық бюджеттен бюджеттік кредиттер міндеттемелерді орындау қамтамасыз етілмей бөлінуі мүмкін.»;</w:t>
      </w:r>
      <w:r>
        <w:br/>
      </w:r>
      <w:r>
        <w:rPr>
          <w:rFonts w:ascii="Times New Roman"/>
          <w:b w:val="false"/>
          <w:i w:val="false"/>
          <w:color w:val="000000"/>
          <w:sz w:val="28"/>
        </w:rPr>
        <w:t>
      57) 199-баптың 1 және 2-тармақтары мынадай редакцияда жазылсын:</w:t>
      </w:r>
      <w:r>
        <w:br/>
      </w:r>
      <w:r>
        <w:rPr>
          <w:rFonts w:ascii="Times New Roman"/>
          <w:b w:val="false"/>
          <w:i w:val="false"/>
          <w:color w:val="000000"/>
          <w:sz w:val="28"/>
        </w:rPr>
        <w:t>
      «1. Қазақстан Республикасы Үкіметінің, жергілікті атқарушы органдардың және аудандық маңызы бар қаланың, ауылдың, кенттің, ауылдық округтің әкімдері аппараттарының қарыз алуы, мемлекет кепілдендірілген қарыз алу Қазақстан Республикасының бюджеттік заңнамасына сәйкес жүзеге асырылады.</w:t>
      </w:r>
      <w:r>
        <w:br/>
      </w:r>
      <w:r>
        <w:rPr>
          <w:rFonts w:ascii="Times New Roman"/>
          <w:b w:val="false"/>
          <w:i w:val="false"/>
          <w:color w:val="000000"/>
          <w:sz w:val="28"/>
        </w:rPr>
        <w:t>
      Қазақстан Республикасы Ұлттық Банкінің қарыз алуы «Қазақстан Республикасының Ұлттық Банкі туралы» Қазақстан Республикасының Заңына сәйкес жүзеге асырылады».</w:t>
      </w:r>
      <w:r>
        <w:br/>
      </w:r>
      <w:r>
        <w:rPr>
          <w:rFonts w:ascii="Times New Roman"/>
          <w:b w:val="false"/>
          <w:i w:val="false"/>
          <w:color w:val="000000"/>
          <w:sz w:val="28"/>
        </w:rPr>
        <w:t>
      2. Қазақстан Республикасы Үкіметінің, жергілікті атқарушы органдардың және аудандық маңызы бар қаланың, ауылдың, кенттің, ауылдық округтің әкімдері аппараттарының және Қазақстан Республикасы Ұлттық Банкінің қарыз алуы мемлекеттік қарыз алу болып табылады.»;</w:t>
      </w:r>
      <w:r>
        <w:br/>
      </w:r>
      <w:r>
        <w:rPr>
          <w:rFonts w:ascii="Times New Roman"/>
          <w:b w:val="false"/>
          <w:i w:val="false"/>
          <w:color w:val="000000"/>
          <w:sz w:val="28"/>
        </w:rPr>
        <w:t>
      58) 200-баптың 1-тармағының 3) тармақшасы мынадай редакцияда жазылсын:</w:t>
      </w:r>
      <w:r>
        <w:br/>
      </w:r>
      <w:r>
        <w:rPr>
          <w:rFonts w:ascii="Times New Roman"/>
          <w:b w:val="false"/>
          <w:i w:val="false"/>
          <w:color w:val="000000"/>
          <w:sz w:val="28"/>
        </w:rPr>
        <w:t>
      «3) жергілікті атқарушы органдардың және аудандық маңызы бар қаланың, ауылдың, кенттің, ауылдық округтің әкімдері аппараттарының қарыздары болып бөлінеді.»;</w:t>
      </w:r>
      <w:r>
        <w:br/>
      </w:r>
      <w:r>
        <w:rPr>
          <w:rFonts w:ascii="Times New Roman"/>
          <w:b w:val="false"/>
          <w:i w:val="false"/>
          <w:color w:val="000000"/>
          <w:sz w:val="28"/>
        </w:rPr>
        <w:t>
      59) 209-баптың 2-тармағы мынадай редакцияда жазылсын:</w:t>
      </w:r>
      <w:r>
        <w:br/>
      </w:r>
      <w:r>
        <w:rPr>
          <w:rFonts w:ascii="Times New Roman"/>
          <w:b w:val="false"/>
          <w:i w:val="false"/>
          <w:color w:val="000000"/>
          <w:sz w:val="28"/>
        </w:rPr>
        <w:t>
      «2. Аудандардың (облыстық маңызы бар қалалардың) жергілікті атқарушы органдарының қарыз алуы аудандық (облыстық маңызы бар қаланың) бюджет тапшылығын қаржыландыру үшін облыстың жергілікті атқарушы органынан қарыз алу түрінде жүзеге асырылады.</w:t>
      </w:r>
      <w:r>
        <w:br/>
      </w:r>
      <w:r>
        <w:rPr>
          <w:rFonts w:ascii="Times New Roman"/>
          <w:b w:val="false"/>
          <w:i w:val="false"/>
          <w:color w:val="000000"/>
          <w:sz w:val="28"/>
        </w:rPr>
        <w:t>
      Аудандық маңызы бар қаланың, ауылдың, кенттің, ауылдық округтің әкімдері аппараттарының қарыз алуы ауданның (облыстық маңызы бар қаланың) жергілікті атқарушы органынан тиісті жергілікті бюджет тапшылығын қаржыландыру үшін қарыз алу түрінде жүзеге асырылады.»;</w:t>
      </w:r>
      <w:r>
        <w:br/>
      </w:r>
      <w:r>
        <w:rPr>
          <w:rFonts w:ascii="Times New Roman"/>
          <w:b w:val="false"/>
          <w:i w:val="false"/>
          <w:color w:val="000000"/>
          <w:sz w:val="28"/>
        </w:rPr>
        <w:t>
      60) мынадай мазмұндағы 243-3, 243-4, 243-5-баптармен толықтырылсын:</w:t>
      </w:r>
      <w:r>
        <w:br/>
      </w:r>
      <w:r>
        <w:rPr>
          <w:rFonts w:ascii="Times New Roman"/>
          <w:b w:val="false"/>
          <w:i w:val="false"/>
          <w:color w:val="000000"/>
          <w:sz w:val="28"/>
        </w:rPr>
        <w:t>
      «243-3-бап. 2017 қаржы жылына арналған жергілікті бюджеттерді нақтылау, түзету және атқару және 2017 қаржы жылындағы жергілікті бюджеттердің атқарылуы туралы есептілікті жасау ерекшеліктері</w:t>
      </w:r>
      <w:r>
        <w:br/>
      </w:r>
      <w:r>
        <w:rPr>
          <w:rFonts w:ascii="Times New Roman"/>
          <w:b w:val="false"/>
          <w:i w:val="false"/>
          <w:color w:val="000000"/>
          <w:sz w:val="28"/>
        </w:rPr>
        <w:t>
      1. Қазақстан Республикасында мынадай деңгейдегі жергілікті бюджеттер: облыстық бюджет, республикалық маңызы бар қала, астана бюджеттері; аудан (облыстық маңызы бар қала) бюджеті бекітіледі, атқарылады және дербес болып табылады.</w:t>
      </w:r>
      <w:r>
        <w:br/>
      </w:r>
      <w:r>
        <w:rPr>
          <w:rFonts w:ascii="Times New Roman"/>
          <w:b w:val="false"/>
          <w:i w:val="false"/>
          <w:color w:val="000000"/>
          <w:sz w:val="28"/>
        </w:rPr>
        <w:t>
      Облыстық бюджет, республикалық маңызы бар қала, астана бюджеттері, аудан (облыстық маңызы бар қала) бюджеті жергілікті бюджеттерге жатады.</w:t>
      </w:r>
      <w:r>
        <w:br/>
      </w:r>
      <w:r>
        <w:rPr>
          <w:rFonts w:ascii="Times New Roman"/>
          <w:b w:val="false"/>
          <w:i w:val="false"/>
          <w:color w:val="000000"/>
          <w:sz w:val="28"/>
        </w:rPr>
        <w:t>
      Қазақстан Республикасында талдамалық ақпарат ретінде пайдаланылатын және бекітуге жатпайтын мемлекеттік және шоғырландырылған бюджеттер, облыс бюджеті жасалады.</w:t>
      </w:r>
      <w:r>
        <w:br/>
      </w:r>
      <w:r>
        <w:rPr>
          <w:rFonts w:ascii="Times New Roman"/>
          <w:b w:val="false"/>
          <w:i w:val="false"/>
          <w:color w:val="000000"/>
          <w:sz w:val="28"/>
        </w:rPr>
        <w:t>
      2. Осы Кодексте айқындалған түсімдер есебінен қалыптастырылатын және ауданның (облыстық маңызы бар қаланың) жергілікті мемлекеттік органдарының,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 орталықтандырылған ақша қоры аудан (облыстық маңызы бар қала) бюджеті болып табылады.</w:t>
      </w:r>
      <w:r>
        <w:br/>
      </w:r>
      <w:r>
        <w:rPr>
          <w:rFonts w:ascii="Times New Roman"/>
          <w:b w:val="false"/>
          <w:i w:val="false"/>
          <w:color w:val="000000"/>
          <w:sz w:val="28"/>
        </w:rPr>
        <w:t>
      Аудан (облыстық маңызы бар қала) бюджеті аудан (облыстық маңызы бар қала) мәслихатының шешімімен бекітіледі.</w:t>
      </w:r>
      <w:r>
        <w:br/>
      </w:r>
      <w:r>
        <w:rPr>
          <w:rFonts w:ascii="Times New Roman"/>
          <w:b w:val="false"/>
          <w:i w:val="false"/>
          <w:color w:val="000000"/>
          <w:sz w:val="28"/>
        </w:rPr>
        <w:t>
      3. Аудандық деңгейдегі атқарушы органдардың резервіне:</w:t>
      </w:r>
      <w:r>
        <w:br/>
      </w:r>
      <w:r>
        <w:rPr>
          <w:rFonts w:ascii="Times New Roman"/>
          <w:b w:val="false"/>
          <w:i w:val="false"/>
          <w:color w:val="000000"/>
          <w:sz w:val="28"/>
        </w:rPr>
        <w:t>
      1) төтенше резерв;</w:t>
      </w:r>
      <w:r>
        <w:br/>
      </w:r>
      <w:r>
        <w:rPr>
          <w:rFonts w:ascii="Times New Roman"/>
          <w:b w:val="false"/>
          <w:i w:val="false"/>
          <w:color w:val="000000"/>
          <w:sz w:val="28"/>
        </w:rPr>
        <w:t>
      2) шұғыл шығындарға арналған резерв;</w:t>
      </w:r>
      <w:r>
        <w:br/>
      </w:r>
      <w:r>
        <w:rPr>
          <w:rFonts w:ascii="Times New Roman"/>
          <w:b w:val="false"/>
          <w:i w:val="false"/>
          <w:color w:val="000000"/>
          <w:sz w:val="28"/>
        </w:rPr>
        <w:t>
      3) соттардың шешімдері бойынша міндеттемелерді орындауға арналған резерв кіреді.</w:t>
      </w:r>
      <w:r>
        <w:br/>
      </w:r>
      <w:r>
        <w:rPr>
          <w:rFonts w:ascii="Times New Roman"/>
          <w:b w:val="false"/>
          <w:i w:val="false"/>
          <w:color w:val="000000"/>
          <w:sz w:val="28"/>
        </w:rPr>
        <w:t>
      4. Аудандық маңызы бар қаланың, ауылдың, кенттің, ауылдық округтің бюджеттік бағдарламаларының әкімшілері осы әкімшілік-аумақтық бірліктер әкімдерінің аппараттары болып табылады.</w:t>
      </w:r>
      <w:r>
        <w:br/>
      </w:r>
      <w:r>
        <w:rPr>
          <w:rFonts w:ascii="Times New Roman"/>
          <w:b w:val="false"/>
          <w:i w:val="false"/>
          <w:color w:val="000000"/>
          <w:sz w:val="28"/>
        </w:rPr>
        <w:t>
      5. Аудандық (қалалық) бюджеттік бағдарламалар аудан (облыстық маңызы бар қала) бюджетінің құрамында бекітіледі, қаладағы ауданның, аудандық маңызы бар қаланың, ауылдың, кенттің, ауылдық округтің бюджеттік бағдарламалары республикалық маңызы бар қала, астана бюджеттерінің, аудан (облыстық маңызы бар қала) бюджетінің құрамында бекітіледі.</w:t>
      </w:r>
      <w:r>
        <w:br/>
      </w:r>
      <w:r>
        <w:rPr>
          <w:rFonts w:ascii="Times New Roman"/>
          <w:b w:val="false"/>
          <w:i w:val="false"/>
          <w:color w:val="000000"/>
          <w:sz w:val="28"/>
        </w:rPr>
        <w:t>
      Облыстық, республикалық маңызы бар қала, астана, аудандық (қалалық) бюджеттік бағдарламалар, сондай-ақ қаладағы ауданның, аудандық маңызы бар қаланың, ауылдың, кенттің, ауылдық округтің бюджеттік бағдарламалары жергілікті бюджеттік бағдарламалар болып табылады.</w:t>
      </w:r>
      <w:r>
        <w:br/>
      </w:r>
      <w:r>
        <w:rPr>
          <w:rFonts w:ascii="Times New Roman"/>
          <w:b w:val="false"/>
          <w:i w:val="false"/>
          <w:color w:val="000000"/>
          <w:sz w:val="28"/>
        </w:rPr>
        <w:t>
      6. Аудандық маңызы бар қаланың, ауылдың, кенттің, ауылдық округтің шығыстары аудан (облыстық маңызы бар қала) бюджетінің құрамында қаралады.</w:t>
      </w:r>
      <w:r>
        <w:br/>
      </w:r>
      <w:r>
        <w:rPr>
          <w:rFonts w:ascii="Times New Roman"/>
          <w:b w:val="false"/>
          <w:i w:val="false"/>
          <w:color w:val="000000"/>
          <w:sz w:val="28"/>
        </w:rPr>
        <w:t>
      7. 2017 қаржы жылындағы аудан (облыстың маңызы бар қала) бюджетінің атқарылуы туралы жылдық есеп қосымшаларымен бірге әкімдікке, ауданның (облыстың маңызы бар қаланың) мемлекеттік жоспарлау жөніндегі жергілікті уәкілетті органына және ішкі мемлекеттік аудит жөніндегі уәкілетті органға 2018 қаржы жылының 1 наурызынан кешіктірілмей ұсынылады.</w:t>
      </w:r>
      <w:r>
        <w:br/>
      </w:r>
      <w:r>
        <w:rPr>
          <w:rFonts w:ascii="Times New Roman"/>
          <w:b w:val="false"/>
          <w:i w:val="false"/>
          <w:color w:val="000000"/>
          <w:sz w:val="28"/>
        </w:rPr>
        <w:t>
      Аудан (облыстық маңызы бар қала) әкімдігі 2017 қаржы жылындағы аудан (облыстық маңызы бар қала) бюджетінің атқарылуы туралы жылдық есепті қосымшаларымен бірге:</w:t>
      </w:r>
      <w:r>
        <w:br/>
      </w:r>
      <w:r>
        <w:rPr>
          <w:rFonts w:ascii="Times New Roman"/>
          <w:b w:val="false"/>
          <w:i w:val="false"/>
          <w:color w:val="000000"/>
          <w:sz w:val="28"/>
        </w:rPr>
        <w:t>
      1) 2018 қаржы жылының 20 наурызынан кешіктірмей құрамына тиісті аудан (облыстық маңызы бар қала) кіретін облыстың, республикалық маңызы бар қаланың, астананың тексеру комиссиясына;</w:t>
      </w:r>
      <w:r>
        <w:br/>
      </w:r>
      <w:r>
        <w:rPr>
          <w:rFonts w:ascii="Times New Roman"/>
          <w:b w:val="false"/>
          <w:i w:val="false"/>
          <w:color w:val="000000"/>
          <w:sz w:val="28"/>
        </w:rPr>
        <w:t>
      2) 2018 қаржы жылының 1 сәуірінен кешіктірмей ауданның (облыстық маңызы бар қаланың) мәслихатына ұсынады.</w:t>
      </w:r>
      <w:r>
        <w:br/>
      </w:r>
      <w:r>
        <w:rPr>
          <w:rFonts w:ascii="Times New Roman"/>
          <w:b w:val="false"/>
          <w:i w:val="false"/>
          <w:color w:val="000000"/>
          <w:sz w:val="28"/>
        </w:rPr>
        <w:t>
      2017 қаржы жылындағы аудан (облыстық маңызы бар қала) бюджетінің атқарылуы туралы жылдық есеп мәслихаттың тұрақты комиссияларында қаралғаннан кейін мәслихаттың сессиясында бекітіледі.</w:t>
      </w:r>
      <w:r>
        <w:br/>
      </w:r>
      <w:r>
        <w:rPr>
          <w:rFonts w:ascii="Times New Roman"/>
          <w:b w:val="false"/>
          <w:i w:val="false"/>
          <w:color w:val="000000"/>
          <w:sz w:val="28"/>
        </w:rPr>
        <w:t>
      243-4 бап. 2018-2020 және 2019-2021 қаржы жылдарына арналған жергілікті бюджеттерді әзірлеу және бекіту ерекшеліктері</w:t>
      </w:r>
      <w:r>
        <w:br/>
      </w:r>
      <w:r>
        <w:rPr>
          <w:rFonts w:ascii="Times New Roman"/>
          <w:b w:val="false"/>
          <w:i w:val="false"/>
          <w:color w:val="000000"/>
          <w:sz w:val="28"/>
        </w:rPr>
        <w:t>
      1. 2018-2020 және 2019-2021 қаржы жылдарына арналған аудандық маңызы бар қала, ауыл, кент, ауылдық округ бюджеттері тиісінше 2017 қаржы жылының 1 қаңтарындағы және 2018 қаржы жылының 1 қаңтарындағы жағдай бойынша халқының саны екі мың адамнан асатын аудандық маңызы бар қалалардың, ауылдардың, кенттердің, ауылдық округтердің аумағында құрылады.</w:t>
      </w:r>
      <w:r>
        <w:br/>
      </w:r>
      <w:r>
        <w:rPr>
          <w:rFonts w:ascii="Times New Roman"/>
          <w:b w:val="false"/>
          <w:i w:val="false"/>
          <w:color w:val="000000"/>
          <w:sz w:val="28"/>
        </w:rPr>
        <w:t>
      2018-2020 және 2019-2021 қаржы жылдарына арналған аудандық маңызы бар қаланың, ауылдың, кенттің, ауылдық округтің бюджеттерін әзірлеу және бекіту осы Кодекстің 52-1, 56-1, 64, 65, 65-1, 66, 67, 68, 73-1, 75, 78 және 79-баптарының нормаларына сәйкес жүзеге асырылады.</w:t>
      </w:r>
      <w:r>
        <w:br/>
      </w:r>
      <w:r>
        <w:rPr>
          <w:rFonts w:ascii="Times New Roman"/>
          <w:b w:val="false"/>
          <w:i w:val="false"/>
          <w:color w:val="000000"/>
          <w:sz w:val="28"/>
        </w:rPr>
        <w:t xml:space="preserve">
      2. 2017 қаржы жылының 1 қаңтарындағы және 2018 қаржы жылының </w:t>
      </w:r>
      <w:r>
        <w:br/>
      </w:r>
      <w:r>
        <w:rPr>
          <w:rFonts w:ascii="Times New Roman"/>
          <w:b w:val="false"/>
          <w:i w:val="false"/>
          <w:color w:val="000000"/>
          <w:sz w:val="28"/>
        </w:rPr>
        <w:t>
1 қаңтарындағы жағдай бойынша халқының саны екі мың адамнан аспайтын аудандық маңызы бар қалалардың, ауылдардың, кенттердің, ауылдық округтердің 2018-2020 және 2019-2021 қаржы жылдарына арналған шығыстары тиісінше аудандық (облыстық маңызы бар қаланың) бюджеттердің құрамында көзделеді.</w:t>
      </w:r>
      <w:r>
        <w:br/>
      </w: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түсімдерді есептеу және тиісінше 2017 қаржы жылының 1 қаңтарындағы және 2018 қаржы жылының 1 қаңтарындағы жағдай бойынша халқының саны екі мың адамнан аспайтын аудандық маңызы бар қала, ауыл, кент, ауылдық округ әкімдері жергілікті өзін-өзі басқару функцияларын іске асыруға бағыттаған шығыстарды жүргізуге байланысты операцияларды есепке алу үшін бюджетті атқару жөніндегі орталық уәкілетті орган қолма-қол ақшаны бақылау шоттарын (жергілікті өзін-өзі басқарудың қолма-қол ақшасын бақылау шотын) ашады.</w:t>
      </w:r>
      <w:r>
        <w:br/>
      </w:r>
      <w:r>
        <w:rPr>
          <w:rFonts w:ascii="Times New Roman"/>
          <w:b w:val="false"/>
          <w:i w:val="false"/>
          <w:color w:val="000000"/>
          <w:sz w:val="28"/>
        </w:rPr>
        <w:t>
      Тиісінше 2017 қаржы жылының 1 қаңтарындағы және 2018 қаржы жылының 1 қаңтарындағы жағдай бойынша халқының саны екі мың адамнан аспайтын аудандық маңызы бар қала, ауыл, кент, ауылдық округ әкімдерінің жергілікті өзін-өзі басқару функцияларын іске асыруға бағыттаған ақша бойынша атқару осы Кодекстің 102-1-тармағына сәйкес жүзеге асырылады».;</w:t>
      </w:r>
      <w:r>
        <w:br/>
      </w:r>
      <w:r>
        <w:rPr>
          <w:rFonts w:ascii="Times New Roman"/>
          <w:b w:val="false"/>
          <w:i w:val="false"/>
          <w:color w:val="000000"/>
          <w:sz w:val="28"/>
        </w:rPr>
        <w:t>
      243-5-бап. 2020-2022 және одан кейінгі қаржы жылдарына арналған жергілікті бюджеттерді әзірлеу және бекіту ерекшеліктері</w:t>
      </w:r>
      <w:r>
        <w:br/>
      </w:r>
      <w:r>
        <w:rPr>
          <w:rFonts w:ascii="Times New Roman"/>
          <w:b w:val="false"/>
          <w:i w:val="false"/>
          <w:color w:val="000000"/>
          <w:sz w:val="28"/>
        </w:rPr>
        <w:t>
      2020 – 2022 және одан кейінгі қаржы жылдарына арналған аудандық маңызы бар қала, ауыл, кент, ауылдық округ бюджеттері осы әкімшілік-аумақтық бірліктер халқының санына қарамастан, аудандық маңызы бар қалалардың, ауылдардың, кенттердің, ауылдық округтердің аумағында құрылады.»;</w:t>
      </w:r>
      <w:r>
        <w:br/>
      </w:r>
      <w:r>
        <w:rPr>
          <w:rFonts w:ascii="Times New Roman"/>
          <w:b w:val="false"/>
          <w:i w:val="false"/>
          <w:color w:val="000000"/>
          <w:sz w:val="28"/>
        </w:rPr>
        <w:t>
      61) 245-баптың 1-тармағы мынадай мазмұндағы екінші бөлікпен толықтырылсын:</w:t>
      </w:r>
      <w:r>
        <w:br/>
      </w:r>
      <w:r>
        <w:rPr>
          <w:rFonts w:ascii="Times New Roman"/>
          <w:b w:val="false"/>
          <w:i w:val="false"/>
          <w:color w:val="000000"/>
          <w:sz w:val="28"/>
        </w:rPr>
        <w:t>
      «Осы Кодекстің 35-баптың 1-тармағының 1-1) тармақшасы, 2-1 және 6-тармақшалары, 54-баптың 1-тармағының 12) тармақшасының төртінші бөлімі, 56-баптың 1-тармағының 10) тармақшасының үшінші бөлімі, 5-тармағының 5), 8),14) тармақшалары, 88-баптың 1-тармағының 8) тармақшасы, 102-1 баптың 1-6 және 7 тармақшасы 2019 жылдың 31 желтоқсанына дейін қолданыста болады деп белгіленсін.».</w:t>
      </w:r>
      <w:r>
        <w:br/>
      </w:r>
      <w:r>
        <w:rPr>
          <w:rFonts w:ascii="Times New Roman"/>
          <w:b w:val="false"/>
          <w:i w:val="false"/>
          <w:color w:val="000000"/>
          <w:sz w:val="28"/>
        </w:rPr>
        <w:t>
      3.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2015 ж., № 23-I, 169-құжат):</w:t>
      </w:r>
      <w:r>
        <w:br/>
      </w:r>
      <w:r>
        <w:rPr>
          <w:rFonts w:ascii="Times New Roman"/>
          <w:b w:val="false"/>
          <w:i w:val="false"/>
          <w:color w:val="000000"/>
          <w:sz w:val="28"/>
        </w:rPr>
        <w:t>
      1) 530-баптың 3-тармағы мынадай редакцияда жазылсын:</w:t>
      </w:r>
      <w:r>
        <w:br/>
      </w:r>
      <w:r>
        <w:rPr>
          <w:rFonts w:ascii="Times New Roman"/>
          <w:b w:val="false"/>
          <w:i w:val="false"/>
          <w:color w:val="000000"/>
          <w:sz w:val="28"/>
        </w:rPr>
        <w:t>
      «3. Мынадай жерлерде орналастырылатын жарнама объектілері бойынша ай сайынғы базалық төлемақы мөлшерлемелері:</w:t>
      </w:r>
      <w:r>
        <w:br/>
      </w:r>
      <w:r>
        <w:rPr>
          <w:rFonts w:ascii="Times New Roman"/>
          <w:b w:val="false"/>
          <w:i w:val="false"/>
          <w:color w:val="000000"/>
          <w:sz w:val="28"/>
        </w:rPr>
        <w:t>
      1) жергілікті маңызы бар жалпыға ортақ пайдаланылатын автомобиль жолдарының бөлiнген белдеуiнде және елді мекендерде жарнама объектісінің ауданы мен орналастырылатын жері негізге алына отырып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806"/>
        <w:gridCol w:w="3039"/>
        <w:gridCol w:w="3247"/>
        <w:gridCol w:w="3249"/>
      </w:tblGrid>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объектілерге төлемақы мөлшерлемелері (бір жағы үшін)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және астаналар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қалалар және жолдар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мыңнан астам халқы бар аудандық маңызы бар басқа қалалар және жолдар, кенттер, ауылдар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2 ш.м дейін сілтемелер, маңдайшалар, ақпараттық қалқандар (бір объекті үшін)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Лайтбокстар (сити-форматтағы)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мынадай болатын жарнамалық-ақпараттық объектілер: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10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20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30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50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70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ш.м астам</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Шатырүсті жарықты жарнама конструкциялар (жарық-динамикалық панно немесе көлемді неонды әріптер):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ш.м астам</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Палаткалардағы, тенттердегі, шатырлардағы, бастырмалардағы, қалқа-шатырлардағы, тулардағы, жалаушалардағы, штандарттардағы жарнама:</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10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ш.м астам</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тұрпаттағы дүңгіршектер мен павильондардағы жарнама:</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10 ш.м дейін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ш.м астам</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 жайма конструкциялар (штендерлер)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531-баптың 4-тармағы мынадай редакцияда жазылсын:</w:t>
      </w:r>
      <w:r>
        <w:br/>
      </w:r>
      <w:r>
        <w:rPr>
          <w:rFonts w:ascii="Times New Roman"/>
          <w:b w:val="false"/>
          <w:i w:val="false"/>
          <w:color w:val="000000"/>
          <w:sz w:val="28"/>
        </w:rPr>
        <w:t>
      «4. Егер Қазақстан Республикасының заңдарында өзгеше көзделмесе, төлемақы сомасы бюджетке мемлекеттік тіркеуді өткізу кезінде уәкілетті мемлекеттік орган айқындайтын төлемақы бюджетке көлік құралдарының тіркелген орны бойынша енгізілетін көлік құралдарын қоспағанда, рұқсат құжатында көрсетілген сыртқы (көрнекі) жарнаманың объектісін орналастыру орны бойынша төленеді.</w:t>
      </w:r>
      <w:r>
        <w:br/>
      </w:r>
      <w:r>
        <w:rPr>
          <w:rFonts w:ascii="Times New Roman"/>
          <w:b w:val="false"/>
          <w:i w:val="false"/>
          <w:color w:val="000000"/>
          <w:sz w:val="28"/>
        </w:rPr>
        <w:t>
      Аудандық маңызы бар қалаларда, ауылдарда, округтердің кенттерінде жылжымалы және жылжымайтын объектілерге мөлшерлеме бойынша төлемақы сомасы мемлекеттік жоспарлау бойынша уәкілетті орган белгілеген тәртіппен төленеді»</w:t>
      </w:r>
      <w:r>
        <w:br/>
      </w:r>
      <w:r>
        <w:rPr>
          <w:rFonts w:ascii="Times New Roman"/>
          <w:b w:val="false"/>
          <w:i w:val="false"/>
          <w:color w:val="000000"/>
          <w:sz w:val="28"/>
        </w:rPr>
        <w:t>
      4. 2014 жылғы 5 шілдедегі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21-II, 130-құжат; № 21-III, 137-құжат; № 22-I, 140, 141, 143-құжаттар; № 22-II, 144, 148-құжат; № 22-III, 149-құжат; № 22-V, 152, 156, 158-құжаттар; № 22-VI, 159-құжат; № 22-VII, 161-құжат; № 23-I, 166, 169-құжаттар; № 23-II, 172-құжат; 2016 ж., № 1, 4-құжат; № 2, 9-құжат; 2016 ж., № 8-II, 67-құжат):</w:t>
      </w:r>
      <w:r>
        <w:br/>
      </w:r>
      <w:r>
        <w:rPr>
          <w:rFonts w:ascii="Times New Roman"/>
          <w:b w:val="false"/>
          <w:i w:val="false"/>
          <w:color w:val="000000"/>
          <w:sz w:val="28"/>
        </w:rPr>
        <w:t>
      1) 44-баптың 4-тармағы мынадай редакцияда жазылсын:</w:t>
      </w:r>
      <w:r>
        <w:br/>
      </w:r>
      <w:r>
        <w:rPr>
          <w:rFonts w:ascii="Times New Roman"/>
          <w:b w:val="false"/>
          <w:i w:val="false"/>
          <w:color w:val="000000"/>
          <w:sz w:val="28"/>
        </w:rPr>
        <w:t>
      «4. Қазақстан Республикасы заңнамасында белгiленген тәртiппен айыппұл мемлекеттiк бюджет кiрiсiне өндiрiп алынады.».</w:t>
      </w:r>
      <w:r>
        <w:br/>
      </w:r>
      <w:r>
        <w:rPr>
          <w:rFonts w:ascii="Times New Roman"/>
          <w:b w:val="false"/>
          <w:i w:val="false"/>
          <w:color w:val="000000"/>
          <w:sz w:val="28"/>
        </w:rPr>
        <w:t>
      5.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3, 21-құжат; № 7, 37-құжат; № 8, 49-құжат; № 10, 52-құжат; № 11, 67-құжат; № 12, 82-құжат; № 14, 84, 86-құжаттар; № 19-II, 94, 96-құжаттар; № 21, 118, 122-құжаттар, № 22, 131-құжат; 2015 ж., № 9, 46-құжат,№ 19-I, 101-құжат; № 19-II, 103-құжат; № 21-I, 121, 124, 125-құжаттар; № 21-II, 130, 132-құжаттар; № 22-I, 140-құжат; № 22-V, 154, 156, 158-құжаттар; 2016 ж., № 8-II, 72-құжат):</w:t>
      </w:r>
      <w:r>
        <w:br/>
      </w:r>
      <w:r>
        <w:rPr>
          <w:rFonts w:ascii="Times New Roman"/>
          <w:b w:val="false"/>
          <w:i w:val="false"/>
          <w:color w:val="000000"/>
          <w:sz w:val="28"/>
        </w:rPr>
        <w:t>
      1) 1-баптың 2) тармақшасы мынадай редакцияда жазылсын:</w:t>
      </w:r>
      <w:r>
        <w:br/>
      </w:r>
      <w:r>
        <w:rPr>
          <w:rFonts w:ascii="Times New Roman"/>
          <w:b w:val="false"/>
          <w:i w:val="false"/>
          <w:color w:val="000000"/>
          <w:sz w:val="28"/>
        </w:rPr>
        <w:t>
      «2) әкім аппараты – егер осы заңда өзгеше көзделмесе, жергілікті атқарушы органның (ол құрылған жағдайда) және аудандық маңызы бар қала, ауыл, кент, ауылдық округ әкімінің қызметін қамтамасыз ететін мемлекеттік мекеме;»;</w:t>
      </w:r>
      <w:r>
        <w:br/>
      </w:r>
      <w:r>
        <w:rPr>
          <w:rFonts w:ascii="Times New Roman"/>
          <w:b w:val="false"/>
          <w:i w:val="false"/>
          <w:color w:val="000000"/>
          <w:sz w:val="28"/>
        </w:rPr>
        <w:t>
      2) 3-баптың 2 және 3-тармақтары алып тасталсын;</w:t>
      </w:r>
      <w:r>
        <w:br/>
      </w:r>
      <w:r>
        <w:rPr>
          <w:rFonts w:ascii="Times New Roman"/>
          <w:b w:val="false"/>
          <w:i w:val="false"/>
          <w:color w:val="000000"/>
          <w:sz w:val="28"/>
        </w:rPr>
        <w:t>
      3) 6-бап мынадай мазмұндағы 2-6-тармақпен толықтырылсын:</w:t>
      </w:r>
      <w:r>
        <w:br/>
      </w:r>
      <w:r>
        <w:rPr>
          <w:rFonts w:ascii="Times New Roman"/>
          <w:b w:val="false"/>
          <w:i w:val="false"/>
          <w:color w:val="000000"/>
          <w:sz w:val="28"/>
        </w:rPr>
        <w:t>
      «2-6. Аудандық маңызы бар қала, кент, ауыл, ауылдық округ бюджеттерін және олардың атқарылуы туралы есептерді бекіту аудан (облыстық маңызы бар қала) мәслихатының құзыретіне жатады;»;</w:t>
      </w:r>
      <w:r>
        <w:br/>
      </w:r>
      <w:r>
        <w:rPr>
          <w:rFonts w:ascii="Times New Roman"/>
          <w:b w:val="false"/>
          <w:i w:val="false"/>
          <w:color w:val="000000"/>
          <w:sz w:val="28"/>
        </w:rPr>
        <w:t>
      4) 31-баптың 1-тармағының 2-1) тармақшасы мынадай редакцияда жазылсын:</w:t>
      </w:r>
      <w:r>
        <w:br/>
      </w:r>
      <w:r>
        <w:rPr>
          <w:rFonts w:ascii="Times New Roman"/>
          <w:b w:val="false"/>
          <w:i w:val="false"/>
          <w:color w:val="000000"/>
          <w:sz w:val="28"/>
        </w:rPr>
        <w:t>
      «2-1) жергілікті өзін-өзі басқарудағы коммуналдық мүліктің құрамына берілетін аудандық коммуналдық меншіктің тізбесін айқындайды;»;</w:t>
      </w:r>
      <w:r>
        <w:br/>
      </w:r>
      <w:r>
        <w:rPr>
          <w:rFonts w:ascii="Times New Roman"/>
          <w:b w:val="false"/>
          <w:i w:val="false"/>
          <w:color w:val="000000"/>
          <w:sz w:val="28"/>
        </w:rPr>
        <w:t>
      5) 38-бапта: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«38-бап. Облыс, республикалық маңызы бар қала, астана, аудан (облыстық маңызы бар қала), қаладағы аудан әкiмiнiң аппараты»;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Облыс, республикалық маңызы бар қала, астана, аудан (облыстық маңызы бар қала) әкiмiнiң аппаратына сәйкес облыс, республикалық маңызы бар қала, астана, аудан (облыстық маңызы бар қала) әкімдігі құрылады, таратылады және қайта ұйымдастырылады.</w:t>
      </w:r>
      <w:r>
        <w:br/>
      </w:r>
      <w:r>
        <w:rPr>
          <w:rFonts w:ascii="Times New Roman"/>
          <w:b w:val="false"/>
          <w:i w:val="false"/>
          <w:color w:val="000000"/>
          <w:sz w:val="28"/>
        </w:rPr>
        <w:t>
      Қалада аудан әкімінің аппаратын республикалық маңызы бар қала, астана, облыстық маңызы бар қала әкімдігі құрады, таратады және қайта ұйымдастырады.»;</w:t>
      </w:r>
      <w:r>
        <w:br/>
      </w:r>
      <w:r>
        <w:rPr>
          <w:rFonts w:ascii="Times New Roman"/>
          <w:b w:val="false"/>
          <w:i w:val="false"/>
          <w:color w:val="000000"/>
          <w:sz w:val="28"/>
        </w:rPr>
        <w:t>
      6-тармақ алып тасталсын;</w:t>
      </w:r>
      <w:r>
        <w:br/>
      </w:r>
      <w:r>
        <w:rPr>
          <w:rFonts w:ascii="Times New Roman"/>
          <w:b w:val="false"/>
          <w:i w:val="false"/>
          <w:color w:val="000000"/>
          <w:sz w:val="28"/>
        </w:rPr>
        <w:t>
      6) мынадай мазмұндағы 38-1-баппен толықтырылсын:</w:t>
      </w:r>
      <w:r>
        <w:br/>
      </w:r>
      <w:r>
        <w:rPr>
          <w:rFonts w:ascii="Times New Roman"/>
          <w:b w:val="false"/>
          <w:i w:val="false"/>
          <w:color w:val="000000"/>
          <w:sz w:val="28"/>
        </w:rPr>
        <w:t>
      «38-1-бап. Аудандық маңызы бар қала, кент, ауыл, ауылдық округ әкімінің аппараты</w:t>
      </w:r>
      <w:r>
        <w:br/>
      </w:r>
      <w:r>
        <w:rPr>
          <w:rFonts w:ascii="Times New Roman"/>
          <w:b w:val="false"/>
          <w:i w:val="false"/>
          <w:color w:val="000000"/>
          <w:sz w:val="28"/>
        </w:rPr>
        <w:t>
      1. Аудандық маңызы бар қала, ауыл, кент, ауылдық округ әкiмнiң қызметiн ақпараттық-талдамалық, ұйымдық-құқықтық және материалдық-техникалық қамтамасыз етуді, сондай-ақ жергiлiктi маңызы бар мәселелердi шешуді аудандық маңызы бар қала, ауыл, кент, ауылдық округ әкімнің аппараты жүзеге асырады.</w:t>
      </w:r>
      <w:r>
        <w:br/>
      </w:r>
      <w:r>
        <w:rPr>
          <w:rFonts w:ascii="Times New Roman"/>
          <w:b w:val="false"/>
          <w:i w:val="false"/>
          <w:color w:val="000000"/>
          <w:sz w:val="28"/>
        </w:rPr>
        <w:t>
      2. Аудандық маңызы бар қала, кент, ауыл, ауылдық округ әкімі аппараты аудандық маңызы бар қаланың, кенттің, ауылдың, ауылдық округтің бюджетін жоспарлау және атқару, сондай-ақ Қазақстан Республикасының заңнамасына сәйкес жергілікті өзін-өзі басқару меншігін басқару саласында жергілікті атқарушы органның қызметін жүзеге асырады.</w:t>
      </w:r>
      <w:r>
        <w:br/>
      </w:r>
      <w:r>
        <w:rPr>
          <w:rFonts w:ascii="Times New Roman"/>
          <w:b w:val="false"/>
          <w:i w:val="false"/>
          <w:color w:val="000000"/>
          <w:sz w:val="28"/>
        </w:rPr>
        <w:t>
      Аудандық маңызы бар қала, кент, ауыл, ауылдық округ әкімінің аппараты жергілікті өзін-өзі басқарудың коммуналдық мүлкін басқаруды мемлекеттік мүлік туралы заңға сәйкес әкімшілік-аумақтық бірліктің атынан жүзеге асырады.</w:t>
      </w:r>
      <w:r>
        <w:br/>
      </w:r>
      <w:r>
        <w:rPr>
          <w:rFonts w:ascii="Times New Roman"/>
          <w:b w:val="false"/>
          <w:i w:val="false"/>
          <w:color w:val="000000"/>
          <w:sz w:val="28"/>
        </w:rPr>
        <w:t>
      3. Аудандық маңызы бар қала, кент, ауыл, ауылдық округ әкімінің аппаратын аудан (облыстық маңызы бар қала) әкімдігі құрады, таратады және қайта ұйымдастырады.</w:t>
      </w:r>
      <w:r>
        <w:br/>
      </w:r>
      <w:r>
        <w:rPr>
          <w:rFonts w:ascii="Times New Roman"/>
          <w:b w:val="false"/>
          <w:i w:val="false"/>
          <w:color w:val="000000"/>
          <w:sz w:val="28"/>
        </w:rPr>
        <w:t>
      4. Аудандық маңызы бар қала, кент, ауыл, ауылдық округ әкімі аппаратының басшысы Қазақстан Республикасының Президенті айқындайтын тәртіппен лауазымға сайланатын аудандық маңызы бар қала, кент, ауыл, ауылдық округ әкімі болып табылады.</w:t>
      </w:r>
      <w:r>
        <w:br/>
      </w:r>
      <w:r>
        <w:rPr>
          <w:rFonts w:ascii="Times New Roman"/>
          <w:b w:val="false"/>
          <w:i w:val="false"/>
          <w:color w:val="000000"/>
          <w:sz w:val="28"/>
        </w:rPr>
        <w:t>
      5. Аудандық маңызы бар қала, ауыл, кент, ауылдық округ әкiм өкiлеттiктерiнің тоқтатылуына, жаңа әкiмнiң тағайындалуына немесе сайлануына байланысты аудандық маңызы бар қала, ауыл, кент, ауылдық округ әкiм аппаратының мемлекеттiк қызметшiлерi қызметiнiң мәселелерi Қазақстан Республикасының заңнамасында айқындалады.</w:t>
      </w:r>
      <w:r>
        <w:br/>
      </w:r>
      <w:r>
        <w:rPr>
          <w:rFonts w:ascii="Times New Roman"/>
          <w:b w:val="false"/>
          <w:i w:val="false"/>
          <w:color w:val="000000"/>
          <w:sz w:val="28"/>
        </w:rPr>
        <w:t>
      6.Аудандық маңызы бар қала, ауыл, кент, ауылдық округ әкім аппараты туралы ережені, оның құрылымын тиісті әкімдік бекітеді.</w:t>
      </w:r>
      <w:r>
        <w:br/>
      </w:r>
      <w:r>
        <w:rPr>
          <w:rFonts w:ascii="Times New Roman"/>
          <w:b w:val="false"/>
          <w:i w:val="false"/>
          <w:color w:val="000000"/>
          <w:sz w:val="28"/>
        </w:rPr>
        <w:t>
      7. Аудандық маңызы бар қала, кент, ауыл, ауылдық округ әкімі аппаратының үлгі ережесін жергілікті өзін-өзі басқаруды дамыту мәселелері жөніндегі уәкілетті орган бекітеді.</w:t>
      </w:r>
      <w:r>
        <w:br/>
      </w:r>
      <w:r>
        <w:rPr>
          <w:rFonts w:ascii="Times New Roman"/>
          <w:b w:val="false"/>
          <w:i w:val="false"/>
          <w:color w:val="000000"/>
          <w:sz w:val="28"/>
        </w:rPr>
        <w:t>
      8. Әкiмнің аппараты жергiлiктi бюджет есебiнен ұсталатын мемлекеттiк мекеме болып табылады.</w:t>
      </w:r>
      <w:r>
        <w:br/>
      </w:r>
      <w:r>
        <w:rPr>
          <w:rFonts w:ascii="Times New Roman"/>
          <w:b w:val="false"/>
          <w:i w:val="false"/>
          <w:color w:val="000000"/>
          <w:sz w:val="28"/>
        </w:rPr>
        <w:t>
      9. Жергілікті өзін-өзі басқару қаражаты есебінен сатып алынған мүлік аудандық маңызы бар қала, кент, ауыл, ауылдық округ әкімі аппаратының балансына бекітіліп беріледі.</w:t>
      </w:r>
      <w:r>
        <w:br/>
      </w:r>
      <w:r>
        <w:rPr>
          <w:rFonts w:ascii="Times New Roman"/>
          <w:b w:val="false"/>
          <w:i w:val="false"/>
          <w:color w:val="000000"/>
          <w:sz w:val="28"/>
        </w:rPr>
        <w:t>
      10. Аудандық маңызы бар қала, кент, ауыл, ауылдық округ әкімі аппараты:</w:t>
      </w:r>
      <w:r>
        <w:br/>
      </w:r>
      <w:r>
        <w:rPr>
          <w:rFonts w:ascii="Times New Roman"/>
          <w:b w:val="false"/>
          <w:i w:val="false"/>
          <w:color w:val="000000"/>
          <w:sz w:val="28"/>
        </w:rPr>
        <w:t>
      1) аудандық маңызы бар қаланың, кенттің, ауылдың, ауылдық округтің бюджетін жоспарлауды және атқарылуын қамтамасыз етеді;</w:t>
      </w:r>
      <w:r>
        <w:br/>
      </w:r>
      <w:r>
        <w:rPr>
          <w:rFonts w:ascii="Times New Roman"/>
          <w:b w:val="false"/>
          <w:i w:val="false"/>
          <w:color w:val="000000"/>
          <w:sz w:val="28"/>
        </w:rPr>
        <w:t>
      2) аудандық маңызы бар қала, кент, ауыл, ауылдық округ бюджетінің атқарылуы туралы есептерді жергілікті қоғамдастықтың жиналысында және аудан (облыстық маңызы бар қала) мәслихатында ұсынады;</w:t>
      </w:r>
      <w:r>
        <w:br/>
      </w:r>
      <w:r>
        <w:rPr>
          <w:rFonts w:ascii="Times New Roman"/>
          <w:b w:val="false"/>
          <w:i w:val="false"/>
          <w:color w:val="000000"/>
          <w:sz w:val="28"/>
        </w:rPr>
        <w:t>
      3) аудандық маңызы бар қаланың, кенттің, ауылдың, ауылдық округтің бюджетін іске асыру туралы шешімді қабылдайды;</w:t>
      </w:r>
      <w:r>
        <w:br/>
      </w:r>
      <w:r>
        <w:rPr>
          <w:rFonts w:ascii="Times New Roman"/>
          <w:b w:val="false"/>
          <w:i w:val="false"/>
          <w:color w:val="000000"/>
          <w:sz w:val="28"/>
        </w:rPr>
        <w:t>
      4) жергілікті қоғамдастықты дамыту бағдарламасын жергілікті қоғамдастықтың жиналысында бекітуге әзірлейді және ұсынады;</w:t>
      </w:r>
      <w:r>
        <w:br/>
      </w:r>
      <w:r>
        <w:rPr>
          <w:rFonts w:ascii="Times New Roman"/>
          <w:b w:val="false"/>
          <w:i w:val="false"/>
          <w:color w:val="000000"/>
          <w:sz w:val="28"/>
        </w:rPr>
        <w:t>
      5) жергілікті өзін-өзі басқару мүлкіне жататын объектілерді салу, реконструкциялау және жөндеу бойынша тапсырыс беруші болады.»;</w:t>
      </w:r>
      <w:r>
        <w:br/>
      </w:r>
      <w:r>
        <w:rPr>
          <w:rFonts w:ascii="Times New Roman"/>
          <w:b w:val="false"/>
          <w:i w:val="false"/>
          <w:color w:val="000000"/>
          <w:sz w:val="28"/>
        </w:rPr>
        <w:t>
      7) 39-3-бапта:</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төрт жыл мерзімге жіберілетін жергілікті қоғамдастық жиналысына қатысушылардың құрамын айқындау;»;</w:t>
      </w:r>
      <w:r>
        <w:br/>
      </w:r>
      <w:r>
        <w:rPr>
          <w:rFonts w:ascii="Times New Roman"/>
          <w:b w:val="false"/>
          <w:i w:val="false"/>
          <w:color w:val="000000"/>
          <w:sz w:val="28"/>
        </w:rPr>
        <w:t>
      3-тармақ мынадай мазмұндағы 1-1) және 1-2) тармақшалармен толықтырылсын:</w:t>
      </w:r>
      <w:r>
        <w:br/>
      </w:r>
      <w:r>
        <w:rPr>
          <w:rFonts w:ascii="Times New Roman"/>
          <w:b w:val="false"/>
          <w:i w:val="false"/>
          <w:color w:val="000000"/>
          <w:sz w:val="28"/>
        </w:rPr>
        <w:t>
      «1-1) аудандық маңызы бар қала, ауыл, кент, ауылдық округ бюджетінің жобасын және оның атқарылуы туралы есепті келісу;</w:t>
      </w:r>
      <w:r>
        <w:br/>
      </w:r>
      <w:r>
        <w:rPr>
          <w:rFonts w:ascii="Times New Roman"/>
          <w:b w:val="false"/>
          <w:i w:val="false"/>
          <w:color w:val="000000"/>
          <w:sz w:val="28"/>
        </w:rPr>
        <w:t>
      1-2) аудандық маңызы бар қала, ауыл, кент, ауылдық округ әкімінің жергілікті өзін-өзі басқарудың коммуналдық меншігін басқару жөніндегі шешімдерін келісу;»;</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Жергілікті қоғамдастық жиналысының қызметі мен оны құру тәртібі ауданның (облыстық маңызы бар қаланың) мәслихаты бекітетін жергілікті қоғамдастық жиналысының регламентінде айқындалады.</w:t>
      </w:r>
      <w:r>
        <w:br/>
      </w:r>
      <w:r>
        <w:rPr>
          <w:rFonts w:ascii="Times New Roman"/>
          <w:b w:val="false"/>
          <w:i w:val="false"/>
          <w:color w:val="000000"/>
          <w:sz w:val="28"/>
        </w:rPr>
        <w:t>
      Жергілікті қоғамдастық жиналысының үлгі регламентін жергілікті өзін-өзі басқаруды дамыту мәселелері жөніндегі уәкілетті орган бекітеді.»;</w:t>
      </w:r>
      <w:r>
        <w:br/>
      </w:r>
      <w:r>
        <w:rPr>
          <w:rFonts w:ascii="Times New Roman"/>
          <w:b w:val="false"/>
          <w:i w:val="false"/>
          <w:color w:val="000000"/>
          <w:sz w:val="28"/>
        </w:rPr>
        <w:t>
      7-тармақтың екінші және үшінші абзацтары алып тасталсын;</w:t>
      </w:r>
      <w:r>
        <w:br/>
      </w:r>
      <w:r>
        <w:rPr>
          <w:rFonts w:ascii="Times New Roman"/>
          <w:b w:val="false"/>
          <w:i w:val="false"/>
          <w:color w:val="000000"/>
          <w:sz w:val="28"/>
        </w:rPr>
        <w:t>
      9) 41-бап мынадай мазмұндағы 3-тармақпен толықтырылсын:</w:t>
      </w:r>
      <w:r>
        <w:br/>
      </w:r>
      <w:r>
        <w:rPr>
          <w:rFonts w:ascii="Times New Roman"/>
          <w:b w:val="false"/>
          <w:i w:val="false"/>
          <w:color w:val="000000"/>
          <w:sz w:val="28"/>
        </w:rPr>
        <w:t>
      «Осы Заңның 39-3-бабы 3-тармағының 4-1) тармақшасы халық саны 2000 адамнан асатын аудандық маңызы бар қала, ауыл, кент, ауылдық округ үшін 2018 жылдың 1 қаңтарынан бастап және халық саны 2000 адамнан аз аудандық маңызы бар қала, ауыл, кент, ауылдық округ үшін 2020 жылдың 1 қаңтарына дейін қолданыста болатыны белгіленсін.».</w:t>
      </w:r>
      <w:r>
        <w:br/>
      </w:r>
      <w:r>
        <w:rPr>
          <w:rFonts w:ascii="Times New Roman"/>
          <w:b w:val="false"/>
          <w:i w:val="false"/>
          <w:color w:val="000000"/>
          <w:sz w:val="28"/>
        </w:rPr>
        <w:t>
      6.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г., № 15, 92-құжат; № 16, 102-құжат; 2007 ж., № 12, 88-құжат; 2009 ж., № 17, 79, 82-құжаттар; 2010 ж., № 5, 23-құжат; № 24, 146-құжат; 2011 ж., № 11, 102-құжат; 2012 ж., № 3, 25-құжат; № 14, 92-құжат; 2013 г., № 8, 50-құжат; № 21-22, 115-құжат; 2014 ж., № 2, 11-құжат; № 11, 65-құжат; № 21, 122-құжат; № 23, 143-құжат; 2015 ж., № 8, 44-құжат; № 20-IV, 113-құжат; 2016 ж., № 8-II, 70-құжат):</w:t>
      </w:r>
      <w:r>
        <w:br/>
      </w:r>
      <w:r>
        <w:rPr>
          <w:rFonts w:ascii="Times New Roman"/>
          <w:b w:val="false"/>
          <w:i w:val="false"/>
          <w:color w:val="000000"/>
          <w:sz w:val="28"/>
        </w:rPr>
        <w:t>
      1) 11-баптың 3-тармағы мынадай редакцияда жазылсын:</w:t>
      </w:r>
      <w:r>
        <w:br/>
      </w:r>
      <w:r>
        <w:rPr>
          <w:rFonts w:ascii="Times New Roman"/>
          <w:b w:val="false"/>
          <w:i w:val="false"/>
          <w:color w:val="000000"/>
          <w:sz w:val="28"/>
        </w:rPr>
        <w:t>
      «3. Республикалық және облыстық маңызы бар жалпыға ортақ пайдаланылатын автомобиль жолдарының бөлiнген белдеуiнде сыртқы (көрнекі) жарнаманы тұрақты орналастыру объектiлерінде, республикалық маңызы бар қаладағы, астанадағы, облыстық маңызы бар қалалардағы үй-жайлардың шегінен тыс ашық кеңістікте орналастырғаны үшiн Қазақстан Республикасының салық заңнамасында белгіленген тәртiппен және мөлшерлерде төлемақы алынады.».</w:t>
      </w:r>
      <w:r>
        <w:br/>
      </w:r>
      <w:r>
        <w:rPr>
          <w:rFonts w:ascii="Times New Roman"/>
          <w:b w:val="false"/>
          <w:i w:val="false"/>
          <w:color w:val="000000"/>
          <w:sz w:val="28"/>
        </w:rPr>
        <w:t>
      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21-II, 130-құжат; № 21-III, 135-құжат; № 22-II, 145, 148-құжаттар; № 22-VI, 159-құжат; № 23-II, 170, 172-құжаттар; 2016 ж., № 8-I, 62-құжат):</w:t>
      </w:r>
      <w:r>
        <w:br/>
      </w:r>
      <w:r>
        <w:rPr>
          <w:rFonts w:ascii="Times New Roman"/>
          <w:b w:val="false"/>
          <w:i w:val="false"/>
          <w:color w:val="000000"/>
          <w:sz w:val="28"/>
        </w:rPr>
        <w:t>
      1) 1-бапта:</w:t>
      </w:r>
      <w:r>
        <w:br/>
      </w:r>
      <w:r>
        <w:rPr>
          <w:rFonts w:ascii="Times New Roman"/>
          <w:b w:val="false"/>
          <w:i w:val="false"/>
          <w:color w:val="000000"/>
          <w:sz w:val="28"/>
        </w:rPr>
        <w:t>
      мынадай мазмұндағы 6-2), 6-3) тармақшалармен толықтырылсын:</w:t>
      </w:r>
      <w:r>
        <w:br/>
      </w:r>
      <w:r>
        <w:rPr>
          <w:rFonts w:ascii="Times New Roman"/>
          <w:b w:val="false"/>
          <w:i w:val="false"/>
          <w:color w:val="000000"/>
          <w:sz w:val="28"/>
        </w:rPr>
        <w:t>
      «6-2) жергілікті өзін-өзі басқарудың коммуналдық мүлкі – аудандық маңызы бар қаланың, кенттің, ауылдың, ауылдық округтің мүлкі, оның ішінде аудандық маңызы бар қала, кент, ауыл, ауылдық округ бюджетінің(жергілікті өзін-өзі басқарудың қолма-қол ақшасын бақылау шотының) қаражаты, сондай-ақ жергілікті өзін-өзі басқарудың коммуналдық заңды тұлғаларына бекітіп берілген және/немесе берілмеген өзге де мүлік;</w:t>
      </w:r>
      <w:r>
        <w:br/>
      </w:r>
      <w:r>
        <w:rPr>
          <w:rFonts w:ascii="Times New Roman"/>
          <w:b w:val="false"/>
          <w:i w:val="false"/>
          <w:color w:val="000000"/>
          <w:sz w:val="28"/>
        </w:rPr>
        <w:t>
      6-3) жергілікті өзін-өзі басқарудың коммуналдық заңды тұлғалары – бәсекелестікті қорғау саласындағы заңнамада белгiленген талаптарды ескере отырып, аудан (облыстық маңызы бар қала) әкімінің және жергілікті қоғамдастық жиналысымен келісу бойынша аудандық маңызы бар қалалар, ауылдар, кенттер, ауылдық округтер әкімінің аппараты құрған коммуналдық мемлекеттік кәсіпорындар мен коммуналдық мемлекеттік мекемелер;»;</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коммуналдық заңды тұлғалар – бәсекелестікті қорғау саласындағы заңнамада белгiленген талаптарды ескере отырып,облыстардың, республикалық маңызы бар қалалардың, астананың жергілікті атқарушы органдары құрған коммуналдық мемлекеттік кәсіпорындар мен коммуналдық мемлекеттік мекемелер;»;</w:t>
      </w:r>
      <w:r>
        <w:br/>
      </w:r>
      <w:r>
        <w:rPr>
          <w:rFonts w:ascii="Times New Roman"/>
          <w:b w:val="false"/>
          <w:i w:val="false"/>
          <w:color w:val="000000"/>
          <w:sz w:val="28"/>
        </w:rPr>
        <w:t>
      2) 5-баптың 2) тармақшасы мынадай редакцияда жазылсын:</w:t>
      </w:r>
      <w:r>
        <w:br/>
      </w:r>
      <w:r>
        <w:rPr>
          <w:rFonts w:ascii="Times New Roman"/>
          <w:b w:val="false"/>
          <w:i w:val="false"/>
          <w:color w:val="000000"/>
          <w:sz w:val="28"/>
        </w:rPr>
        <w:t>
      «2) мемлекеттік мүлікті басқаруды жүзеге асыратын мемлекеттік органдарға және жергілікті өзін-өзі басқару органдарына, мемлекеттік заңды тұлғаларға, сондай-ақ олар көздеген жағдайларда – жеке тұлғаларға және мемлекеттік емес заңды тұлғаларға;»;</w:t>
      </w:r>
      <w:r>
        <w:br/>
      </w:r>
      <w:r>
        <w:rPr>
          <w:rFonts w:ascii="Times New Roman"/>
          <w:b w:val="false"/>
          <w:i w:val="false"/>
          <w:color w:val="000000"/>
          <w:sz w:val="28"/>
        </w:rPr>
        <w:t>
      3) 7-бапта: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Жергілікті атқарушы органдар облыстардың, республикалық маңызы бар қалалардың, астананың, аудандардың, облыстық маңызы бар қалалардың әкімшілік-аумақтық бірліктің атынан коммуналдық мүлікті басқаруды жүзеге асырады.»;</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Аудандық маңызы бар қалалар, ауылдар, кенттер, ауылдық округтер әкімшілік-аумақтық бірліктері атынан жергілікті өзін-өзі басқарудың коммуналдық мүлкін басқаруды аудандық маңызы бар қалалар, ауылдар, кенттер, ауылдық округтер әкімдерінің аппараттары осы Заңның 18-1-бабында белгіленген құзыретке сәйкес жүзеге асырады.»;</w:t>
      </w:r>
      <w:r>
        <w:br/>
      </w:r>
      <w:r>
        <w:rPr>
          <w:rFonts w:ascii="Times New Roman"/>
          <w:b w:val="false"/>
          <w:i w:val="false"/>
          <w:color w:val="000000"/>
          <w:sz w:val="28"/>
        </w:rPr>
        <w:t>
      4) 8-баптың 2-тармағы мынадай редакцияда жазылсын:</w:t>
      </w:r>
      <w:r>
        <w:br/>
      </w:r>
      <w:r>
        <w:rPr>
          <w:rFonts w:ascii="Times New Roman"/>
          <w:b w:val="false"/>
          <w:i w:val="false"/>
          <w:color w:val="000000"/>
          <w:sz w:val="28"/>
        </w:rPr>
        <w:t>
      «2. Коммуналдық мүлікті басқару кезінде жергілікті атқарушы органдар Қазақстан Республикасының заңнамасына сәйкес жергілікті атқарушы органдармен жергілікті өзін-өзі басқару органдарының осы Заңның 2-тарауында және осы мемлекеттік органдардың мәртебесін айқындайтын Қазақстан Республикасының өзге де заңдарында, ережелерінде және өзге де актілерінде белгіленген өздерінің құзыреті шеңберінде коммуналдық мүлікке өз құқықтарын іске асыруы бойынша өзара іс-қимылын ұйымдастырады.»;</w:t>
      </w:r>
      <w:r>
        <w:br/>
      </w:r>
      <w:r>
        <w:rPr>
          <w:rFonts w:ascii="Times New Roman"/>
          <w:b w:val="false"/>
          <w:i w:val="false"/>
          <w:color w:val="000000"/>
          <w:sz w:val="28"/>
        </w:rPr>
        <w:t>
      5) 9-бап мынадай мазмұндағы 1-1-тармақпен толықтырылсын:</w:t>
      </w:r>
      <w:r>
        <w:br/>
      </w:r>
      <w:r>
        <w:rPr>
          <w:rFonts w:ascii="Times New Roman"/>
          <w:b w:val="false"/>
          <w:i w:val="false"/>
          <w:color w:val="000000"/>
          <w:sz w:val="28"/>
        </w:rPr>
        <w:t>
      «1-1. Аудандық коммуналдық мүлікті жергілікті өзін-өзі басқарудың коммуналдық мүлкі құрамына немесе керісінше беру мүлікке мемлекеттің құқықтарын тоқтатуға әкеп соқпайды, бірақ ауданның (облыстық маңызы бар қаланың) әкімшілік-аумақтық бірлігінің аудандық коммуналдық мүлікке құқығын тоқтатуға және аудандық маңызы бар қаланың, ауылдың, кенттің, ауылдық округтің әкімшілік-аумақтық бірлігінің, жергілікті өзін-өзі басқарудың коммуналдық мүлкі құқығына ие болуына немесе аудандық маңызы бар қаланың, ауылдың, кенттің, ауылдық округтің әкімшілік бірлігінің жергілікті өзін-өзі басқарудың коммуналдық мүлкіне құқығын тоқтатуға және ауданның (облыстық маңызы бар қаланың) әкімшілік-аумақтық бірлігінің аудандық коммуналдық мүлік құқығына ие болуына негіз болып табылады.»;</w:t>
      </w:r>
      <w:r>
        <w:br/>
      </w:r>
      <w:r>
        <w:rPr>
          <w:rFonts w:ascii="Times New Roman"/>
          <w:b w:val="false"/>
          <w:i w:val="false"/>
          <w:color w:val="000000"/>
          <w:sz w:val="28"/>
        </w:rPr>
        <w:t>
      6) 10-бапта: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Коммуналдық мүлік жергілікті мемлекеттік басқару және өзін-өзі басқару деңгейі бойынша облыстық коммуналдық мүлік, аудандық коммуналдық мүлік және жергілікті өзін-өзі басқарудың коммуналдық мүлкі болып бөлінеді.»;</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Коммуналдық заңды тұлғаларға бекітіліп берілген коммуналдық мүлікті жергілікті мемлекеттік басқару және өзін-өзі басқарудың бір деңгейінен екіншісіне мемлекеттік мүлікті беру мынадай тәртіппен жүзеге асырылады.»;</w:t>
      </w:r>
      <w:r>
        <w:br/>
      </w:r>
      <w:r>
        <w:rPr>
          <w:rFonts w:ascii="Times New Roman"/>
          <w:b w:val="false"/>
          <w:i w:val="false"/>
          <w:color w:val="000000"/>
          <w:sz w:val="28"/>
        </w:rPr>
        <w:t>
      мынадай мазмұндағы 5), 6), 7) және 8) тармақшалармен толықтырылсын:</w:t>
      </w:r>
      <w:r>
        <w:br/>
      </w:r>
      <w:r>
        <w:rPr>
          <w:rFonts w:ascii="Times New Roman"/>
          <w:b w:val="false"/>
          <w:i w:val="false"/>
          <w:color w:val="000000"/>
          <w:sz w:val="28"/>
        </w:rPr>
        <w:t>
      «5) аудандық коммуналдық мүлік деңгейіне жататын аудандық коммуналдық заңды тұлғалардың мүліктік кешендері аудандық маңызы бар қала, ауыл, кент, ауылдық округ әкімі аппаратының қолдаухаты негізінде (жергілікті қоғамдастық жиналысымен келісу бойынша) ауданның (облыстық маңызы бар қаланың) жергілікті атқарушы органының шешімі бойынша жергілікті өзін-өзі басқарудың коммуналдық мүлкі деңгейіне беріледі;</w:t>
      </w:r>
      <w:r>
        <w:br/>
      </w:r>
      <w:r>
        <w:rPr>
          <w:rFonts w:ascii="Times New Roman"/>
          <w:b w:val="false"/>
          <w:i w:val="false"/>
          <w:color w:val="000000"/>
          <w:sz w:val="28"/>
        </w:rPr>
        <w:t>
      6) аудандық коммуналдық заңды тұлғалардың мүлкі аудандық маңызы бар қала, ауыл, кент, ауылдық округ әкімі аппаратының (жергілікті қоғамдастық жиналысымен келісу бойынша) қолдаухаты негізінде және ауданның (облыстық маңызы бар қаланың) жергілікті атқарушы органының шешімі бойынша жергілікті өзін-өзі басқарудың коммуналдық мүлкі деңгейіне беріледі;</w:t>
      </w:r>
      <w:r>
        <w:br/>
      </w:r>
      <w:r>
        <w:rPr>
          <w:rFonts w:ascii="Times New Roman"/>
          <w:b w:val="false"/>
          <w:i w:val="false"/>
          <w:color w:val="000000"/>
          <w:sz w:val="28"/>
        </w:rPr>
        <w:t>
      7) жергілікті өзін-өзі басқарудың коммуналдық мүлкі деңгейіне жататын жергілікті өзін-өзі басқарудың коммуналдық заңды тұлғаларының мүліктік кешендері аудандық маңызы бар қалалар, ауылдар, кенттер, ауылдық округтер әкімі аппаратының шешімдері (жергілікті қоғамдастық жиналысымен келісу бойынша) және ауданның (облыстық маңызы бар қаланың) жергілікті атқарушы органының шешімі негізінде аудандық коммуналдық мүлік деңгейіне беріледі;</w:t>
      </w:r>
      <w:r>
        <w:br/>
      </w:r>
      <w:r>
        <w:rPr>
          <w:rFonts w:ascii="Times New Roman"/>
          <w:b w:val="false"/>
          <w:i w:val="false"/>
          <w:color w:val="000000"/>
          <w:sz w:val="28"/>
        </w:rPr>
        <w:t>
      8) жергілікті өзін-өзі басқарудың коммуналдық заңды тұлғаларының мүлкі аудандық маңызы бар қалалар, ауылдар, кенттер, ауылдық округтер әкімі аппаратының (жергілікті қоғамдастық жиналысымен келісу бойынша) және аудандардың (облыстық маңызы бар қалалардың) жергілікті атқарушы органының шешімдері негізінде аудандық коммуналдық мүлік деңгейіне беріледі.»;</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«4. Коммуналдық мүлікті жергілікті мемлекеттік басқарудың және өзін-өзі басқарудың бір деңгейінен екіншісіне мемлекеттік мүлікті беру туралы шешім қабылданғаннан кейін беретін және қабылдайтын тараптардың уәкілетті лауазымды адамдары қол қоятын және облыстардың, аудандардың, облыстық маңызы бар қалалардың жергілікті атқарушы органдарының аудандық маңызы бар қалалар, ауылдар, кенттер, ауылдық округтер әкімі аппаратының басшылары бекітетін беру актісі отыз күн мерзімде ресімделеді.»;</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Осы баптың қағидалары, егер Қазақстан Республикасының заңдарында өзгеше қағидалар белгіленбесе, мемлекеттік заңды тұлғаларға бекітіліп берілмеген коммуналдық мүлікті жергілікті мемлекеттік басқарудың және өзін-өзі басқарудың бір деңгейінен екіншісіне беру қолданылады.»;</w:t>
      </w:r>
      <w:r>
        <w:br/>
      </w:r>
      <w:r>
        <w:rPr>
          <w:rFonts w:ascii="Times New Roman"/>
          <w:b w:val="false"/>
          <w:i w:val="false"/>
          <w:color w:val="000000"/>
          <w:sz w:val="28"/>
        </w:rPr>
        <w:t>
      6) 11-баптың 15) тармақшасы мынадай редакцияда жазылсын:</w:t>
      </w:r>
      <w:r>
        <w:br/>
      </w:r>
      <w:r>
        <w:rPr>
          <w:rFonts w:ascii="Times New Roman"/>
          <w:b w:val="false"/>
          <w:i w:val="false"/>
          <w:color w:val="000000"/>
          <w:sz w:val="28"/>
        </w:rPr>
        <w:t>
      «15) аудандық маңызы бар қаланың, ауылдың, кенттің, ауылдық округтің жергілікті өзін-өзі басқару коммуналдық мүлкінің құрамына берілетін аудандық коммуналдық мүліктің үлгі тізбесін бекітеді.»;</w:t>
      </w:r>
      <w:r>
        <w:br/>
      </w:r>
      <w:r>
        <w:rPr>
          <w:rFonts w:ascii="Times New Roman"/>
          <w:b w:val="false"/>
          <w:i w:val="false"/>
          <w:color w:val="000000"/>
          <w:sz w:val="28"/>
        </w:rPr>
        <w:t>
      7) 18-баптың 24-1) тармақшасы алып тасталсын;</w:t>
      </w:r>
      <w:r>
        <w:br/>
      </w:r>
      <w:r>
        <w:rPr>
          <w:rFonts w:ascii="Times New Roman"/>
          <w:b w:val="false"/>
          <w:i w:val="false"/>
          <w:color w:val="000000"/>
          <w:sz w:val="28"/>
        </w:rPr>
        <w:t>
      8) мынадай мазмұндағы 18-1-баппен толықтырылсын:</w:t>
      </w:r>
      <w:r>
        <w:br/>
      </w:r>
      <w:r>
        <w:rPr>
          <w:rFonts w:ascii="Times New Roman"/>
          <w:b w:val="false"/>
          <w:i w:val="false"/>
          <w:color w:val="000000"/>
          <w:sz w:val="28"/>
        </w:rPr>
        <w:t>
      «18-1-бап. Аудандық маңызы бар қала, ауыл, кент, ауылдық округ әкімі аппаратының құзыреті</w:t>
      </w:r>
      <w:r>
        <w:br/>
      </w:r>
      <w:r>
        <w:rPr>
          <w:rFonts w:ascii="Times New Roman"/>
          <w:b w:val="false"/>
          <w:i w:val="false"/>
          <w:color w:val="000000"/>
          <w:sz w:val="28"/>
        </w:rPr>
        <w:t>
      1. Аудандық маңызы бар қала, ауыл, кент, ауылдық округ әкімінің аппараты жергілікті қоғамдастық жиналысымен келісу бойынша:</w:t>
      </w:r>
      <w:r>
        <w:br/>
      </w:r>
      <w:r>
        <w:rPr>
          <w:rFonts w:ascii="Times New Roman"/>
          <w:b w:val="false"/>
          <w:i w:val="false"/>
          <w:color w:val="000000"/>
          <w:sz w:val="28"/>
        </w:rPr>
        <w:t>
      1) өз құзыреті шегінде жергілікті өзін-өзі басқарудың мүлкін басқару саласындағы құқықтық актілер жобаларын әзірлейді;</w:t>
      </w:r>
      <w:r>
        <w:br/>
      </w:r>
      <w:r>
        <w:rPr>
          <w:rFonts w:ascii="Times New Roman"/>
          <w:b w:val="false"/>
          <w:i w:val="false"/>
          <w:color w:val="000000"/>
          <w:sz w:val="28"/>
        </w:rPr>
        <w:t>
      2)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r>
        <w:br/>
      </w:r>
      <w:r>
        <w:rPr>
          <w:rFonts w:ascii="Times New Roman"/>
          <w:b w:val="false"/>
          <w:i w:val="false"/>
          <w:color w:val="000000"/>
          <w:sz w:val="28"/>
        </w:rPr>
        <w:t>
      3)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4) жергілікті өзін-өзі басқарудың коммуналдық мемлекеттік кәсіпорны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r>
        <w:br/>
      </w:r>
      <w:r>
        <w:rPr>
          <w:rFonts w:ascii="Times New Roman"/>
          <w:b w:val="false"/>
          <w:i w:val="false"/>
          <w:color w:val="000000"/>
          <w:sz w:val="28"/>
        </w:rPr>
        <w:t>
      5) жергілікті өзін-өзі басқарудың коммуналдық заңды тұлғасына берілген немесе өзінің шаруашылық қызметінің нәтижесінде ол ие болған мүлікті алып қоюды немесе қайта бөлуді жүзеге асырады;</w:t>
      </w:r>
      <w:r>
        <w:br/>
      </w:r>
      <w:r>
        <w:rPr>
          <w:rFonts w:ascii="Times New Roman"/>
          <w:b w:val="false"/>
          <w:i w:val="false"/>
          <w:color w:val="000000"/>
          <w:sz w:val="28"/>
        </w:rPr>
        <w:t>
      6) жергілікті өзін-өзі басқарудың коммуналдық заңды тұлғаларының артық, пайдаланбайтын не мақсатқа сай пайдаланбаған мүлкін алып қоюды жүзеге асырады;</w:t>
      </w:r>
      <w:r>
        <w:br/>
      </w:r>
      <w:r>
        <w:rPr>
          <w:rFonts w:ascii="Times New Roman"/>
          <w:b w:val="false"/>
          <w:i w:val="false"/>
          <w:color w:val="000000"/>
          <w:sz w:val="28"/>
        </w:rPr>
        <w:t>
      7) жергілікті өзін-өзі басқарудың коммуналдық мүлкін жеке тұлғаларға және мемлекеттік емес заңды тұлғаларға кейіннен сатып алу құқығынсыз, кейіннен сатып алу құқығымен мүліктік жалдауға (жалға алуға) береді;</w:t>
      </w:r>
      <w:r>
        <w:br/>
      </w:r>
      <w:r>
        <w:rPr>
          <w:rFonts w:ascii="Times New Roman"/>
          <w:b w:val="false"/>
          <w:i w:val="false"/>
          <w:color w:val="000000"/>
          <w:sz w:val="28"/>
        </w:rPr>
        <w:t>
      8) аудан (облыстық маңызы бар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r>
        <w:br/>
      </w:r>
      <w:r>
        <w:rPr>
          <w:rFonts w:ascii="Times New Roman"/>
          <w:b w:val="false"/>
          <w:i w:val="false"/>
          <w:color w:val="000000"/>
          <w:sz w:val="28"/>
        </w:rPr>
        <w:t>
      9) жергілікті өзін-өзі басқарудың коммуналдық мемлекеттік кәсіпорнына оған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r>
        <w:br/>
      </w:r>
      <w:r>
        <w:rPr>
          <w:rFonts w:ascii="Times New Roman"/>
          <w:b w:val="false"/>
          <w:i w:val="false"/>
          <w:color w:val="000000"/>
          <w:sz w:val="28"/>
        </w:rPr>
        <w:t>
      10) жергілікті өзін-өзі басқарудың мемлекеттік заңды тұлғаларының жарғысын (ережесін), оған енгізілетін өзгерістер мен толықтыруларды бекітеді;</w:t>
      </w:r>
      <w:r>
        <w:br/>
      </w:r>
      <w:r>
        <w:rPr>
          <w:rFonts w:ascii="Times New Roman"/>
          <w:b w:val="false"/>
          <w:i w:val="false"/>
          <w:color w:val="000000"/>
          <w:sz w:val="28"/>
        </w:rPr>
        <w:t>
      11) жергілікті өзін-өзі басқарудың коммуналдық мемлекеттік кәсіпорындары қызметінің басым бағыттарын және бюджеттен қаржыландырылатын жұмыстарының (көрсететін қызметтерінің) міндетті көлемдерін айқындайды;</w:t>
      </w:r>
      <w:r>
        <w:br/>
      </w:r>
      <w:r>
        <w:rPr>
          <w:rFonts w:ascii="Times New Roman"/>
          <w:b w:val="false"/>
          <w:i w:val="false"/>
          <w:color w:val="000000"/>
          <w:sz w:val="28"/>
        </w:rPr>
        <w:t>
      12) жергілікті өзін-өзі басқарудың мемлекеттік кәсіпорындарының даму жоспарларын және оларды орындау жөніндегі есептерін қарайды, осы Заңда көзделген жағдайларда келіседі және бекітеді;</w:t>
      </w:r>
      <w:r>
        <w:br/>
      </w:r>
      <w:r>
        <w:rPr>
          <w:rFonts w:ascii="Times New Roman"/>
          <w:b w:val="false"/>
          <w:i w:val="false"/>
          <w:color w:val="000000"/>
          <w:sz w:val="28"/>
        </w:rPr>
        <w:t>
      13) жергілікті өзін-өзі басқарудың коммуналдық мүлкін пайдалану туралы, оның ішінде оны кепілге, жалдауға, өтеусіз пайдалануға және сенімгерлікпен басқаруға беру туралы шешімдер қабылдайды;</w:t>
      </w:r>
      <w:r>
        <w:br/>
      </w:r>
      <w:r>
        <w:rPr>
          <w:rFonts w:ascii="Times New Roman"/>
          <w:b w:val="false"/>
          <w:i w:val="false"/>
          <w:color w:val="000000"/>
          <w:sz w:val="28"/>
        </w:rPr>
        <w:t>
      14) жергілікті өзін-өзі басқарудың коммуналдық мүлкін жергілікті өзін-өзі басқарудың коммуналдық заңды тұлғаларына бекітіп береді;</w:t>
      </w:r>
      <w:r>
        <w:br/>
      </w:r>
      <w:r>
        <w:rPr>
          <w:rFonts w:ascii="Times New Roman"/>
          <w:b w:val="false"/>
          <w:i w:val="false"/>
          <w:color w:val="000000"/>
          <w:sz w:val="28"/>
        </w:rPr>
        <w:t>
      15) жергілікті өзін-өзі басқару қаражаты есебінен сатып алынған мүлікті иеліктен шығару туралы шешім қабылдайды;</w:t>
      </w:r>
      <w:r>
        <w:br/>
      </w: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w:t>
      </w:r>
      <w:r>
        <w:br/>
      </w:r>
      <w:r>
        <w:rPr>
          <w:rFonts w:ascii="Times New Roman"/>
          <w:b w:val="false"/>
          <w:i w:val="false"/>
          <w:color w:val="000000"/>
          <w:sz w:val="28"/>
        </w:rPr>
        <w:t>
      2. Аудандық маңызы бар қала, ауыл, кент ауылдық округ әкімінің аппараты:</w:t>
      </w:r>
      <w:r>
        <w:br/>
      </w:r>
      <w:r>
        <w:rPr>
          <w:rFonts w:ascii="Times New Roman"/>
          <w:b w:val="false"/>
          <w:i w:val="false"/>
          <w:color w:val="000000"/>
          <w:sz w:val="28"/>
        </w:rPr>
        <w:t>
      1) жергілікті өзін-өзі басқарудың коммуналдық мүлкінің нысаналы және тиімді пайдаланылуына бақылау жүргізеді;</w:t>
      </w:r>
      <w:r>
        <w:br/>
      </w:r>
      <w:r>
        <w:rPr>
          <w:rFonts w:ascii="Times New Roman"/>
          <w:b w:val="false"/>
          <w:i w:val="false"/>
          <w:color w:val="000000"/>
          <w:sz w:val="28"/>
        </w:rPr>
        <w:t>
      2) жергілікті өзін-өзі басқарудың коммуналдық заңды тұлғаларына қатысты жергілікті өзін-өзі басқарудың меншік құқығы субъектісінің құқықтарын жүзеге асырады;</w:t>
      </w:r>
      <w:r>
        <w:br/>
      </w:r>
      <w:r>
        <w:rPr>
          <w:rFonts w:ascii="Times New Roman"/>
          <w:b w:val="false"/>
          <w:i w:val="false"/>
          <w:color w:val="000000"/>
          <w:sz w:val="28"/>
        </w:rPr>
        <w:t>
      3) жергілікті өзін-өзі басқарудың коммуналдық мемлекеттік кәсіпорнына алып қойылған мүлікті күтіп ұстау және оны кейіннен баланстан шығара отырып, өзге адамға бергенге дейін сақталуын қамтамасыз ету мерзімін белгілейді;</w:t>
      </w:r>
      <w:r>
        <w:br/>
      </w:r>
      <w:r>
        <w:rPr>
          <w:rFonts w:ascii="Times New Roman"/>
          <w:b w:val="false"/>
          <w:i w:val="false"/>
          <w:color w:val="000000"/>
          <w:sz w:val="28"/>
        </w:rPr>
        <w:t>
      4) жергілікті өзін-өзі басқарудың коммуналдық мүлкінің мәселелері бойынша мемлекеттің мүддесін білдіреді, жергілікті өзін-өзі басқару меншігінің құқықтарын қорғауды жүзеге асырады;</w:t>
      </w:r>
      <w:r>
        <w:br/>
      </w:r>
      <w:r>
        <w:rPr>
          <w:rFonts w:ascii="Times New Roman"/>
          <w:b w:val="false"/>
          <w:i w:val="false"/>
          <w:color w:val="000000"/>
          <w:sz w:val="28"/>
        </w:rPr>
        <w:t>
      5) жергілікті өзін-өзі басқарудың коммуналдық мүлкін сенімгерлікпен басқару шарты бойынша міндеттемелерді сенімгерлікпен басқарушының орындауын бақылауды жүзеге асырады;</w:t>
      </w:r>
      <w:r>
        <w:br/>
      </w:r>
      <w:r>
        <w:rPr>
          <w:rFonts w:ascii="Times New Roman"/>
          <w:b w:val="false"/>
          <w:i w:val="false"/>
          <w:color w:val="000000"/>
          <w:sz w:val="28"/>
        </w:rPr>
        <w:t>
      6) жергілікті өзін-өзі басқарудың коммуналдық мемлекеттік кәсіпорындарының даму жоспарларының орындалуын бақылауды және талдауды жүзеге асырады;</w:t>
      </w:r>
      <w:r>
        <w:br/>
      </w:r>
      <w:r>
        <w:rPr>
          <w:rFonts w:ascii="Times New Roman"/>
          <w:b w:val="false"/>
          <w:i w:val="false"/>
          <w:color w:val="000000"/>
          <w:sz w:val="28"/>
        </w:rPr>
        <w:t>
      7) жергілікті өзін-өзі басқарудың коммуналдық мүлкінің есепке алынуын ұйымдастырады, оның тиімді пайдаланылуын қамтамасыз етеді;</w:t>
      </w:r>
      <w:r>
        <w:br/>
      </w: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9) 73-баптың 2) тармақшасы мынадай редакцияда жазылсын:</w:t>
      </w:r>
      <w:r>
        <w:br/>
      </w:r>
      <w:r>
        <w:rPr>
          <w:rFonts w:ascii="Times New Roman"/>
          <w:b w:val="false"/>
          <w:i w:val="false"/>
          <w:color w:val="000000"/>
          <w:sz w:val="28"/>
        </w:rPr>
        <w:t>
      «2) коммуналдық мүлікке қатысты – жергілікті атқарушы орган немесе аудандық маңызы бар қала, ауыл, кент, ауылдық округ әкімінің аппараты жергілікті қоғамдастық жиналысымен келісу бойынша ие болады.»;</w:t>
      </w:r>
      <w:r>
        <w:br/>
      </w:r>
      <w:r>
        <w:rPr>
          <w:rFonts w:ascii="Times New Roman"/>
          <w:b w:val="false"/>
          <w:i w:val="false"/>
          <w:color w:val="000000"/>
          <w:sz w:val="28"/>
        </w:rPr>
        <w:t>
      10) 74-баптың 3-тармағының екінші бөлігі мынадай редакцияда жазылсын:</w:t>
      </w:r>
      <w:r>
        <w:br/>
      </w:r>
      <w:r>
        <w:rPr>
          <w:rFonts w:ascii="Times New Roman"/>
          <w:b w:val="false"/>
          <w:i w:val="false"/>
          <w:color w:val="000000"/>
          <w:sz w:val="28"/>
        </w:rPr>
        <w:t>
      «Коммуналдық мүлiктi мүлiктiк жалдауға (жалға алуға) жергiлiктi атқарушы орган немесе аудандық маңызы бар қала, ауыл, кент, ауылдық округ әкімінің аппараты жергілікті қоғамдастық жиналысының келісімімен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жөніндегі уәкілетті орган айқындайтын тәртіппен жүзеге асырады.»;</w:t>
      </w:r>
      <w:r>
        <w:br/>
      </w:r>
      <w:r>
        <w:rPr>
          <w:rFonts w:ascii="Times New Roman"/>
          <w:b w:val="false"/>
          <w:i w:val="false"/>
          <w:color w:val="000000"/>
          <w:sz w:val="28"/>
        </w:rPr>
        <w:t>
      11) 75-баптың 3-тармағының екінші бөлігі мынадай редакцияда жазылсын:</w:t>
      </w:r>
      <w:r>
        <w:br/>
      </w:r>
      <w:r>
        <w:rPr>
          <w:rFonts w:ascii="Times New Roman"/>
          <w:b w:val="false"/>
          <w:i w:val="false"/>
          <w:color w:val="000000"/>
          <w:sz w:val="28"/>
        </w:rPr>
        <w:t>
      «Коммуналдық мүлiктi сенiмгерлiкпен басқаруға жергiлiктi атқарушы орган немесе аудандық маңызы бар қала, ауыл, кент, ауылдық округ әкімінің аппараты жергілікті қоғамдастық жиналысының келісімімен (коммуналдық мүлiктi сенiмгерлiкпен басқарудың құрылтайшысы) бередi.»;</w:t>
      </w:r>
      <w:r>
        <w:br/>
      </w:r>
      <w:r>
        <w:rPr>
          <w:rFonts w:ascii="Times New Roman"/>
          <w:b w:val="false"/>
          <w:i w:val="false"/>
          <w:color w:val="000000"/>
          <w:sz w:val="28"/>
        </w:rPr>
        <w:t>
      12) 76-баптың 4-тармағының бірінші бөлігі мынадай редакцияда жазылсын:</w:t>
      </w:r>
      <w:r>
        <w:br/>
      </w:r>
      <w:r>
        <w:rPr>
          <w:rFonts w:ascii="Times New Roman"/>
          <w:b w:val="false"/>
          <w:i w:val="false"/>
          <w:color w:val="000000"/>
          <w:sz w:val="28"/>
        </w:rPr>
        <w:t>
      «4. Мемлекеттік мүлікті өтеусіз пайдалану шарты бойынша берілген мемлекеттік мүлікті кез келген жақсарту мемлекеттік мүлік жөніндегі уәкілетті органның (жергілікті атқарушы органның немесе аудандық маңызы бар қала, ауыл, кент, ауылдық округ әкімі аппаратының) жазбаша келісімімен жүзеге асырылады. Мемлекеттік мүлікті өтеусіз пайдалану шарты тоқтатылған кезде мемлекеттік мүлік жөніндегі уәкілетті органның (жергілікті атқарушы органның немесе аудандық маңызы бар қала, ауыл, кент, ауылдық округ әкімі аппаратының) келісімімен жүргізілген ажыратуға болмайтын жақсартулардың құны тиісті бюджет қаражаты есебінен өтелуге жатады.»;</w:t>
      </w:r>
      <w:r>
        <w:br/>
      </w:r>
      <w:r>
        <w:rPr>
          <w:rFonts w:ascii="Times New Roman"/>
          <w:b w:val="false"/>
          <w:i w:val="false"/>
          <w:color w:val="000000"/>
          <w:sz w:val="28"/>
        </w:rPr>
        <w:t>
      13) 93-баптың 2-тармағы мынадай редакцияда жазылсын:</w:t>
      </w:r>
      <w:r>
        <w:br/>
      </w:r>
      <w:r>
        <w:rPr>
          <w:rFonts w:ascii="Times New Roman"/>
          <w:b w:val="false"/>
          <w:i w:val="false"/>
          <w:color w:val="000000"/>
          <w:sz w:val="28"/>
        </w:rPr>
        <w:t>
      «2. Сатушы (мүлікті иеліктен шығаруды жүргізуші тұлға)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r>
        <w:br/>
      </w:r>
      <w:r>
        <w:rPr>
          <w:rFonts w:ascii="Times New Roman"/>
          <w:b w:val="false"/>
          <w:i w:val="false"/>
          <w:color w:val="000000"/>
          <w:sz w:val="28"/>
        </w:rPr>
        <w:t>
      14) 96-баптың 2-тармағының бірінші бөлігі мынадай редакцияда жазылсын:</w:t>
      </w:r>
      <w:r>
        <w:br/>
      </w:r>
      <w:r>
        <w:rPr>
          <w:rFonts w:ascii="Times New Roman"/>
          <w:b w:val="false"/>
          <w:i w:val="false"/>
          <w:color w:val="000000"/>
          <w:sz w:val="28"/>
        </w:rPr>
        <w:t>
      «2.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жекешелендiру туралы шешiм шығарған күннен бастап ол мүлік жекешелендiру объектiсi болады.»;</w:t>
      </w:r>
      <w:r>
        <w:br/>
      </w:r>
      <w:r>
        <w:rPr>
          <w:rFonts w:ascii="Times New Roman"/>
          <w:b w:val="false"/>
          <w:i w:val="false"/>
          <w:color w:val="000000"/>
          <w:sz w:val="28"/>
        </w:rPr>
        <w:t>
      15) 106-баптың 4-тармағы мынадай редакцияда жазылсын:</w:t>
      </w:r>
      <w:r>
        <w:br/>
      </w:r>
      <w:r>
        <w:rPr>
          <w:rFonts w:ascii="Times New Roman"/>
          <w:b w:val="false"/>
          <w:i w:val="false"/>
          <w:color w:val="000000"/>
          <w:sz w:val="28"/>
        </w:rPr>
        <w:t>
      «4. Мемлекеттік мүлікті сенiмгерлікпен басқаруға немесе мүлiктiк жалдауға (жалға алуға) беру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сенiмгерлікпен басқарушымен немесе жалдаушымен (жалға алушымен) жасасқан тиiстi шартымен ресiмделедi. Шартта мемлекеттік мүліктің қандай мерзiмде және қандай талаптар орындалған кезде сенiмгерлікпен басқарушының немесе жалдаушының (жалға алушының) меншiгiне өтетіні көзделуге тиiс.»;</w:t>
      </w:r>
      <w:r>
        <w:br/>
      </w:r>
      <w:r>
        <w:rPr>
          <w:rFonts w:ascii="Times New Roman"/>
          <w:b w:val="false"/>
          <w:i w:val="false"/>
          <w:color w:val="000000"/>
          <w:sz w:val="28"/>
        </w:rPr>
        <w:t>
      16) 122-бапта: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Коммуналдық меншік құқығы субъектісінің коммуналдық заңды тұлғаларға қатысты құқықтарын облыстардың, республикалық маңызы бар қалалардың, астананың, аудандардың, облыстық маңызы бар қалалардың жергілікті атқарушы органдары, сондай-ақ аудандық маңызы бар қала, ауыл, кент, ауылдық округ әкімінің аппараттары жүзеге асырады.»;</w:t>
      </w:r>
      <w:r>
        <w:br/>
      </w:r>
      <w:r>
        <w:rPr>
          <w:rFonts w:ascii="Times New Roman"/>
          <w:b w:val="false"/>
          <w:i w:val="false"/>
          <w:color w:val="000000"/>
          <w:sz w:val="28"/>
        </w:rPr>
        <w:t>
      5-тармақтың бірінші бөлігі мынадай редакцияда жазылсын:</w:t>
      </w:r>
      <w:r>
        <w:br/>
      </w:r>
      <w:r>
        <w:rPr>
          <w:rFonts w:ascii="Times New Roman"/>
          <w:b w:val="false"/>
          <w:i w:val="false"/>
          <w:color w:val="000000"/>
          <w:sz w:val="28"/>
        </w:rPr>
        <w:t>
      «5. Жергілікті атқарушы орган, сондай-ақ аудандық маңызы бар қала, ауыл, кент, ауылдық округ әкімінің аппараты тиісті әкімшілік-аумақтық бірліктің коммуналдық заңды тұлғаларын басқаруды жүзеге асыратын орган ретінде әрекет етеді.»;</w:t>
      </w:r>
      <w:r>
        <w:br/>
      </w:r>
      <w:r>
        <w:rPr>
          <w:rFonts w:ascii="Times New Roman"/>
          <w:b w:val="false"/>
          <w:i w:val="false"/>
          <w:color w:val="000000"/>
          <w:sz w:val="28"/>
        </w:rPr>
        <w:t>
      17) 124-бапта:</w:t>
      </w:r>
      <w:r>
        <w:br/>
      </w:r>
      <w:r>
        <w:rPr>
          <w:rFonts w:ascii="Times New Roman"/>
          <w:b w:val="false"/>
          <w:i w:val="false"/>
          <w:color w:val="000000"/>
          <w:sz w:val="28"/>
        </w:rPr>
        <w:t>
      1-тармақтың екінші және үшінші бөліктері мынадай редакцияда жазылсын:</w:t>
      </w:r>
      <w:r>
        <w:br/>
      </w:r>
      <w:r>
        <w:rPr>
          <w:rFonts w:ascii="Times New Roman"/>
          <w:b w:val="false"/>
          <w:i w:val="false"/>
          <w:color w:val="000000"/>
          <w:sz w:val="28"/>
        </w:rPr>
        <w:t>
      «Республикалық мемлекеттік мекеменің жарғысын (ережесін) - тиісті саладағы уәкілетті орган, ал коммуналдық мемлекеттік мекеменің жарғысын (ережесін) жергілікті атқарушы орган немесе аудандық маңызы бар қала, ауыл, кент, ауылдық округ әкімінің аппараты жергілікті қоғамдастық жиналысымен келісу бойынша бекітеді.</w:t>
      </w:r>
      <w:r>
        <w:br/>
      </w:r>
      <w:r>
        <w:rPr>
          <w:rFonts w:ascii="Times New Roman"/>
          <w:b w:val="false"/>
          <w:i w:val="false"/>
          <w:color w:val="000000"/>
          <w:sz w:val="28"/>
        </w:rPr>
        <w:t>
      Республикалық мемлекеттік кәсіпорынның жарғысын - мемлекеттік мүлік жөніндегі уәкілетті орган, Қазақстан Республикасы Үкіметінің шешімі бойынша республикалық меншік құқығы субъектісінің құқықтарын жүзеге асыратын өзге де мемлекеттік орган, ал коммуналдық мемлекеттік кәсіпорынның жарғысын жергілікті атқарушы орган немесе аудандық маңызы бар қала, ауыл, кент, ауылдық округ әкімінің аппараты жергілікті қоғамдастық жиналысымен келісу бойынша бекітеді.»;</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«Жарғыда (ережеде) заңды тұлға мен мемлекеттік мүлік жөніндегі уәкілетті органның (жергілікті атқарушы органның немесе аудандық маңызы бар қала, ауыл, кент, ауылдық округ әкімі аппаратының), заңды тұлға мен тиісті саладағы уәкілетті органның (жергілікті атқарушы органның немесе аудандық маңызы бар қала, ауыл, кент, ауылдық округ әкімі аппаратының), заңды тұлғаның әкімшілігі мен оның еңбек ұжымының арасындағы өзара қатынастар да айқындалады. Жарғыда (ережеде) Қазақстан Республикасының заңнамасына қайшы келмейтін басқа да ережелер болуы мүмкін.»;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Мемлекеттік мекеме - тиісті саладағы уәкілетті органның (жергілікті атқарушы органның немесе аудандық маңызы бар қала, ауыл, кент, ауылдық округ әкімі аппаратының) шешімі бойынша, ал мемлекеттік кәсіпорын мемлекеттік мүлікті басқару жөніндегі уәкілетті органның (жергілікті атқарушы органның немесе аудандық маңызы бар қала, ауыл, кент, ауылдық округ әкімі аппаратының) шешімі бойынша Қазақстан Республикасының Әділет министрлігі бекіткен үлгі жарғының (жалпы ереженің) негізінде қызметін жүзеге асырады.»;</w:t>
      </w:r>
      <w:r>
        <w:br/>
      </w:r>
      <w:r>
        <w:rPr>
          <w:rFonts w:ascii="Times New Roman"/>
          <w:b w:val="false"/>
          <w:i w:val="false"/>
          <w:color w:val="000000"/>
          <w:sz w:val="28"/>
        </w:rPr>
        <w:t>
      18) 126-бапта: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Мемлекеттік мекеме қызметінің нысанасы мен мақсаттарын тиісті саладағы уәкілетті орган (жергілікті атқарушы орган немесе аудандық маңызы бар қала, ауыл, кент, ауылдық округ әкімінің аппараты жергілікті қоғамдастық жиналысымен келісу бойынша) айқындайды және мемлекеттік мекеменің жарғысында (ережесінде) бекітіледі.</w:t>
      </w:r>
      <w:r>
        <w:br/>
      </w:r>
      <w:r>
        <w:rPr>
          <w:rFonts w:ascii="Times New Roman"/>
          <w:b w:val="false"/>
          <w:i w:val="false"/>
          <w:color w:val="000000"/>
          <w:sz w:val="28"/>
        </w:rPr>
        <w:t>
      Республикалық мемлекеттік кәсіпорын қызметінің нысанасы мен мақсаттарын, сондай-ақ осындай қызметті жүзеге асыратын мемлекеттік кәсіпорын түрін (шаруашылық жүргізу құқығындағы немесе қазыналық кәсіпорын) анықтауды – осы Заңның 134-бабының талаптарына сәйкес тиісті саладағы уәкілетті органның ұсынысы бойынша мемлекеттік мүлік жөніндегі уәкілетті орган, ал коммуналдық мемлекеттік кәсіпорын түрін анықтауды жергілікті атқарушы орган немесе аудандық маңызы бар қала, ауыл, кент, ауылдық округ әкімінің аппараты жергілікті қоғамдастық жиналысымен келісу бойынша айқындайды.»;</w:t>
      </w:r>
      <w:r>
        <w:br/>
      </w:r>
      <w:r>
        <w:rPr>
          <w:rFonts w:ascii="Times New Roman"/>
          <w:b w:val="false"/>
          <w:i w:val="false"/>
          <w:color w:val="000000"/>
          <w:sz w:val="28"/>
        </w:rPr>
        <w:t>
      5-тармақтың бірінші бөлігі мынадай редакцияда жазылсын:</w:t>
      </w:r>
      <w:r>
        <w:br/>
      </w:r>
      <w:r>
        <w:rPr>
          <w:rFonts w:ascii="Times New Roman"/>
          <w:b w:val="false"/>
          <w:i w:val="false"/>
          <w:color w:val="000000"/>
          <w:sz w:val="28"/>
        </w:rPr>
        <w:t>
      «5. Мемлекеттік заңды тұлға Қазақстан Республикасының заңдарында немесе құрылтай құжаттарында белгілі бір шектелген қызмет мақсаттарына қайшы не оның басшысының жарғылық құзыретін бұза отырып жасаған мәміле тиісті саладағы уәкілетті органның немесе мемлекеттік мүлік жөніндегі уәкілетті органның (жергілікті атқарушы органның немесе аудандық маңызы бар қала, ауыл, кент, ауылдық округ әкімі аппаратының) не прокурордың талап қоюы бойынша жарамсыз деп танылуы мүмкін.»;</w:t>
      </w:r>
      <w:r>
        <w:br/>
      </w:r>
      <w:r>
        <w:rPr>
          <w:rFonts w:ascii="Times New Roman"/>
          <w:b w:val="false"/>
          <w:i w:val="false"/>
          <w:color w:val="000000"/>
          <w:sz w:val="28"/>
        </w:rPr>
        <w:t>
      19) 130-бапта:</w:t>
      </w:r>
      <w:r>
        <w:br/>
      </w:r>
      <w:r>
        <w:rPr>
          <w:rFonts w:ascii="Times New Roman"/>
          <w:b w:val="false"/>
          <w:i w:val="false"/>
          <w:color w:val="000000"/>
          <w:sz w:val="28"/>
        </w:rPr>
        <w:t>
      1-тармақта: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Республикалық заңды тұлғаны қайта ұйымдастыру және тарату – Қазақстан Республикасы Үкіметінің шешімі бойынша, ал коммуналдық заңды тұлғаны қайта ұйымдастыру және тарату жергілікті атқарушы органның, аудан (облыстық маңызы бар қала) әкімінің және жергілікті қоғамдастық жиналысының келісімімен аудандық маңызы бар қала, ауыл, кент, ауылдық округ әкімінің шешімі бойынша жүргізіледі;».</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«Коммуналдық заңды тұлғаны қайта ұйымдастыруды және таратуды жергілікті атқарушы орган немесе аудан (облыстық маңызы бар қала) әкімінің және жергілікті қоғамдастық жиналысының келісімімен аудандық маңызы бар қала, ауыл, кент, ауылдық округ әкімінің аппараты жүзеге асырады.»;</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Таратылған мемлекеттік заңды тұлғаның кредиторлардың талаптары қанағаттандырылғаннан кейін қалған мүлкін мемлекеттік мүлік жөніндегі уәкілетті орган (жергілікті атқарушы орган немесе аудан (облыстық маңызы бар қала) әкімінің және жергілікті қоғамдастық жиналысының келісімімен аудандық маңызы бар қала, ауыл, кент, ауылдық округ әкімінің аппараты) қайта бөледі.»;</w:t>
      </w:r>
      <w:r>
        <w:br/>
      </w:r>
      <w:r>
        <w:rPr>
          <w:rFonts w:ascii="Times New Roman"/>
          <w:b w:val="false"/>
          <w:i w:val="false"/>
          <w:color w:val="000000"/>
          <w:sz w:val="28"/>
        </w:rPr>
        <w:t>
      20) 131-бап мынадай редакцияда жазылсын:</w:t>
      </w:r>
      <w:r>
        <w:br/>
      </w:r>
      <w:r>
        <w:rPr>
          <w:rFonts w:ascii="Times New Roman"/>
          <w:b w:val="false"/>
          <w:i w:val="false"/>
          <w:color w:val="000000"/>
          <w:sz w:val="28"/>
        </w:rPr>
        <w:t>
      «131-бап. Мемлекеттік органдардың заңсыз әрекеттеріне (әрекетсіздігіне) мемлекеттік заңды тұлғаның шағымдануы</w:t>
      </w:r>
      <w:r>
        <w:br/>
      </w:r>
      <w:r>
        <w:rPr>
          <w:rFonts w:ascii="Times New Roman"/>
          <w:b w:val="false"/>
          <w:i w:val="false"/>
          <w:color w:val="000000"/>
          <w:sz w:val="28"/>
        </w:rPr>
        <w:t>
      Мемлекеттік заңды тұлға мемлекеттік мүлік жөніндегі уәкілетті органның және тиісті саладағы уәкілетті органның, жергілікті атқарушы органның, аудандық маңызы бар қала, ауыл, кент, ауылдық округ әкімі аппаратының мүлікті қайта бөлумен байланысты әрекеттерін (әрекетсіздігін) қоса алғанда, мемлекеттік органдардың заңсыз әрекеттеріне (әрекетсіздігіне), сондай-ақ мемлекеттік заңды тұлғаның құқықтарын бұзатын басқа да әрекеттерге (әрекетсіздікке) Қазақстан Республикасының заңнамасында белгіленген тәртіппен сотқа шағымдануға құқылы.»;</w:t>
      </w:r>
      <w:r>
        <w:br/>
      </w:r>
      <w:r>
        <w:rPr>
          <w:rFonts w:ascii="Times New Roman"/>
          <w:b w:val="false"/>
          <w:i w:val="false"/>
          <w:color w:val="000000"/>
          <w:sz w:val="28"/>
        </w:rPr>
        <w:t>
      21) 133-бапта: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Республикалық мемлекеттік кәсіпорынды – Қазақстан Республикасының Үкіметі, коммуналдық мемлекеттік кәсіпорынды жергілікті атқарушы орган, аудан (облыстық маңызы бар қала) әкімінің және жергілікті қоғамдастық жиналысының келісімімен аудандық маңызы бар қала, ауыл, кент, ауылдық округ әкімінің аппараты құрады.»;</w:t>
      </w:r>
      <w:r>
        <w:br/>
      </w:r>
      <w:r>
        <w:rPr>
          <w:rFonts w:ascii="Times New Roman"/>
          <w:b w:val="false"/>
          <w:i w:val="false"/>
          <w:color w:val="000000"/>
          <w:sz w:val="28"/>
        </w:rPr>
        <w:t>
      3-тармақтың үшінші бөлігі мынадай редакцияда жазылсын:</w:t>
      </w:r>
      <w:r>
        <w:br/>
      </w:r>
      <w:r>
        <w:rPr>
          <w:rFonts w:ascii="Times New Roman"/>
          <w:b w:val="false"/>
          <w:i w:val="false"/>
          <w:color w:val="000000"/>
          <w:sz w:val="28"/>
        </w:rPr>
        <w:t>
      «Қалған жағдайларда мемлекеттік кәсіпорындарды Қазақстан Республикасының Үкіметі және Қазақстан Республикасының Ұлттық Банкі (республикалық кәсіпорындарды) немесе жергілікті атқарушы орган не аудан (облыстық маңызы бар қала) әкімінің және жергілікті қоғамдастық жиналысының келісімімен аудандық маңызы бар қала, ауыл, кент, ауылдық округ әкімінің аппараты (коммуналдық кәсіпорындарды) құрады.»;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Шаруашылық жүргізу құқығындағы республикалық мемлекеттік кәсіпорынды қазыналық кәсіпорын етіп қайта құру – тиісті саладағы уәкілетті органның мемлекеттік мүлік жөніндегі уәкілетті органмен келісілген ұсынысы бойынша Қазақстан Республикасы Үкіметінің шешімі бойынша, шаруашылық жүргізу құқығындағы коммуналдық мемлекеттік кәсіпорынды қазыналық кәсіпорын етіп қайта құру жергілікті атқарушы органның немесе жергілікті қоғамдастық жиналысының келісімімен аудандық маңызы бар қала, ауыл, кент, ауылдық округ әкімі аппаратының шешімі бойынша жүргізіледі.»;</w:t>
      </w:r>
      <w:r>
        <w:br/>
      </w:r>
      <w:r>
        <w:rPr>
          <w:rFonts w:ascii="Times New Roman"/>
          <w:b w:val="false"/>
          <w:i w:val="false"/>
          <w:color w:val="000000"/>
          <w:sz w:val="28"/>
        </w:rPr>
        <w:t>
      22) 136-баптың 2-тармағы мынадай редакцияда жазылсын:</w:t>
      </w:r>
      <w:r>
        <w:br/>
      </w:r>
      <w:r>
        <w:rPr>
          <w:rFonts w:ascii="Times New Roman"/>
          <w:b w:val="false"/>
          <w:i w:val="false"/>
          <w:color w:val="000000"/>
          <w:sz w:val="28"/>
        </w:rPr>
        <w:t>
      «2. Республикалық мемлекеттiк кәсiпорынға қатысты, осы кәсіпорын бiрыңғай мүлiктiк кешен ретiнде әрекет ететін мәмiлелер (кепiл, жалдау және басқалары) жасау – Қазақстан Республикасы Үкiметiнiң шешiмi бойынша, ал коммуналдық мемлекеттік кәсiпорынға қатысты – жергiлiктi атқарушы органның немесе жергілікті қоғамдастық жиналысының келісімімен аудандық маңызы бар қала, ауыл, кент, ауылдық округ әкімі аппаратының шешiмi бойынша жүргізіледі.»;</w:t>
      </w:r>
      <w:r>
        <w:br/>
      </w:r>
      <w:r>
        <w:rPr>
          <w:rFonts w:ascii="Times New Roman"/>
          <w:b w:val="false"/>
          <w:i w:val="false"/>
          <w:color w:val="000000"/>
          <w:sz w:val="28"/>
        </w:rPr>
        <w:t>
      23) 138-бапта: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Республикалық мемлекеттік кәсіпорынның еңбекақы төлеу қорының мөлшерін жыл сайын тиісті саладағы уәкілетті орган, ал коммуналдық мемлекеттік кәсіпорынның еңбекақы төлеу қорының мөлшерін – жергілікті атқарушы орган немесе жергілікті қоғамдастық жиналысының келісімімен аудандық маңызы бар қала, ауыл, кент, ауылдық округ әкімінің аппараты белгілейді.»;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мөлшерiн, оларға сыйлықақы беру және өзге де сыйақы жүйесiн – тиісті саладағы уәкілетті орган, ал коммуналдық мемлекеттік кәсіпорын басшысының, оның орынбасарларының, бас (аға) бухгалтерiнiң лауазымдық айлықақыларының мөлшерiн, оларға сыйлықақы беру және өзге де сыйақы жүйесiн жергілікті атқарушы орган немесе жергілікті қоғамдастық жиналысының келісімімен аудандық маңызы бар қала, ауыл, кент, ауылдық округ әкімінің аппараты белгiлейдi.»;</w:t>
      </w:r>
      <w:r>
        <w:br/>
      </w:r>
      <w:r>
        <w:rPr>
          <w:rFonts w:ascii="Times New Roman"/>
          <w:b w:val="false"/>
          <w:i w:val="false"/>
          <w:color w:val="000000"/>
          <w:sz w:val="28"/>
        </w:rPr>
        <w:t>
      24) 139-баптың 1-тармағының үшінші абзацы мынадай редакцияда жазылсын:</w:t>
      </w:r>
      <w:r>
        <w:br/>
      </w:r>
      <w:r>
        <w:rPr>
          <w:rFonts w:ascii="Times New Roman"/>
          <w:b w:val="false"/>
          <w:i w:val="false"/>
          <w:color w:val="000000"/>
          <w:sz w:val="28"/>
        </w:rPr>
        <w:t>
      «коммуналдық мемлекеттік кәсіпорынның жергілікті атқарушы органмен немесе аудандық маңызы бар қала, ауыл, кент, ауылдық округ әкімінің аппаратымен еңбек шартын жасасуы арқылы ресімделеді.»;</w:t>
      </w:r>
      <w:r>
        <w:br/>
      </w:r>
      <w:r>
        <w:rPr>
          <w:rFonts w:ascii="Times New Roman"/>
          <w:b w:val="false"/>
          <w:i w:val="false"/>
          <w:color w:val="000000"/>
          <w:sz w:val="28"/>
        </w:rPr>
        <w:t>
      25) 140-бапта:</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«Облыстың, республикалық маңызы бар қаланың, астананың, ауданның (облыстық маңызы бар қаланың) коммуналдық мемлекеттік кәсіпорындарының таза табысының бір бөлігін аудару нормативін – жергілікті атқарушы орган, жергілікті өзін-өзі басқарудың коммуналдық мемлекеттік кәсіпорындарының таза табысының бір бөлігін аудару нормативін аудандық маңызы бар қала, ауыл, кент, ауылдық округ әкімінің аппараты белгілейді.»;</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«4. Тиісті саладағы уәкілетті орган (жергілікті атқарушы орган немесе аудандық маңызы бар қала, ауыл, кент, ауылдық округ әкімінің аппараты) мемлекеттік кәсіпорындардың таза табысының белгіленген бөлігін бюджетке толық және уақтылы аударуын бақылауды жүзеге асырады.»;</w:t>
      </w:r>
      <w:r>
        <w:br/>
      </w:r>
      <w:r>
        <w:rPr>
          <w:rFonts w:ascii="Times New Roman"/>
          <w:b w:val="false"/>
          <w:i w:val="false"/>
          <w:color w:val="000000"/>
          <w:sz w:val="28"/>
        </w:rPr>
        <w:t>
      26) 144-баптың 2-тармағы мынадай редакцияда жазылсын:</w:t>
      </w:r>
      <w:r>
        <w:br/>
      </w:r>
      <w:r>
        <w:rPr>
          <w:rFonts w:ascii="Times New Roman"/>
          <w:b w:val="false"/>
          <w:i w:val="false"/>
          <w:color w:val="000000"/>
          <w:sz w:val="28"/>
        </w:rPr>
        <w:t>
      «2. Шаруашылық жүргiзу құқығындағы мүлiктi алып қою туралы шешiмде мемлекеттік мүлік жөніндегі уәкiлеттi орган (жергілікті атқарушы орган немесе аудандық маңызы бар қала, ауыл, кент, ауылдық округ әкімінің аппараты) шаруашылық жүргізу құқығындағы мемлекеттік кәсіпорынға алып қойылған мүлiкті өзге тұлғаға бергенге дейін күтіп ұстау және оның сақталуын қамтамасыз ету мерзімдерiн белгiлейді.»;</w:t>
      </w:r>
      <w:r>
        <w:br/>
      </w:r>
      <w:r>
        <w:rPr>
          <w:rFonts w:ascii="Times New Roman"/>
          <w:b w:val="false"/>
          <w:i w:val="false"/>
          <w:color w:val="000000"/>
          <w:sz w:val="28"/>
        </w:rPr>
        <w:t>
      27) 145-бапта: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Шаруашылық жүргiзу құқығындағы мемлекеттік кәсiпорын тиісті саладағы уәкілетті органның ұсынысы бойынша мемлекеттік мүлік жөніндегі уәкілетті органның (жергілікті атқарушы органның немесе аудандық маңызы бар қала, ауыл, кент, ауылдық округ әкімі аппаратының) жазбаша келiсiмiмен:»;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Егер Қазақстан Республикасының Бюджет кодексі немесе меншік иесі (мемлекеттік мүлік жөніндегі уәкiлетті орган, жергілікті атқарушы орган немесе аудандық маңызы бар қала, ауыл, кент, ауылдық округ әкімінің аппараты) өзгеше белгілемесе, осы баптың 1 және 2-тармақтарында көрсетiлген мүлiкпен жасалған мәмiлелерден алынған ақшаны шаруашылық жүргізу құқығындағы мемлекеттік кәсiпорын дербес пайдаланады.»;</w:t>
      </w:r>
      <w:r>
        <w:br/>
      </w:r>
      <w:r>
        <w:rPr>
          <w:rFonts w:ascii="Times New Roman"/>
          <w:b w:val="false"/>
          <w:i w:val="false"/>
          <w:color w:val="000000"/>
          <w:sz w:val="28"/>
        </w:rPr>
        <w:t>
      28) 146-баптың 2-тармағы мынадай редакцияда жазылсын:</w:t>
      </w:r>
      <w:r>
        <w:br/>
      </w:r>
      <w:r>
        <w:rPr>
          <w:rFonts w:ascii="Times New Roman"/>
          <w:b w:val="false"/>
          <w:i w:val="false"/>
          <w:color w:val="000000"/>
          <w:sz w:val="28"/>
        </w:rPr>
        <w:t>
      «2. Бюджеттен қаржыландырылатын жұмыстардың (көрсетілетін қызметтердің) көлемі шеңберінде өндiрілетін тауарлардың (жұмыстардың, көрсетілетін қызметтердің) бағаларын шаруашылық жүргізу құқығындағы мемлекеттік кәсiпорын тиісті саладағы уәкілетті органмен (аудандық маңызы бар қала, ауыл, кент, ауылдық округ әкімінің аппаратымен) келісу бойынша белгiлейдi.»;</w:t>
      </w:r>
      <w:r>
        <w:br/>
      </w:r>
      <w:r>
        <w:rPr>
          <w:rFonts w:ascii="Times New Roman"/>
          <w:b w:val="false"/>
          <w:i w:val="false"/>
          <w:color w:val="000000"/>
          <w:sz w:val="28"/>
        </w:rPr>
        <w:t>
      29) 147-баптың үшінші бөлігі мынадай редакцияда жазылсын:</w:t>
      </w:r>
      <w:r>
        <w:br/>
      </w:r>
      <w:r>
        <w:rPr>
          <w:rFonts w:ascii="Times New Roman"/>
          <w:b w:val="false"/>
          <w:i w:val="false"/>
          <w:color w:val="000000"/>
          <w:sz w:val="28"/>
        </w:rPr>
        <w:t>
      «Мемлекет құрылтайшының, мемлекеттік мүлік жөніндегі уәкілетті органның немесе тиісті саладағы уәкілетті органның әрекеттерiнен туындаған банкроттық, ал коммуналдық мемлекеттік кәсіпорынға қатысты – жергілікті атқарушы органның немесе аудандық маңызы бар қала, ауыл, кент, ауылдық округ әкімі аппаратының әрекеттерінен туындаған банкроттыққа қатысты жағдайларды қоспағанда, шаруашылық жүргізу құқығындағы мемлекеттік кәсiпорынның мiндеттемелерi бойынша жауап бермейдi. Бұл жағдайларда мемлекет шаруашылық жүргізу құқығындағы мемлекеттік кәсiпорынның қаражаты кредиторлардың талаптарын қанағаттандыру үшін жеткіліксіз болған кезде оның мiндеттемелерi бойынша жауап бередi.»;</w:t>
      </w:r>
      <w:r>
        <w:br/>
      </w:r>
      <w:r>
        <w:rPr>
          <w:rFonts w:ascii="Times New Roman"/>
          <w:b w:val="false"/>
          <w:i w:val="false"/>
          <w:color w:val="000000"/>
          <w:sz w:val="28"/>
        </w:rPr>
        <w:t>
      30) 153-баптың бірінші бөлігі мынадай редакцияда жазылсын:</w:t>
      </w:r>
      <w:r>
        <w:br/>
      </w:r>
      <w:r>
        <w:rPr>
          <w:rFonts w:ascii="Times New Roman"/>
          <w:b w:val="false"/>
          <w:i w:val="false"/>
          <w:color w:val="000000"/>
          <w:sz w:val="28"/>
        </w:rPr>
        <w:t>
      «Осы Заңның 135-бабының 2-тармағында көзделген жағдайларды қоспағанда, республикалық қазыналық кәсіпорын – негізгі құралдарға жататын, өзiне бекiтiлiп берiлген мүлiктi иеліктен шығаруға немесе оған өзгеше тәсiлмен билiк етуге, дебиторлық берешекті мемлекеттік мүлік жөніндегі уәкілетті органның жазбаша келісімімен ғана, ал коммуналдық қазыналық кәсіпорын жергілікті атқарушы органның немесе жергілікті қоғамдастық жиналысымен келісу бойынша аудандық маңызы бар қала, ауыл, кент, ауылдық округ әкімі аппаратының жазбаша келісімімен ғана беруге және есептен шығаруға құқылы.»;</w:t>
      </w:r>
      <w:r>
        <w:br/>
      </w:r>
      <w:r>
        <w:rPr>
          <w:rFonts w:ascii="Times New Roman"/>
          <w:b w:val="false"/>
          <w:i w:val="false"/>
          <w:color w:val="000000"/>
          <w:sz w:val="28"/>
        </w:rPr>
        <w:t>
      31) 154-бап мынадай редакцияда жазылсын:</w:t>
      </w:r>
      <w:r>
        <w:br/>
      </w:r>
      <w:r>
        <w:rPr>
          <w:rFonts w:ascii="Times New Roman"/>
          <w:b w:val="false"/>
          <w:i w:val="false"/>
          <w:color w:val="000000"/>
          <w:sz w:val="28"/>
        </w:rPr>
        <w:t>
      «154-бап. Қазыналық кәсіпорынның жедел басқаруына берiлген мүлiктi мемлекеттің алып қою және қайта бөлу құқығы</w:t>
      </w:r>
      <w:r>
        <w:br/>
      </w:r>
      <w:r>
        <w:rPr>
          <w:rFonts w:ascii="Times New Roman"/>
          <w:b w:val="false"/>
          <w:i w:val="false"/>
          <w:color w:val="000000"/>
          <w:sz w:val="28"/>
        </w:rPr>
        <w:t>
      1. Егер Қазақстан Республикасының заңдарында өзгеше белгіленбесе, мемлекеттік мүлік жөніндегі уәкілетті орган (жергілікті атқарушы орган) тиісті саладағы уәкілетті органмен келісу бойынша және аудандық маңызы бар қала, ауыл, кент,ауылдық округ әкімі аппараты жергілікті қоғамдастық жиналысының келісімімен қазыналық кәсіпорынға бекітіліп берілген мүлікті алып қоюға не оны өзi құрған басқа заңды тұлғалар арасында қайта бөлуге құқылы.</w:t>
      </w:r>
      <w:r>
        <w:br/>
      </w:r>
      <w:r>
        <w:rPr>
          <w:rFonts w:ascii="Times New Roman"/>
          <w:b w:val="false"/>
          <w:i w:val="false"/>
          <w:color w:val="000000"/>
          <w:sz w:val="28"/>
        </w:rPr>
        <w:t>
      2. Жедел басқару құқығындағы мүлікті алып қою туралы шешімде мемлекеттік мүлік жөніндегі уәкілетті орган (жергілікті атқарушы орган немесе аудандық маңызы бар қала, ауыл, кент, ауылдық округ әкімінің аппараты) қазыналық кәсіпорынға алып қойылған мүлік өзге тұлғаға берілгенге дейін оны күтіп-ұстау және сақтауды қамтамасыз ету мерзімдерін белгілеуге құқылы.»;</w:t>
      </w:r>
      <w:r>
        <w:br/>
      </w:r>
      <w:r>
        <w:rPr>
          <w:rFonts w:ascii="Times New Roman"/>
          <w:b w:val="false"/>
          <w:i w:val="false"/>
          <w:color w:val="000000"/>
          <w:sz w:val="28"/>
        </w:rPr>
        <w:t>
      32) 156-баптың 2-тармағы мынадай редакцияда жазылсын:</w:t>
      </w:r>
      <w:r>
        <w:br/>
      </w:r>
      <w:r>
        <w:rPr>
          <w:rFonts w:ascii="Times New Roman"/>
          <w:b w:val="false"/>
          <w:i w:val="false"/>
          <w:color w:val="000000"/>
          <w:sz w:val="28"/>
        </w:rPr>
        <w:t>
      «2. Егер Қазақстан Республикасының заңдарында өзгеше көзделмесе, коммуналдық қазыналық кәсiпорын өндiретiн және өткiзетiн тауарлардың (жұмыстардың, көрсетiлетiн қызметтердiң) бағаларын жергiлiктi атқарушы орган немесе аудандық маңызы бар қала, ауыл, кент, ауылдық округ әкімінің аппараты белгiлейдi.»;</w:t>
      </w:r>
      <w:r>
        <w:br/>
      </w:r>
      <w:r>
        <w:rPr>
          <w:rFonts w:ascii="Times New Roman"/>
          <w:b w:val="false"/>
          <w:i w:val="false"/>
          <w:color w:val="000000"/>
          <w:sz w:val="28"/>
        </w:rPr>
        <w:t>
      33) 159-баптың 1-тармағы мынадай редакцияда жазылсын:</w:t>
      </w:r>
      <w:r>
        <w:br/>
      </w:r>
      <w:r>
        <w:rPr>
          <w:rFonts w:ascii="Times New Roman"/>
          <w:b w:val="false"/>
          <w:i w:val="false"/>
          <w:color w:val="000000"/>
          <w:sz w:val="28"/>
        </w:rPr>
        <w:t>
      «1. Республикалық мемлекеттік мекемені – Қазақстан Республикасының Президенті немесе Қазақстан Республикасының Үкіметі, коммуналдық мемлекеттік мекемені облыстардың, республикалық маңызы бар қалалардың, астананың, аудандардың, облыстық маңызы бар қалалардың жергілікті атқарушы органдары, сондай-ақ аудан (облыстық маңызы бар қала) әкімінің және жергілікті қоғамдастық жиналысымен келісу аудандық маңызы бар қала, ауыл, кент, ауылдық округ әкімінің аппараты құрады.»;</w:t>
      </w:r>
      <w:r>
        <w:br/>
      </w:r>
      <w:r>
        <w:rPr>
          <w:rFonts w:ascii="Times New Roman"/>
          <w:b w:val="false"/>
          <w:i w:val="false"/>
          <w:color w:val="000000"/>
          <w:sz w:val="28"/>
        </w:rPr>
        <w:t>
      34) 160-баптың 1-тармағы мынадай редакцияда жазылсын:</w:t>
      </w:r>
      <w:r>
        <w:br/>
      </w:r>
      <w:r>
        <w:rPr>
          <w:rFonts w:ascii="Times New Roman"/>
          <w:b w:val="false"/>
          <w:i w:val="false"/>
          <w:color w:val="000000"/>
          <w:sz w:val="28"/>
        </w:rPr>
        <w:t>
      «1. Егер Қазақстан Республикасының заңдарында қосымша қаржыландыру көзі белгіленбесе, мемлекеттік мекеменің қызметін тиісті саладағы уәкілетті орган, жергілікті атқарушы орган немесе аудандық маңызы бар қала, ауыл, кент, ауылдық округ әкімінің аппараты бюджеттен не Қазақстан Республикасы Ұлттық Банкінің бюджетінен (шығыстар сметасынан) қаржыландырады.»;</w:t>
      </w:r>
      <w:r>
        <w:br/>
      </w:r>
      <w:r>
        <w:rPr>
          <w:rFonts w:ascii="Times New Roman"/>
          <w:b w:val="false"/>
          <w:i w:val="false"/>
          <w:color w:val="000000"/>
          <w:sz w:val="28"/>
        </w:rPr>
        <w:t>
      35) 162-баптың бірінші бөлігі мынадай редакцияда жазылсын:</w:t>
      </w:r>
      <w:r>
        <w:br/>
      </w:r>
      <w:r>
        <w:rPr>
          <w:rFonts w:ascii="Times New Roman"/>
          <w:b w:val="false"/>
          <w:i w:val="false"/>
          <w:color w:val="000000"/>
          <w:sz w:val="28"/>
        </w:rPr>
        <w:t>
      «Егер Қазақстан Республикасының заңнамасында өзгеше белгіленбесе, мемлекеттік мүлік жөніндегі уәкілетті орган (жергілікті атқарушы орган немесе жергілікті қоғамдастық жиналысымен келісу аудандық маңызы бар қала, ауыл, кент, ауылдық округ әкімінің аппараты) тиісті саладағы уәкілетті органның келісімі бойынша мемлекеттік мекемеге бекітіліп берілген мүлікті алып қоюға не оны басқа мемлекеттік заңды тұлғалар арасында қайта бөлуге құқылы.»;</w:t>
      </w:r>
      <w:r>
        <w:br/>
      </w:r>
      <w:r>
        <w:rPr>
          <w:rFonts w:ascii="Times New Roman"/>
          <w:b w:val="false"/>
          <w:i w:val="false"/>
          <w:color w:val="000000"/>
          <w:sz w:val="28"/>
        </w:rPr>
        <w:t>
      36) 164-бап мынадай мазмұндағы 4-1-тармақпен толықтырылсын:</w:t>
      </w:r>
      <w:r>
        <w:br/>
      </w:r>
      <w:r>
        <w:rPr>
          <w:rFonts w:ascii="Times New Roman"/>
          <w:b w:val="false"/>
          <w:i w:val="false"/>
          <w:color w:val="000000"/>
          <w:sz w:val="28"/>
        </w:rPr>
        <w:t>
      «4-1. Аудандық маңызы бар қала, ауыл, кент, ауылдық округ әкімінің аппаратын аудан (облыстық маңызы бар қала) әкімдігі құрады, таратады және қайта ұйымдастырады.</w:t>
      </w:r>
      <w:r>
        <w:br/>
      </w:r>
      <w:r>
        <w:rPr>
          <w:rFonts w:ascii="Times New Roman"/>
          <w:b w:val="false"/>
          <w:i w:val="false"/>
          <w:color w:val="000000"/>
          <w:sz w:val="28"/>
        </w:rPr>
        <w:t>
      Аудандық маңызы бар қала, ауыл, кент, ауылдық округ әкімінің аппаратына бекітіліп берілген мүлікке оның құрылтайшысының меншік құқығы немесе өзге де заттық құқығы сақталмайды.»;</w:t>
      </w:r>
      <w:r>
        <w:br/>
      </w:r>
      <w:r>
        <w:rPr>
          <w:rFonts w:ascii="Times New Roman"/>
          <w:b w:val="false"/>
          <w:i w:val="false"/>
          <w:color w:val="000000"/>
          <w:sz w:val="28"/>
        </w:rPr>
        <w:t>
      37) 197-баптың 3-тармағы мынадай редакцияда жазылсын:</w:t>
      </w:r>
      <w:r>
        <w:br/>
      </w:r>
      <w:r>
        <w:rPr>
          <w:rFonts w:ascii="Times New Roman"/>
          <w:b w:val="false"/>
          <w:i w:val="false"/>
          <w:color w:val="000000"/>
          <w:sz w:val="28"/>
        </w:rPr>
        <w:t>
      «3. Мемлекеттік мүлік тізілімінде мемлекеттік мүліктің түрлері бойынша – республикалық және коммуналдық мүлікті бөлек есепке алу, ал жергілікті мемлекеттік басқару және өзін-өзі басқару деңгейлері бойынша облыстық және аудандық коммуналдық мүлікті, сондай-ақ жергілікті өзін-өзі басқарудың коммуналдық мүлкін бөлек есепке алу жүзеге асырылады.»;</w:t>
      </w:r>
      <w:r>
        <w:br/>
      </w:r>
      <w:r>
        <w:rPr>
          <w:rFonts w:ascii="Times New Roman"/>
          <w:b w:val="false"/>
          <w:i w:val="false"/>
          <w:color w:val="000000"/>
          <w:sz w:val="28"/>
        </w:rPr>
        <w:t>
      Осы Заңның 17-тарауында көзделген жағдайларды қоспағанда, коммуналдық мүлікті есепке алуды жергілікті атқарушы органдар және аудандық маңызы бар қала, ауыл, кент, ауылдық округ әкімінің аппараты мемлекеттік мүлік тізілімінде көрсету үшін ұйымдастырады.»;</w:t>
      </w:r>
      <w:r>
        <w:br/>
      </w:r>
      <w:r>
        <w:rPr>
          <w:rFonts w:ascii="Times New Roman"/>
          <w:b w:val="false"/>
          <w:i w:val="false"/>
          <w:color w:val="000000"/>
          <w:sz w:val="28"/>
        </w:rPr>
        <w:t>
      38) 200-баптың 4-тармағы мынадай редакцияда жазылсын:</w:t>
      </w:r>
      <w:r>
        <w:br/>
      </w:r>
      <w:r>
        <w:rPr>
          <w:rFonts w:ascii="Times New Roman"/>
          <w:b w:val="false"/>
          <w:i w:val="false"/>
          <w:color w:val="000000"/>
          <w:sz w:val="28"/>
        </w:rPr>
        <w:t>
      «4. Мемлекеттік мүліктің тізілімін жүргізу кезінде облыс, республикалық маңызы бар қала, астана, аудан және облыстық (аудандық) маңызы бар қала, ауыл, кент, ауылдық округ деңгейіндегі республикалық және коммуналдық мүлік объектілері бөлек есепке алынуға жатады.</w:t>
      </w:r>
      <w:r>
        <w:br/>
      </w:r>
      <w:r>
        <w:rPr>
          <w:rFonts w:ascii="Times New Roman"/>
          <w:b w:val="false"/>
          <w:i w:val="false"/>
          <w:color w:val="000000"/>
          <w:sz w:val="28"/>
        </w:rPr>
        <w:t>
      Облыстың, республикалық маңызы бар қаланың, астананың, ауданның және облыстық (аудандық) маңызы бар қаланың, ауылдың, кенттің, ауылдық округтің коммуналдық мүлкін облыстардың, республикалық маңызы бар қаланың, астананың, ауданның жергілікті атқарушы органдары және облыстық (аудандық) маңызы бар қала, ауыл, кент, ауылдық округ әкімінің аппараттары мемлекеттік мүлік тізілімінде есепке алады.»;</w:t>
      </w:r>
      <w:r>
        <w:br/>
      </w:r>
      <w:r>
        <w:rPr>
          <w:rFonts w:ascii="Times New Roman"/>
          <w:b w:val="false"/>
          <w:i w:val="false"/>
          <w:color w:val="000000"/>
          <w:sz w:val="28"/>
        </w:rPr>
        <w:t>
      39) 202-баптың 2 және 3-тармақтары мынадай редакцияда жазылсын:</w:t>
      </w:r>
      <w:r>
        <w:br/>
      </w:r>
      <w:r>
        <w:rPr>
          <w:rFonts w:ascii="Times New Roman"/>
          <w:b w:val="false"/>
          <w:i w:val="false"/>
          <w:color w:val="000000"/>
          <w:sz w:val="28"/>
        </w:rPr>
        <w:t>
      «2. Ведомстволық бағыныстағы мемлекеттік заңды тұлғалар мүлкінің сақталуын және ведомстволық бағыныстағы мемлекеттік кәсіпорындардың даму жоспарының орындалуын бақылауды тиісті саладағы уәкілетті орган және жергілікті атқарушы органдар немесе аудандық маңызы бар қала, ауыл, кент, ауылдық округ әкімінің аппараты жүзеге асырады.</w:t>
      </w:r>
      <w:r>
        <w:br/>
      </w:r>
      <w:r>
        <w:rPr>
          <w:rFonts w:ascii="Times New Roman"/>
          <w:b w:val="false"/>
          <w:i w:val="false"/>
          <w:color w:val="000000"/>
          <w:sz w:val="28"/>
        </w:rPr>
        <w:t>
      3. Мемлекеттік мүліктің нысаналы пайдаланылуын бақылауды және артық, пайдаланылмайтын не мақсатқа сай пайдаланылмайтын мүлікті алып қоюды республикалық мүлікке қатысты – мемлекеттік мүлікті басқару жөніндегі уәкілетті орган, коммуналдық мүлікке қатысты жергілікті атқарушы органдар немесе аудандық маңызы бар қала, ауыл, кент, ауылдық округ әкімінің аппараты Қазақстан Республикасының Кәсіпкерлік кодексінде айқындалатын тәртіппен жүзеге асырады.»;</w:t>
      </w:r>
      <w:r>
        <w:br/>
      </w:r>
      <w:r>
        <w:rPr>
          <w:rFonts w:ascii="Times New Roman"/>
          <w:b w:val="false"/>
          <w:i w:val="false"/>
          <w:color w:val="000000"/>
          <w:sz w:val="28"/>
        </w:rPr>
        <w:t>
      40) 219-баптың 1-тармағы мынадай мазмұндағы екінші бөлікпен толықтырылсын:</w:t>
      </w:r>
      <w:r>
        <w:br/>
      </w:r>
      <w:r>
        <w:rPr>
          <w:rFonts w:ascii="Times New Roman"/>
          <w:b w:val="false"/>
          <w:i w:val="false"/>
          <w:color w:val="000000"/>
          <w:sz w:val="28"/>
        </w:rPr>
        <w:t>
      «Осы Заңның 122-бабы 5-тармағының екінші абзацы халық саны 2000 адам және одан да көп аудандық маңызы бар қалалар, ауылдар, кенттер, ауылдық округтер үшін 2018 жылғы 1 қаңтарға дейін және халық саны 2000 адамнан аз аудандық маңызы бар қала, ауыл, кент, ауылдық округ үшін 2020 жылғы 1 қаңтарға дейін қолданылады деп белгіленсін.».</w:t>
      </w:r>
      <w:r>
        <w:br/>
      </w:r>
      <w:r>
        <w:rPr>
          <w:rFonts w:ascii="Times New Roman"/>
          <w:b w:val="false"/>
          <w:i w:val="false"/>
          <w:color w:val="000000"/>
          <w:sz w:val="28"/>
        </w:rPr>
        <w:t>
      8. «Кәсiптiк одақтар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66-құжат; 2015 ж., № 22-V, 152-құжат; 2016 ж., № 7-II, 55-құжат):</w:t>
      </w:r>
      <w:r>
        <w:br/>
      </w:r>
      <w:r>
        <w:rPr>
          <w:rFonts w:ascii="Times New Roman"/>
          <w:b w:val="false"/>
          <w:i w:val="false"/>
          <w:color w:val="000000"/>
          <w:sz w:val="28"/>
        </w:rPr>
        <w:t>
      1) 10-бапта: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баптың 2-тармағында көзделген талаптарды сақтамау облыстардың, республикалық маңызы бар қаланың, астананың жергілікті атқарушы органдарының республикалық, аумақтық кәсіподақтар бірлестігін, салалық және жергілікті кәсіподақтарды тіркеген органдардың мәліметтері негізінде сотқа өтініш жасауы арқылы олардың таратылуына әкеп соғады.»;</w:t>
      </w:r>
      <w:r>
        <w:br/>
      </w:r>
      <w:r>
        <w:rPr>
          <w:rFonts w:ascii="Times New Roman"/>
          <w:b w:val="false"/>
          <w:i w:val="false"/>
          <w:color w:val="000000"/>
          <w:sz w:val="28"/>
        </w:rPr>
        <w:t>
      4-тармақ алып тасталсын;</w:t>
      </w:r>
      <w:r>
        <w:br/>
      </w:r>
      <w:r>
        <w:rPr>
          <w:rFonts w:ascii="Times New Roman"/>
          <w:b w:val="false"/>
          <w:i w:val="false"/>
          <w:color w:val="000000"/>
          <w:sz w:val="28"/>
        </w:rPr>
        <w:t>
      2) 33-бап мынадай редакцияда жазылсын:</w:t>
      </w:r>
      <w:r>
        <w:br/>
      </w:r>
      <w:r>
        <w:rPr>
          <w:rFonts w:ascii="Times New Roman"/>
          <w:b w:val="false"/>
          <w:i w:val="false"/>
          <w:color w:val="000000"/>
          <w:sz w:val="28"/>
        </w:rPr>
        <w:t>
      «33-бап. Өтпелі ережелер</w:t>
      </w:r>
      <w:r>
        <w:br/>
      </w:r>
      <w:r>
        <w:rPr>
          <w:rFonts w:ascii="Times New Roman"/>
          <w:b w:val="false"/>
          <w:i w:val="false"/>
          <w:color w:val="000000"/>
          <w:sz w:val="28"/>
        </w:rPr>
        <w:t>
      Кәсіподақтар осы Заң қолданысқа енгізілген күннен бастап бір жыл ішінде осы Заңның талаптарына сәйкес құрылтай құжаттарына және ұйымдық құрылымдарына өзгерістер енгізуге міндетті.</w:t>
      </w:r>
      <w:r>
        <w:br/>
      </w:r>
      <w:r>
        <w:rPr>
          <w:rFonts w:ascii="Times New Roman"/>
          <w:b w:val="false"/>
          <w:i w:val="false"/>
          <w:color w:val="000000"/>
          <w:sz w:val="28"/>
        </w:rPr>
        <w:t>
      Осы бапта көзделген талаптар сақталмаған кезде кәсіподақтар облыстардың, республикалық маңызы бар қаланың, астананың жергілікті атқарушы органдарының өтініш жасауы арқылы әділет органдарының мәліметтері негізінде сот тәртібімен таратылады.».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Заңды қолданысқа енгізу тәртібі.</w:t>
      </w:r>
      <w:r>
        <w:br/>
      </w:r>
      <w:r>
        <w:rPr>
          <w:rFonts w:ascii="Times New Roman"/>
          <w:b w:val="false"/>
          <w:i w:val="false"/>
          <w:color w:val="000000"/>
          <w:sz w:val="28"/>
        </w:rPr>
        <w:t>
      1. Осы Заң ресми жариялануға жатады және:</w:t>
      </w:r>
      <w:r>
        <w:br/>
      </w:r>
      <w:r>
        <w:rPr>
          <w:rFonts w:ascii="Times New Roman"/>
          <w:b w:val="false"/>
          <w:i w:val="false"/>
          <w:color w:val="000000"/>
          <w:sz w:val="28"/>
        </w:rPr>
        <w:t>
      халық саны 2000 адам және одан көп аудандық маңызы бар қалалар, ауылдар, кенттер, ауылдық округтер үшін 2018 жылғы 1 қаңтардан бастап және халық саны 2000 адамнан аз аудандық маңызы бар қалалар, ауылдар, кенттер, ауылдық округтер үшін 2020 жылғы 1 қаңтардан бастап қолданысқа енгізілетін 1-баптың 1-тармағының 1), 2), 3), 4) тармақшаларын;</w:t>
      </w:r>
      <w:r>
        <w:br/>
      </w:r>
      <w:r>
        <w:rPr>
          <w:rFonts w:ascii="Times New Roman"/>
          <w:b w:val="false"/>
          <w:i w:val="false"/>
          <w:color w:val="000000"/>
          <w:sz w:val="28"/>
        </w:rPr>
        <w:t>
      2020 жылғы 1 қаңтардан бастап қолданысқа енгізілетін 1-баптың 2-тармағы 24) тармақшасының он алтыншы, он жетінші абзацтарын және 33) тармақшасының он тоғызыншы абзацын;</w:t>
      </w:r>
      <w:r>
        <w:br/>
      </w:r>
      <w:r>
        <w:rPr>
          <w:rFonts w:ascii="Times New Roman"/>
          <w:b w:val="false"/>
          <w:i w:val="false"/>
          <w:color w:val="000000"/>
          <w:sz w:val="28"/>
        </w:rPr>
        <w:t>
      халық саны 2000 адамнан асатын аудандық маңызы бар қалалар, ауылдар, кенттер, ауылдық округтер үшін 2018 жылғы 1 қаңтардан бастап және халық саны 2000 адамнан аз аудандық маңызы бар қалалар, ауылдар, кенттер, ауылдық округтер үшін 2020 жылғы 1 қаңтардан бастап қолданысқа енгізілетін 1-баптың 2-тармағының 22) тармақшасын және 1-баптың 2-тармағы 24) тармақшаның он төртінші абзацын;</w:t>
      </w:r>
      <w:r>
        <w:br/>
      </w:r>
      <w:r>
        <w:rPr>
          <w:rFonts w:ascii="Times New Roman"/>
          <w:b w:val="false"/>
          <w:i w:val="false"/>
          <w:color w:val="000000"/>
          <w:sz w:val="28"/>
        </w:rPr>
        <w:t>
      2020 жылғы 1 қаңтардан бастап қолданысқа енгізілетін осы Заңның 1-бабы 2-тармағының 49) тармақшасын;</w:t>
      </w:r>
      <w:r>
        <w:br/>
      </w:r>
      <w:r>
        <w:rPr>
          <w:rFonts w:ascii="Times New Roman"/>
          <w:b w:val="false"/>
          <w:i w:val="false"/>
          <w:color w:val="000000"/>
          <w:sz w:val="28"/>
        </w:rPr>
        <w:t>
      халық саны 2000 адамнан асатын аудандық маңызы бар қалалар, ауылдар, кенттер, ауылдық округтер үшін 2018 жылғы 1 қаңтардан бастап және халық саны 2000 адамнан аз аудандық маңызы бар қалалар, ауылдар, кенттер, ауылдық округтер үшін 2020 жылғы 1 қаңтардан бастап қолданысқа енгізілетін 1-баптың 3-тармағы 1) тармақшасының үшінші, төртінші, бесінші абзацтарын және 1-баптың 3-тармағы 2) тармақшасының үшінші, төртінші абзацтарын;</w:t>
      </w:r>
      <w:r>
        <w:br/>
      </w:r>
      <w:r>
        <w:rPr>
          <w:rFonts w:ascii="Times New Roman"/>
          <w:b w:val="false"/>
          <w:i w:val="false"/>
          <w:color w:val="000000"/>
          <w:sz w:val="28"/>
        </w:rPr>
        <w:t>
      халық саны 2000 адамнан асатын аудандық маңызы бар қалалар, ауылдар, кенттер, ауылдық округтер үшін 2018 жылғы 1 қаңтардан бастап және халық саны 2000 адамнан аз аудандық маңызы бар қалалар, ауылдар, кенттер, ауылдық округтер үшін 2020 жылғы 1 қаңтардан бастап қолданысқа енгізілетін 1-баптың 4-тармағы 1) тармақшасының үшінші абзацын;</w:t>
      </w:r>
      <w:r>
        <w:br/>
      </w:r>
      <w:r>
        <w:rPr>
          <w:rFonts w:ascii="Times New Roman"/>
          <w:b w:val="false"/>
          <w:i w:val="false"/>
          <w:color w:val="000000"/>
          <w:sz w:val="28"/>
        </w:rPr>
        <w:t>
      халық саны 2000 адам және одан көп аудандық маңызы бар қалалар, ауылдар, кенттер, ауылдық округтер үшін 2018 жылғы 1 қаңтардан бастап және халық саны 2000 адамнан аз аудандық маңызы бар қалалар, ауылдар, кенттер, ауылдық округтер үшін 2020 жылғы 1 қаңтардан бастап қолданысқа енгізілетін 1-баптың 5-тармағының 6) тармақшасын, 1-баптың 5-тармағы 3) тармақшасының екінші абзацын, 1-баптың 5-тармағы 7) тармақшасының бесінші, алтыншы, сегізінші абзацтарын;</w:t>
      </w:r>
      <w:r>
        <w:br/>
      </w:r>
      <w:r>
        <w:rPr>
          <w:rFonts w:ascii="Times New Roman"/>
          <w:b w:val="false"/>
          <w:i w:val="false"/>
          <w:color w:val="000000"/>
          <w:sz w:val="28"/>
        </w:rPr>
        <w:t>
      халық саны 2000 адамнан асатын аудандық маңызы бар қалалар, ауылдар, кенттер, ауылдық округтер үшін 2018 жылғы 1 қаңтардан бастап және халық саны 2000 адамнан аз аудандық маңызы бар қалалар, ауылдар, кенттер, ауылдық округтер үшін 2020 жылғы 1 қаңтардан бастап қолданысқа енгізілетін 1-баптың 6-тармағының 1) тармақшасын;</w:t>
      </w:r>
      <w:r>
        <w:br/>
      </w:r>
      <w:r>
        <w:rPr>
          <w:rFonts w:ascii="Times New Roman"/>
          <w:b w:val="false"/>
          <w:i w:val="false"/>
          <w:color w:val="000000"/>
          <w:sz w:val="28"/>
        </w:rPr>
        <w:t>
      халық саны 2000 адам және одан көп аудандық маңызы бар қалалар, ауылдар, кенттер, ауылдық округтер үшін 2018 жылғы 1 қаңтардан бастап және халық саны 2000 адамнан аз аудандық маңызы бар қалалар, ауылдар, кенттер, ауылдық округтер үшін 2020 жылғы 1 қаңтардан бастап қолданысқа енгізілетін 1-баптың 7-тармағының 7) және 8) тармақшаларын;</w:t>
      </w:r>
      <w:r>
        <w:br/>
      </w:r>
      <w:r>
        <w:rPr>
          <w:rFonts w:ascii="Times New Roman"/>
          <w:b w:val="false"/>
          <w:i w:val="false"/>
          <w:color w:val="000000"/>
          <w:sz w:val="28"/>
        </w:rPr>
        <w:t>
      халық саны 2000 адам және одан көп аудандық маңызы бар қалалар, ауылдар, кенттер, ауылдық округтер үшін 2018 жылғы 1 қаңтардан бастап және халық саны 2000 адамнан аз аудандық маңызы бар қалалар, ауылдар, кенттер, ауылдық округтер үшін 2020 жылғы 1 қаңтардан бастап қолданысқа енгізілетін 1-баптың 6-тармағының 1), 2), 3), 4) тармақшаларын және 6) тармақшасының төртінші, алтыншы, жетінші абзацтарын, 7-тармағының 8) тармақшасын, 7-тармағының 9), 10), 11), 12), 13), 14), 15) тармақшаларын, 16) тармақшасының үшінші және бесінші абзацтарын, 1-баптың 7-тармағының 17)-39) тармақшаларын;</w:t>
      </w:r>
      <w:r>
        <w:br/>
      </w:r>
      <w:r>
        <w:rPr>
          <w:rFonts w:ascii="Times New Roman"/>
          <w:b w:val="false"/>
          <w:i w:val="false"/>
          <w:color w:val="000000"/>
          <w:sz w:val="28"/>
        </w:rPr>
        <w:t>
      осы Заң алғашқы ресми жарияланған күннен кейін күнтізбелік он күн өткен соң қолданысқа енгізілетін 1-баптың 8-тармағын қоспағанда, 2017 жылғы 1 наурыздан бастап қолданысқа енгізіледі.</w:t>
      </w:r>
      <w:r>
        <w:br/>
      </w:r>
      <w:r>
        <w:rPr>
          <w:rFonts w:ascii="Times New Roman"/>
          <w:b w:val="false"/>
          <w:i w:val="false"/>
          <w:color w:val="000000"/>
          <w:sz w:val="28"/>
        </w:rPr>
        <w:t xml:space="preserve">
      2. 1-баптың 2-тармағы 10) тармақшасының жетінші абзацы, </w:t>
      </w:r>
      <w:r>
        <w:br/>
      </w:r>
      <w:r>
        <w:rPr>
          <w:rFonts w:ascii="Times New Roman"/>
          <w:b w:val="false"/>
          <w:i w:val="false"/>
          <w:color w:val="000000"/>
          <w:sz w:val="28"/>
        </w:rPr>
        <w:t>
11) тармақшасы 2019 жылғы 31 желтоқсанға дейін қолданылады деп белгіленсін.</w:t>
      </w:r>
      <w:r>
        <w:br/>
      </w:r>
      <w:r>
        <w:rPr>
          <w:rFonts w:ascii="Times New Roman"/>
          <w:b w:val="false"/>
          <w:i w:val="false"/>
          <w:color w:val="000000"/>
          <w:sz w:val="28"/>
        </w:rPr>
        <w:t xml:space="preserve">
      Осы Заңның 1-бабы 2-тармағының 40) тармақшасы 2020 жылғы </w:t>
      </w:r>
      <w:r>
        <w:br/>
      </w:r>
      <w:r>
        <w:rPr>
          <w:rFonts w:ascii="Times New Roman"/>
          <w:b w:val="false"/>
          <w:i w:val="false"/>
          <w:color w:val="000000"/>
          <w:sz w:val="28"/>
        </w:rPr>
        <w:t>
1 наурызға дейін қолданылады деп белгіленсін.</w:t>
      </w:r>
      <w:r>
        <w:br/>
      </w:r>
      <w:r>
        <w:rPr>
          <w:rFonts w:ascii="Times New Roman"/>
          <w:b w:val="false"/>
          <w:i w:val="false"/>
          <w:color w:val="000000"/>
          <w:sz w:val="28"/>
        </w:rPr>
        <w:t>
      1-баптың 5-тармағының 2) тармақшасы, 4) тармақшасының төртінші абзацы, 1-баптың 5-тармағы 5) тармақшасының бесінші абзацы халық саны 2000 адам және одан көп аудандық маңызы бар қалалар, ауылдар, кенттер, ауылдық округтер үшін 2018 жылғы 1 қаңтарға дейін және халық саны 2000 адамнан аз аудандық маңызы бар қалалар, ауылдар, кенттер, ауылдық округтер үшін 2020 жылғы 1 қаңтарға дейін қолданылады деп белгіленсін.</w:t>
      </w:r>
      <w:r>
        <w:br/>
      </w:r>
      <w:r>
        <w:rPr>
          <w:rFonts w:ascii="Times New Roman"/>
          <w:b w:val="false"/>
          <w:i w:val="false"/>
          <w:color w:val="000000"/>
          <w:sz w:val="28"/>
        </w:rPr>
        <w:t>
      1-баптың 7-тармағы 6) тармақшасының он бесінші абзацы халық саны 2000 адам және одан көп аудандық маңызы бар қалалар, ауылдар, кенттер, ауылдық округтер үшін 2018 жылғы 1 қаңтарға дейін және халық саны 2000 адамнан аз аудандық маңызы бар қалалар, ауылдар, кенттер, ауылдық округтер үшін 2020 жылғы 1 қаңтарға дейін қолданылады деп белгіленсін.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