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3ea3" w14:textId="a113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бөлу және пайдалану қағидалары туралы" Қазақстан Республикасы Үкіметінің 2016 жылғы 28 маусымдағы № 374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2016 жылғы 31 тамыздағы № 495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бөлу және пайдалану қағидалары туралы» Қазақстан Республикасы Үкіметінің 2016 жылғы 28 маусымдағы № 374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2016 жылға арналған нысаналы трансферт қаражатын </w:t>
      </w:r>
      <w:r>
        <w:rPr>
          <w:rFonts w:ascii="Times New Roman"/>
          <w:b w:val="false"/>
          <w:i w:val="false"/>
          <w:color w:val="000000"/>
          <w:sz w:val="28"/>
        </w:rPr>
        <w:t>бөлуде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Бағдарламалық жобаларды іске асыруға» деген бөлім мынадай мазмұндағы реттік нөмірлері 2, 3-жолдармен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3939"/>
        <w:gridCol w:w="2947"/>
        <w:gridCol w:w="2782"/>
        <w:gridCol w:w="2865"/>
      </w:tblGrid>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шағын және орта кәсіпорындардың бәсекеге қабілеттілігін арттыру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инновацияларды ынталандыру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944 000</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 Осы қаулы қол қойылған күнiнен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