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0835" w14:textId="4300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тамыздағы № 501 қаулысы. Күші жойылды - Қазақстан Республикасы Үкіметінің 2019 жылғы 27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27.06.2019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42, 400-құжат)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нөмірлері 13, 14, 15, 16, 17, 18 және 19-жолдармен толықтырылсын:</w:t>
      </w:r>
    </w:p>
    <w:bookmarkEnd w:id="2"/>
    <w:bookmarkStart w:name="z4"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3404"/>
        <w:gridCol w:w="2171"/>
        <w:gridCol w:w="2853"/>
        <w:gridCol w:w="723"/>
        <w:gridCol w:w="125"/>
        <w:gridCol w:w="1701"/>
        <w:gridCol w:w="205"/>
        <w:gridCol w:w="678"/>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(тұз үсті)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50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25 желтоқсандағы № 293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1,1-2 тоннаны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r>
              <w:rPr>
                <w:rFonts w:ascii="Times New Roman"/>
                <w:b w:val="false"/>
                <w:i w:val="false"/>
                <w:color w:val="000000"/>
                <w:vertAlign w:val="superscript"/>
              </w:rPr>
              <w:t>о</w:t>
            </w:r>
            <w:r>
              <w:rPr>
                <w:rFonts w:ascii="Times New Roman"/>
                <w:b w:val="false"/>
                <w:i w:val="false"/>
                <w:color w:val="000000"/>
                <w:sz w:val="20"/>
              </w:rPr>
              <w:t>31'56" с.е. 57</w:t>
            </w:r>
            <w:r>
              <w:rPr>
                <w:rFonts w:ascii="Times New Roman"/>
                <w:b w:val="false"/>
                <w:i w:val="false"/>
                <w:color w:val="000000"/>
                <w:vertAlign w:val="superscript"/>
              </w:rPr>
              <w:t>о</w:t>
            </w:r>
            <w:r>
              <w:rPr>
                <w:rFonts w:ascii="Times New Roman"/>
                <w:b w:val="false"/>
                <w:i w:val="false"/>
                <w:color w:val="000000"/>
                <w:sz w:val="20"/>
              </w:rPr>
              <w:t>11'17"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r>
              <w:rPr>
                <w:rFonts w:ascii="Times New Roman"/>
                <w:b w:val="false"/>
                <w:i w:val="false"/>
                <w:color w:val="000000"/>
                <w:vertAlign w:val="superscript"/>
              </w:rPr>
              <w:t>о</w:t>
            </w:r>
            <w:r>
              <w:rPr>
                <w:rFonts w:ascii="Times New Roman"/>
                <w:b w:val="false"/>
                <w:i w:val="false"/>
                <w:color w:val="000000"/>
                <w:sz w:val="20"/>
              </w:rPr>
              <w:t>31'55" с.е. 57</w:t>
            </w:r>
            <w:r>
              <w:rPr>
                <w:rFonts w:ascii="Times New Roman"/>
                <w:b w:val="false"/>
                <w:i w:val="false"/>
                <w:color w:val="000000"/>
                <w:vertAlign w:val="superscript"/>
              </w:rPr>
              <w:t>о</w:t>
            </w:r>
            <w:r>
              <w:rPr>
                <w:rFonts w:ascii="Times New Roman"/>
                <w:b w:val="false"/>
                <w:i w:val="false"/>
                <w:color w:val="000000"/>
                <w:sz w:val="20"/>
              </w:rPr>
              <w:t>13'01"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r>
              <w:rPr>
                <w:rFonts w:ascii="Times New Roman"/>
                <w:b w:val="false"/>
                <w:i w:val="false"/>
                <w:color w:val="000000"/>
                <w:vertAlign w:val="superscript"/>
              </w:rPr>
              <w:t>о</w:t>
            </w:r>
            <w:r>
              <w:rPr>
                <w:rFonts w:ascii="Times New Roman"/>
                <w:b w:val="false"/>
                <w:i w:val="false"/>
                <w:color w:val="000000"/>
                <w:sz w:val="20"/>
              </w:rPr>
              <w:t>32'00" с.е. 57</w:t>
            </w:r>
            <w:r>
              <w:rPr>
                <w:rFonts w:ascii="Times New Roman"/>
                <w:b w:val="false"/>
                <w:i w:val="false"/>
                <w:color w:val="000000"/>
                <w:vertAlign w:val="superscript"/>
              </w:rPr>
              <w:t>о</w:t>
            </w:r>
            <w:r>
              <w:rPr>
                <w:rFonts w:ascii="Times New Roman"/>
                <w:b w:val="false"/>
                <w:i w:val="false"/>
                <w:color w:val="000000"/>
                <w:sz w:val="20"/>
              </w:rPr>
              <w:t>13'45"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r>
              <w:rPr>
                <w:rFonts w:ascii="Times New Roman"/>
                <w:b w:val="false"/>
                <w:i w:val="false"/>
                <w:color w:val="000000"/>
                <w:vertAlign w:val="superscript"/>
              </w:rPr>
              <w:t>о</w:t>
            </w:r>
            <w:r>
              <w:rPr>
                <w:rFonts w:ascii="Times New Roman"/>
                <w:b w:val="false"/>
                <w:i w:val="false"/>
                <w:color w:val="000000"/>
                <w:sz w:val="20"/>
              </w:rPr>
              <w:t>32'33" с.е. 57</w:t>
            </w:r>
            <w:r>
              <w:rPr>
                <w:rFonts w:ascii="Times New Roman"/>
                <w:b w:val="false"/>
                <w:i w:val="false"/>
                <w:color w:val="000000"/>
                <w:vertAlign w:val="superscript"/>
              </w:rPr>
              <w:t>о</w:t>
            </w:r>
            <w:r>
              <w:rPr>
                <w:rFonts w:ascii="Times New Roman"/>
                <w:b w:val="false"/>
                <w:i w:val="false"/>
                <w:color w:val="000000"/>
                <w:sz w:val="20"/>
              </w:rPr>
              <w:t>14'25"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r>
              <w:rPr>
                <w:rFonts w:ascii="Times New Roman"/>
                <w:b w:val="false"/>
                <w:i w:val="false"/>
                <w:color w:val="000000"/>
                <w:vertAlign w:val="superscript"/>
              </w:rPr>
              <w:t>о</w:t>
            </w:r>
            <w:r>
              <w:rPr>
                <w:rFonts w:ascii="Times New Roman"/>
                <w:b w:val="false"/>
                <w:i w:val="false"/>
                <w:color w:val="000000"/>
                <w:sz w:val="20"/>
              </w:rPr>
              <w:t>33'02" с.е. 57</w:t>
            </w:r>
            <w:r>
              <w:rPr>
                <w:rFonts w:ascii="Times New Roman"/>
                <w:b w:val="false"/>
                <w:i w:val="false"/>
                <w:color w:val="000000"/>
                <w:vertAlign w:val="superscript"/>
              </w:rPr>
              <w:t>о</w:t>
            </w:r>
            <w:r>
              <w:rPr>
                <w:rFonts w:ascii="Times New Roman"/>
                <w:b w:val="false"/>
                <w:i w:val="false"/>
                <w:color w:val="000000"/>
                <w:sz w:val="20"/>
              </w:rPr>
              <w:t>17'47"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r>
              <w:rPr>
                <w:rFonts w:ascii="Times New Roman"/>
                <w:b w:val="false"/>
                <w:i w:val="false"/>
                <w:color w:val="000000"/>
                <w:vertAlign w:val="superscript"/>
              </w:rPr>
              <w:t>о</w:t>
            </w:r>
            <w:r>
              <w:rPr>
                <w:rFonts w:ascii="Times New Roman"/>
                <w:b w:val="false"/>
                <w:i w:val="false"/>
                <w:color w:val="000000"/>
                <w:sz w:val="20"/>
              </w:rPr>
              <w:t>31'00" с.е. 57</w:t>
            </w:r>
            <w:r>
              <w:rPr>
                <w:rFonts w:ascii="Times New Roman"/>
                <w:b w:val="false"/>
                <w:i w:val="false"/>
                <w:color w:val="000000"/>
                <w:vertAlign w:val="superscript"/>
              </w:rPr>
              <w:t>о</w:t>
            </w:r>
            <w:r>
              <w:rPr>
                <w:rFonts w:ascii="Times New Roman"/>
                <w:b w:val="false"/>
                <w:i w:val="false"/>
                <w:color w:val="000000"/>
                <w:sz w:val="20"/>
              </w:rPr>
              <w:t>24'00"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r>
              <w:rPr>
                <w:rFonts w:ascii="Times New Roman"/>
                <w:b w:val="false"/>
                <w:i w:val="false"/>
                <w:color w:val="000000"/>
                <w:vertAlign w:val="superscript"/>
              </w:rPr>
              <w:t>о</w:t>
            </w:r>
            <w:r>
              <w:rPr>
                <w:rFonts w:ascii="Times New Roman"/>
                <w:b w:val="false"/>
                <w:i w:val="false"/>
                <w:color w:val="000000"/>
                <w:sz w:val="20"/>
              </w:rPr>
              <w:t>30'00" с.е. 57</w:t>
            </w:r>
            <w:r>
              <w:rPr>
                <w:rFonts w:ascii="Times New Roman"/>
                <w:b w:val="false"/>
                <w:i w:val="false"/>
                <w:color w:val="000000"/>
                <w:vertAlign w:val="superscript"/>
              </w:rPr>
              <w:t>о</w:t>
            </w:r>
            <w:r>
              <w:rPr>
                <w:rFonts w:ascii="Times New Roman"/>
                <w:b w:val="false"/>
                <w:i w:val="false"/>
                <w:color w:val="000000"/>
                <w:sz w:val="20"/>
              </w:rPr>
              <w:t>23'00"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w:t>
            </w:r>
            <w:r>
              <w:rPr>
                <w:rFonts w:ascii="Times New Roman"/>
                <w:b w:val="false"/>
                <w:i w:val="false"/>
                <w:color w:val="000000"/>
                <w:vertAlign w:val="superscript"/>
              </w:rPr>
              <w:t>о</w:t>
            </w:r>
            <w:r>
              <w:rPr>
                <w:rFonts w:ascii="Times New Roman"/>
                <w:b w:val="false"/>
                <w:i w:val="false"/>
                <w:color w:val="000000"/>
                <w:sz w:val="20"/>
              </w:rPr>
              <w:t>30'01" с.е. 57</w:t>
            </w:r>
            <w:r>
              <w:rPr>
                <w:rFonts w:ascii="Times New Roman"/>
                <w:b w:val="false"/>
                <w:i w:val="false"/>
                <w:color w:val="000000"/>
                <w:vertAlign w:val="superscript"/>
              </w:rPr>
              <w:t>о</w:t>
            </w:r>
            <w:r>
              <w:rPr>
                <w:rFonts w:ascii="Times New Roman"/>
                <w:b w:val="false"/>
                <w:i w:val="false"/>
                <w:color w:val="000000"/>
                <w:sz w:val="20"/>
              </w:rPr>
              <w:t>16'29"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w:t>
            </w:r>
            <w:r>
              <w:rPr>
                <w:rFonts w:ascii="Times New Roman"/>
                <w:b w:val="false"/>
                <w:i w:val="false"/>
                <w:color w:val="000000"/>
                <w:vertAlign w:val="superscript"/>
              </w:rPr>
              <w:t>о</w:t>
            </w:r>
            <w:r>
              <w:rPr>
                <w:rFonts w:ascii="Times New Roman"/>
                <w:b w:val="false"/>
                <w:i w:val="false"/>
                <w:color w:val="000000"/>
                <w:sz w:val="20"/>
              </w:rPr>
              <w:t>29'59" с.е. 57</w:t>
            </w:r>
            <w:r>
              <w:rPr>
                <w:rFonts w:ascii="Times New Roman"/>
                <w:b w:val="false"/>
                <w:i w:val="false"/>
                <w:color w:val="000000"/>
                <w:vertAlign w:val="superscript"/>
              </w:rPr>
              <w:t>о</w:t>
            </w:r>
            <w:r>
              <w:rPr>
                <w:rFonts w:ascii="Times New Roman"/>
                <w:b w:val="false"/>
                <w:i w:val="false"/>
                <w:color w:val="000000"/>
                <w:sz w:val="20"/>
              </w:rPr>
              <w:t>11'41"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(тұз үсті)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51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25 желтоқсандағы № 294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мұнайының тұтқырлығы 8 637,3 мПа*сек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r>
              <w:rPr>
                <w:rFonts w:ascii="Times New Roman"/>
                <w:b w:val="false"/>
                <w:i w:val="false"/>
                <w:color w:val="000000"/>
                <w:vertAlign w:val="superscript"/>
              </w:rPr>
              <w:t>о</w:t>
            </w:r>
            <w:r>
              <w:rPr>
                <w:rFonts w:ascii="Times New Roman"/>
                <w:b w:val="false"/>
                <w:i w:val="false"/>
                <w:color w:val="000000"/>
                <w:sz w:val="20"/>
              </w:rPr>
              <w:t>36'31" с.е. 57</w:t>
            </w:r>
            <w:r>
              <w:rPr>
                <w:rFonts w:ascii="Times New Roman"/>
                <w:b w:val="false"/>
                <w:i w:val="false"/>
                <w:color w:val="000000"/>
                <w:vertAlign w:val="superscript"/>
              </w:rPr>
              <w:t>о</w:t>
            </w:r>
            <w:r>
              <w:rPr>
                <w:rFonts w:ascii="Times New Roman"/>
                <w:b w:val="false"/>
                <w:i w:val="false"/>
                <w:color w:val="000000"/>
                <w:sz w:val="20"/>
              </w:rPr>
              <w:t>09'18"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r>
              <w:rPr>
                <w:rFonts w:ascii="Times New Roman"/>
                <w:b w:val="false"/>
                <w:i w:val="false"/>
                <w:color w:val="000000"/>
                <w:vertAlign w:val="superscript"/>
              </w:rPr>
              <w:t>о</w:t>
            </w:r>
            <w:r>
              <w:rPr>
                <w:rFonts w:ascii="Times New Roman"/>
                <w:b w:val="false"/>
                <w:i w:val="false"/>
                <w:color w:val="000000"/>
                <w:sz w:val="20"/>
              </w:rPr>
              <w:t>37'24" с.е. 57</w:t>
            </w:r>
            <w:r>
              <w:rPr>
                <w:rFonts w:ascii="Times New Roman"/>
                <w:b w:val="false"/>
                <w:i w:val="false"/>
                <w:color w:val="000000"/>
                <w:vertAlign w:val="superscript"/>
              </w:rPr>
              <w:t>о</w:t>
            </w:r>
            <w:r>
              <w:rPr>
                <w:rFonts w:ascii="Times New Roman"/>
                <w:b w:val="false"/>
                <w:i w:val="false"/>
                <w:color w:val="000000"/>
                <w:sz w:val="20"/>
              </w:rPr>
              <w:t>09'44"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r>
              <w:rPr>
                <w:rFonts w:ascii="Times New Roman"/>
                <w:b w:val="false"/>
                <w:i w:val="false"/>
                <w:color w:val="000000"/>
                <w:vertAlign w:val="superscript"/>
              </w:rPr>
              <w:t>о</w:t>
            </w:r>
            <w:r>
              <w:rPr>
                <w:rFonts w:ascii="Times New Roman"/>
                <w:b w:val="false"/>
                <w:i w:val="false"/>
                <w:color w:val="000000"/>
                <w:sz w:val="20"/>
              </w:rPr>
              <w:t>38'37" с.е. 57</w:t>
            </w:r>
            <w:r>
              <w:rPr>
                <w:rFonts w:ascii="Times New Roman"/>
                <w:b w:val="false"/>
                <w:i w:val="false"/>
                <w:color w:val="000000"/>
                <w:vertAlign w:val="superscript"/>
              </w:rPr>
              <w:t>о</w:t>
            </w:r>
            <w:r>
              <w:rPr>
                <w:rFonts w:ascii="Times New Roman"/>
                <w:b w:val="false"/>
                <w:i w:val="false"/>
                <w:color w:val="000000"/>
                <w:sz w:val="20"/>
              </w:rPr>
              <w:t>16'01"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r>
              <w:rPr>
                <w:rFonts w:ascii="Times New Roman"/>
                <w:b w:val="false"/>
                <w:i w:val="false"/>
                <w:color w:val="000000"/>
                <w:vertAlign w:val="superscript"/>
              </w:rPr>
              <w:t>о</w:t>
            </w:r>
            <w:r>
              <w:rPr>
                <w:rFonts w:ascii="Times New Roman"/>
                <w:b w:val="false"/>
                <w:i w:val="false"/>
                <w:color w:val="000000"/>
                <w:sz w:val="20"/>
              </w:rPr>
              <w:t>38'58" с.е. 57</w:t>
            </w:r>
            <w:r>
              <w:rPr>
                <w:rFonts w:ascii="Times New Roman"/>
                <w:b w:val="false"/>
                <w:i w:val="false"/>
                <w:color w:val="000000"/>
                <w:vertAlign w:val="superscript"/>
              </w:rPr>
              <w:t>о</w:t>
            </w:r>
            <w:r>
              <w:rPr>
                <w:rFonts w:ascii="Times New Roman"/>
                <w:b w:val="false"/>
                <w:i w:val="false"/>
                <w:color w:val="000000"/>
                <w:sz w:val="20"/>
              </w:rPr>
              <w:t>16'31"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r>
              <w:rPr>
                <w:rFonts w:ascii="Times New Roman"/>
                <w:b w:val="false"/>
                <w:i w:val="false"/>
                <w:color w:val="000000"/>
                <w:vertAlign w:val="superscript"/>
              </w:rPr>
              <w:t>о</w:t>
            </w:r>
            <w:r>
              <w:rPr>
                <w:rFonts w:ascii="Times New Roman"/>
                <w:b w:val="false"/>
                <w:i w:val="false"/>
                <w:color w:val="000000"/>
                <w:sz w:val="20"/>
              </w:rPr>
              <w:t>38'58" с.е. 57</w:t>
            </w:r>
            <w:r>
              <w:rPr>
                <w:rFonts w:ascii="Times New Roman"/>
                <w:b w:val="false"/>
                <w:i w:val="false"/>
                <w:color w:val="000000"/>
                <w:vertAlign w:val="superscript"/>
              </w:rPr>
              <w:t>о</w:t>
            </w:r>
            <w:r>
              <w:rPr>
                <w:rFonts w:ascii="Times New Roman"/>
                <w:b w:val="false"/>
                <w:i w:val="false"/>
                <w:color w:val="000000"/>
                <w:sz w:val="20"/>
              </w:rPr>
              <w:t>18'04"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r>
              <w:rPr>
                <w:rFonts w:ascii="Times New Roman"/>
                <w:b w:val="false"/>
                <w:i w:val="false"/>
                <w:color w:val="000000"/>
                <w:vertAlign w:val="superscript"/>
              </w:rPr>
              <w:t>о</w:t>
            </w:r>
            <w:r>
              <w:rPr>
                <w:rFonts w:ascii="Times New Roman"/>
                <w:b w:val="false"/>
                <w:i w:val="false"/>
                <w:color w:val="000000"/>
                <w:sz w:val="20"/>
              </w:rPr>
              <w:t>38'15" с.е. 57</w:t>
            </w:r>
            <w:r>
              <w:rPr>
                <w:rFonts w:ascii="Times New Roman"/>
                <w:b w:val="false"/>
                <w:i w:val="false"/>
                <w:color w:val="000000"/>
                <w:vertAlign w:val="superscript"/>
              </w:rPr>
              <w:t>о</w:t>
            </w:r>
            <w:r>
              <w:rPr>
                <w:rFonts w:ascii="Times New Roman"/>
                <w:b w:val="false"/>
                <w:i w:val="false"/>
                <w:color w:val="000000"/>
                <w:sz w:val="20"/>
              </w:rPr>
              <w:t>18'07"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r>
              <w:rPr>
                <w:rFonts w:ascii="Times New Roman"/>
                <w:b w:val="false"/>
                <w:i w:val="false"/>
                <w:color w:val="000000"/>
                <w:vertAlign w:val="superscript"/>
              </w:rPr>
              <w:t>о</w:t>
            </w:r>
            <w:r>
              <w:rPr>
                <w:rFonts w:ascii="Times New Roman"/>
                <w:b w:val="false"/>
                <w:i w:val="false"/>
                <w:color w:val="000000"/>
                <w:sz w:val="20"/>
              </w:rPr>
              <w:t>37'26" с.е. 57</w:t>
            </w:r>
            <w:r>
              <w:rPr>
                <w:rFonts w:ascii="Times New Roman"/>
                <w:b w:val="false"/>
                <w:i w:val="false"/>
                <w:color w:val="000000"/>
                <w:vertAlign w:val="superscript"/>
              </w:rPr>
              <w:t>о</w:t>
            </w:r>
            <w:r>
              <w:rPr>
                <w:rFonts w:ascii="Times New Roman"/>
                <w:b w:val="false"/>
                <w:i w:val="false"/>
                <w:color w:val="000000"/>
                <w:sz w:val="20"/>
              </w:rPr>
              <w:t>16'24"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w:t>
            </w:r>
            <w:r>
              <w:rPr>
                <w:rFonts w:ascii="Times New Roman"/>
                <w:b w:val="false"/>
                <w:i w:val="false"/>
                <w:color w:val="000000"/>
                <w:vertAlign w:val="superscript"/>
              </w:rPr>
              <w:t>о</w:t>
            </w:r>
            <w:r>
              <w:rPr>
                <w:rFonts w:ascii="Times New Roman"/>
                <w:b w:val="false"/>
                <w:i w:val="false"/>
                <w:color w:val="000000"/>
                <w:sz w:val="20"/>
              </w:rPr>
              <w:t>35'44" с.е. 57</w:t>
            </w:r>
            <w:r>
              <w:rPr>
                <w:rFonts w:ascii="Times New Roman"/>
                <w:b w:val="false"/>
                <w:i w:val="false"/>
                <w:color w:val="000000"/>
                <w:vertAlign w:val="superscript"/>
              </w:rPr>
              <w:t>о</w:t>
            </w:r>
            <w:r>
              <w:rPr>
                <w:rFonts w:ascii="Times New Roman"/>
                <w:b w:val="false"/>
                <w:i w:val="false"/>
                <w:color w:val="000000"/>
                <w:sz w:val="20"/>
              </w:rPr>
              <w:t>18'14"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w:t>
            </w:r>
            <w:r>
              <w:rPr>
                <w:rFonts w:ascii="Times New Roman"/>
                <w:b w:val="false"/>
                <w:i w:val="false"/>
                <w:color w:val="000000"/>
                <w:vertAlign w:val="superscript"/>
              </w:rPr>
              <w:t>о</w:t>
            </w:r>
            <w:r>
              <w:rPr>
                <w:rFonts w:ascii="Times New Roman"/>
                <w:b w:val="false"/>
                <w:i w:val="false"/>
                <w:color w:val="000000"/>
                <w:sz w:val="20"/>
              </w:rPr>
              <w:t>35'08" с.е. 57</w:t>
            </w:r>
            <w:r>
              <w:rPr>
                <w:rFonts w:ascii="Times New Roman"/>
                <w:b w:val="false"/>
                <w:i w:val="false"/>
                <w:color w:val="000000"/>
                <w:vertAlign w:val="superscript"/>
              </w:rPr>
              <w:t>о</w:t>
            </w:r>
            <w:r>
              <w:rPr>
                <w:rFonts w:ascii="Times New Roman"/>
                <w:b w:val="false"/>
                <w:i w:val="false"/>
                <w:color w:val="000000"/>
                <w:sz w:val="20"/>
              </w:rPr>
              <w:t>19'05"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w:t>
            </w:r>
            <w:r>
              <w:rPr>
                <w:rFonts w:ascii="Times New Roman"/>
                <w:b w:val="false"/>
                <w:i w:val="false"/>
                <w:color w:val="000000"/>
                <w:vertAlign w:val="superscript"/>
              </w:rPr>
              <w:t>о</w:t>
            </w:r>
            <w:r>
              <w:rPr>
                <w:rFonts w:ascii="Times New Roman"/>
                <w:b w:val="false"/>
                <w:i w:val="false"/>
                <w:color w:val="000000"/>
                <w:sz w:val="20"/>
              </w:rPr>
              <w:t>33'34" с.е. 57</w:t>
            </w:r>
            <w:r>
              <w:rPr>
                <w:rFonts w:ascii="Times New Roman"/>
                <w:b w:val="false"/>
                <w:i w:val="false"/>
                <w:color w:val="000000"/>
                <w:vertAlign w:val="superscript"/>
              </w:rPr>
              <w:t>о</w:t>
            </w:r>
            <w:r>
              <w:rPr>
                <w:rFonts w:ascii="Times New Roman"/>
                <w:b w:val="false"/>
                <w:i w:val="false"/>
                <w:color w:val="000000"/>
                <w:sz w:val="20"/>
              </w:rPr>
              <w:t>17'21"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w:t>
            </w:r>
            <w:r>
              <w:rPr>
                <w:rFonts w:ascii="Times New Roman"/>
                <w:b w:val="false"/>
                <w:i w:val="false"/>
                <w:color w:val="000000"/>
                <w:vertAlign w:val="superscript"/>
              </w:rPr>
              <w:t>о</w:t>
            </w:r>
            <w:r>
              <w:rPr>
                <w:rFonts w:ascii="Times New Roman"/>
                <w:b w:val="false"/>
                <w:i w:val="false"/>
                <w:color w:val="000000"/>
                <w:sz w:val="20"/>
              </w:rPr>
              <w:t>34'37" с.е. 57</w:t>
            </w:r>
            <w:r>
              <w:rPr>
                <w:rFonts w:ascii="Times New Roman"/>
                <w:b w:val="false"/>
                <w:i w:val="false"/>
                <w:color w:val="000000"/>
                <w:vertAlign w:val="superscript"/>
              </w:rPr>
              <w:t>о</w:t>
            </w:r>
            <w:r>
              <w:rPr>
                <w:rFonts w:ascii="Times New Roman"/>
                <w:b w:val="false"/>
                <w:i w:val="false"/>
                <w:color w:val="000000"/>
                <w:sz w:val="20"/>
              </w:rPr>
              <w:t>16'25"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w:t>
            </w:r>
            <w:r>
              <w:rPr>
                <w:rFonts w:ascii="Times New Roman"/>
                <w:b w:val="false"/>
                <w:i w:val="false"/>
                <w:color w:val="000000"/>
                <w:vertAlign w:val="superscript"/>
              </w:rPr>
              <w:t>о</w:t>
            </w:r>
            <w:r>
              <w:rPr>
                <w:rFonts w:ascii="Times New Roman"/>
                <w:b w:val="false"/>
                <w:i w:val="false"/>
                <w:color w:val="000000"/>
                <w:sz w:val="20"/>
              </w:rPr>
              <w:t>36'04" с.е. 57</w:t>
            </w:r>
            <w:r>
              <w:rPr>
                <w:rFonts w:ascii="Times New Roman"/>
                <w:b w:val="false"/>
                <w:i w:val="false"/>
                <w:color w:val="000000"/>
                <w:vertAlign w:val="superscript"/>
              </w:rPr>
              <w:t>о</w:t>
            </w:r>
            <w:r>
              <w:rPr>
                <w:rFonts w:ascii="Times New Roman"/>
                <w:b w:val="false"/>
                <w:i w:val="false"/>
                <w:color w:val="000000"/>
                <w:sz w:val="20"/>
              </w:rPr>
              <w:t>14'53"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w:t>
            </w:r>
            <w:r>
              <w:rPr>
                <w:rFonts w:ascii="Times New Roman"/>
                <w:b w:val="false"/>
                <w:i w:val="false"/>
                <w:color w:val="000000"/>
                <w:vertAlign w:val="superscript"/>
              </w:rPr>
              <w:t>о</w:t>
            </w:r>
            <w:r>
              <w:rPr>
                <w:rFonts w:ascii="Times New Roman"/>
                <w:b w:val="false"/>
                <w:i w:val="false"/>
                <w:color w:val="000000"/>
                <w:sz w:val="20"/>
              </w:rPr>
              <w:t>35'13" с.е. 57</w:t>
            </w:r>
            <w:r>
              <w:rPr>
                <w:rFonts w:ascii="Times New Roman"/>
                <w:b w:val="false"/>
                <w:i w:val="false"/>
                <w:color w:val="000000"/>
                <w:vertAlign w:val="superscript"/>
              </w:rPr>
              <w:t>о</w:t>
            </w:r>
            <w:r>
              <w:rPr>
                <w:rFonts w:ascii="Times New Roman"/>
                <w:b w:val="false"/>
                <w:i w:val="false"/>
                <w:color w:val="000000"/>
                <w:sz w:val="20"/>
              </w:rPr>
              <w:t>11'20"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r>
              <w:rPr>
                <w:rFonts w:ascii="Times New Roman"/>
                <w:b w:val="false"/>
                <w:i w:val="false"/>
                <w:color w:val="000000"/>
                <w:vertAlign w:val="superscript"/>
              </w:rPr>
              <w:t>о</w:t>
            </w:r>
            <w:r>
              <w:rPr>
                <w:rFonts w:ascii="Times New Roman"/>
                <w:b w:val="false"/>
                <w:i w:val="false"/>
                <w:color w:val="000000"/>
                <w:sz w:val="20"/>
              </w:rPr>
              <w:t>35'46" с.е. 57</w:t>
            </w:r>
            <w:r>
              <w:rPr>
                <w:rFonts w:ascii="Times New Roman"/>
                <w:b w:val="false"/>
                <w:i w:val="false"/>
                <w:color w:val="000000"/>
                <w:vertAlign w:val="superscript"/>
              </w:rPr>
              <w:t>о</w:t>
            </w:r>
            <w:r>
              <w:rPr>
                <w:rFonts w:ascii="Times New Roman"/>
                <w:b w:val="false"/>
                <w:i w:val="false"/>
                <w:color w:val="000000"/>
                <w:sz w:val="20"/>
              </w:rPr>
              <w:t>10'00"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Қамыскөл мұнай кен орны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5 шілдедегі № 43 келісімшарт</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1996 жылғы 28 маусымдағы № 85 (мұнай) лицензия</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"Эмбаведь-ойл" жауапкершілігі шектеулі серіктестігі</w:t>
            </w:r>
          </w:p>
        </w:tc>
        <w:tc>
          <w:tcPr>
            <w:tcW w:w="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дебеті тәулігіне 0,9 тоннаны құрайды</w:t>
            </w:r>
          </w:p>
        </w:tc>
        <w:tc>
          <w:tcPr>
            <w:tcW w:w="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 аз</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w:t>
            </w:r>
            <w:r>
              <w:rPr>
                <w:rFonts w:ascii="Times New Roman"/>
                <w:b w:val="false"/>
                <w:i w:val="false"/>
                <w:color w:val="000000"/>
                <w:vertAlign w:val="superscript"/>
              </w:rPr>
              <w:t>о</w:t>
            </w:r>
            <w:r>
              <w:rPr>
                <w:rFonts w:ascii="Times New Roman"/>
                <w:b w:val="false"/>
                <w:i w:val="false"/>
                <w:color w:val="000000"/>
                <w:sz w:val="20"/>
              </w:rPr>
              <w:t>13'29" с.е. 54</w:t>
            </w:r>
            <w:r>
              <w:rPr>
                <w:rFonts w:ascii="Times New Roman"/>
                <w:b w:val="false"/>
                <w:i w:val="false"/>
                <w:color w:val="000000"/>
                <w:vertAlign w:val="superscript"/>
              </w:rPr>
              <w:t>о</w:t>
            </w:r>
            <w:r>
              <w:rPr>
                <w:rFonts w:ascii="Times New Roman"/>
                <w:b w:val="false"/>
                <w:i w:val="false"/>
                <w:color w:val="000000"/>
                <w:sz w:val="20"/>
              </w:rPr>
              <w:t>00'00"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w:t>
            </w:r>
            <w:r>
              <w:rPr>
                <w:rFonts w:ascii="Times New Roman"/>
                <w:b w:val="false"/>
                <w:i w:val="false"/>
                <w:color w:val="000000"/>
                <w:vertAlign w:val="superscript"/>
              </w:rPr>
              <w:t>о</w:t>
            </w:r>
            <w:r>
              <w:rPr>
                <w:rFonts w:ascii="Times New Roman"/>
                <w:b w:val="false"/>
                <w:i w:val="false"/>
                <w:color w:val="000000"/>
                <w:sz w:val="20"/>
              </w:rPr>
              <w:t>13'50" с.е. 53</w:t>
            </w:r>
            <w:r>
              <w:rPr>
                <w:rFonts w:ascii="Times New Roman"/>
                <w:b w:val="false"/>
                <w:i w:val="false"/>
                <w:color w:val="000000"/>
                <w:vertAlign w:val="superscript"/>
              </w:rPr>
              <w:t>о</w:t>
            </w:r>
            <w:r>
              <w:rPr>
                <w:rFonts w:ascii="Times New Roman"/>
                <w:b w:val="false"/>
                <w:i w:val="false"/>
                <w:color w:val="000000"/>
                <w:sz w:val="20"/>
              </w:rPr>
              <w:t>58'47"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w:t>
            </w:r>
            <w:r>
              <w:rPr>
                <w:rFonts w:ascii="Times New Roman"/>
                <w:b w:val="false"/>
                <w:i w:val="false"/>
                <w:color w:val="000000"/>
                <w:vertAlign w:val="superscript"/>
              </w:rPr>
              <w:t>о</w:t>
            </w:r>
            <w:r>
              <w:rPr>
                <w:rFonts w:ascii="Times New Roman"/>
                <w:b w:val="false"/>
                <w:i w:val="false"/>
                <w:color w:val="000000"/>
                <w:sz w:val="20"/>
              </w:rPr>
              <w:t>14'00" с.е. 53</w:t>
            </w:r>
            <w:r>
              <w:rPr>
                <w:rFonts w:ascii="Times New Roman"/>
                <w:b w:val="false"/>
                <w:i w:val="false"/>
                <w:color w:val="000000"/>
                <w:vertAlign w:val="superscript"/>
              </w:rPr>
              <w:t>о</w:t>
            </w:r>
            <w:r>
              <w:rPr>
                <w:rFonts w:ascii="Times New Roman"/>
                <w:b w:val="false"/>
                <w:i w:val="false"/>
                <w:color w:val="000000"/>
                <w:sz w:val="20"/>
              </w:rPr>
              <w:t>59'01"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w:t>
            </w:r>
            <w:r>
              <w:rPr>
                <w:rFonts w:ascii="Times New Roman"/>
                <w:b w:val="false"/>
                <w:i w:val="false"/>
                <w:color w:val="000000"/>
                <w:vertAlign w:val="superscript"/>
              </w:rPr>
              <w:t>о</w:t>
            </w:r>
            <w:r>
              <w:rPr>
                <w:rFonts w:ascii="Times New Roman"/>
                <w:b w:val="false"/>
                <w:i w:val="false"/>
                <w:color w:val="000000"/>
                <w:sz w:val="20"/>
              </w:rPr>
              <w:t>14'07" с.е. 53</w:t>
            </w:r>
            <w:r>
              <w:rPr>
                <w:rFonts w:ascii="Times New Roman"/>
                <w:b w:val="false"/>
                <w:i w:val="false"/>
                <w:color w:val="000000"/>
                <w:vertAlign w:val="superscript"/>
              </w:rPr>
              <w:t>о</w:t>
            </w:r>
            <w:r>
              <w:rPr>
                <w:rFonts w:ascii="Times New Roman"/>
                <w:b w:val="false"/>
                <w:i w:val="false"/>
                <w:color w:val="000000"/>
                <w:sz w:val="20"/>
              </w:rPr>
              <w:t>59'48"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w:t>
            </w:r>
            <w:r>
              <w:rPr>
                <w:rFonts w:ascii="Times New Roman"/>
                <w:b w:val="false"/>
                <w:i w:val="false"/>
                <w:color w:val="000000"/>
                <w:vertAlign w:val="superscript"/>
              </w:rPr>
              <w:t>о</w:t>
            </w:r>
            <w:r>
              <w:rPr>
                <w:rFonts w:ascii="Times New Roman"/>
                <w:b w:val="false"/>
                <w:i w:val="false"/>
                <w:color w:val="000000"/>
                <w:sz w:val="20"/>
              </w:rPr>
              <w:t>13'59" с.е. 54</w:t>
            </w:r>
            <w:r>
              <w:rPr>
                <w:rFonts w:ascii="Times New Roman"/>
                <w:b w:val="false"/>
                <w:i w:val="false"/>
                <w:color w:val="000000"/>
                <w:vertAlign w:val="superscript"/>
              </w:rPr>
              <w:t>о</w:t>
            </w:r>
            <w:r>
              <w:rPr>
                <w:rFonts w:ascii="Times New Roman"/>
                <w:b w:val="false"/>
                <w:i w:val="false"/>
                <w:color w:val="000000"/>
                <w:sz w:val="20"/>
              </w:rPr>
              <w:t>00'22"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w:t>
            </w:r>
            <w:r>
              <w:rPr>
                <w:rFonts w:ascii="Times New Roman"/>
                <w:b w:val="false"/>
                <w:i w:val="false"/>
                <w:color w:val="000000"/>
                <w:vertAlign w:val="superscript"/>
              </w:rPr>
              <w:t>о</w:t>
            </w:r>
            <w:r>
              <w:rPr>
                <w:rFonts w:ascii="Times New Roman"/>
                <w:b w:val="false"/>
                <w:i w:val="false"/>
                <w:color w:val="000000"/>
                <w:sz w:val="20"/>
              </w:rPr>
              <w:t>13'29" с.е. 54</w:t>
            </w:r>
            <w:r>
              <w:rPr>
                <w:rFonts w:ascii="Times New Roman"/>
                <w:b w:val="false"/>
                <w:i w:val="false"/>
                <w:color w:val="000000"/>
                <w:vertAlign w:val="superscript"/>
              </w:rPr>
              <w:t>о</w:t>
            </w:r>
            <w:r>
              <w:rPr>
                <w:rFonts w:ascii="Times New Roman"/>
                <w:b w:val="false"/>
                <w:i w:val="false"/>
                <w:color w:val="000000"/>
                <w:sz w:val="20"/>
              </w:rPr>
              <w:t>00'14"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28"/>
        <w:gridCol w:w="1804"/>
        <w:gridCol w:w="3069"/>
        <w:gridCol w:w="645"/>
        <w:gridCol w:w="235"/>
        <w:gridCol w:w="196"/>
        <w:gridCol w:w="170"/>
        <w:gridCol w:w="2979"/>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29 мамырдағы № 40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5 қыркүйектегі № 254 (мұнай) және № 255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"Өзенмұнагаз" акционерлік қоғамы</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38'55"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w:t>
            </w:r>
            <w:r>
              <w:rPr>
                <w:rFonts w:ascii="Times New Roman"/>
                <w:b w:val="false"/>
                <w:i w:val="false"/>
                <w:color w:val="000000"/>
                <w:vertAlign w:val="superscript"/>
              </w:rPr>
              <w:t>о</w:t>
            </w:r>
            <w:r>
              <w:rPr>
                <w:rFonts w:ascii="Times New Roman"/>
                <w:b w:val="false"/>
                <w:i w:val="false"/>
                <w:color w:val="000000"/>
                <w:sz w:val="20"/>
              </w:rPr>
              <w:t>29'30" с.е. 52</w:t>
            </w:r>
            <w:r>
              <w:rPr>
                <w:rFonts w:ascii="Times New Roman"/>
                <w:b w:val="false"/>
                <w:i w:val="false"/>
                <w:color w:val="000000"/>
                <w:vertAlign w:val="superscript"/>
              </w:rPr>
              <w:t>о</w:t>
            </w:r>
            <w:r>
              <w:rPr>
                <w:rFonts w:ascii="Times New Roman"/>
                <w:b w:val="false"/>
                <w:i w:val="false"/>
                <w:color w:val="000000"/>
                <w:sz w:val="20"/>
              </w:rPr>
              <w:t>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w:t>
            </w:r>
            <w:r>
              <w:rPr>
                <w:rFonts w:ascii="Times New Roman"/>
                <w:b w:val="false"/>
                <w:i w:val="false"/>
                <w:color w:val="000000"/>
                <w:vertAlign w:val="superscript"/>
              </w:rPr>
              <w:t>о</w:t>
            </w:r>
            <w:r>
              <w:rPr>
                <w:rFonts w:ascii="Times New Roman"/>
                <w:b w:val="false"/>
                <w:i w:val="false"/>
                <w:color w:val="000000"/>
                <w:sz w:val="20"/>
              </w:rPr>
              <w:t>30'15" с.е. 52</w:t>
            </w:r>
            <w:r>
              <w:rPr>
                <w:rFonts w:ascii="Times New Roman"/>
                <w:b w:val="false"/>
                <w:i w:val="false"/>
                <w:color w:val="000000"/>
                <w:vertAlign w:val="superscript"/>
              </w:rPr>
              <w:t>о</w:t>
            </w:r>
            <w:r>
              <w:rPr>
                <w:rFonts w:ascii="Times New Roman"/>
                <w:b w:val="false"/>
                <w:i w:val="false"/>
                <w:color w:val="000000"/>
                <w:sz w:val="20"/>
              </w:rPr>
              <w:t>40'45"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44'00"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w:t>
            </w:r>
            <w:r>
              <w:rPr>
                <w:rFonts w:ascii="Times New Roman"/>
                <w:b w:val="false"/>
                <w:i w:val="false"/>
                <w:color w:val="000000"/>
                <w:vertAlign w:val="superscript"/>
              </w:rPr>
              <w:t>о</w:t>
            </w:r>
            <w:r>
              <w:rPr>
                <w:rFonts w:ascii="Times New Roman"/>
                <w:b w:val="false"/>
                <w:i w:val="false"/>
                <w:color w:val="000000"/>
                <w:sz w:val="20"/>
              </w:rPr>
              <w:t>29'15" с.е. 52</w:t>
            </w:r>
            <w:r>
              <w:rPr>
                <w:rFonts w:ascii="Times New Roman"/>
                <w:b w:val="false"/>
                <w:i w:val="false"/>
                <w:color w:val="000000"/>
                <w:vertAlign w:val="superscript"/>
              </w:rPr>
              <w:t>о</w:t>
            </w:r>
            <w:r>
              <w:rPr>
                <w:rFonts w:ascii="Times New Roman"/>
                <w:b w:val="false"/>
                <w:i w:val="false"/>
                <w:color w:val="000000"/>
                <w:sz w:val="20"/>
              </w:rPr>
              <w:t>46'30"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w:t>
            </w:r>
            <w:r>
              <w:rPr>
                <w:rFonts w:ascii="Times New Roman"/>
                <w:b w:val="false"/>
                <w:i w:val="false"/>
                <w:color w:val="000000"/>
                <w:vertAlign w:val="superscript"/>
              </w:rPr>
              <w:t>о</w:t>
            </w:r>
            <w:r>
              <w:rPr>
                <w:rFonts w:ascii="Times New Roman"/>
                <w:b w:val="false"/>
                <w:i w:val="false"/>
                <w:color w:val="000000"/>
                <w:sz w:val="20"/>
              </w:rPr>
              <w:t>28'40" с.е. 52</w:t>
            </w:r>
            <w:r>
              <w:rPr>
                <w:rFonts w:ascii="Times New Roman"/>
                <w:b w:val="false"/>
                <w:i w:val="false"/>
                <w:color w:val="000000"/>
                <w:vertAlign w:val="superscript"/>
              </w:rPr>
              <w:t>о</w:t>
            </w:r>
            <w:r>
              <w:rPr>
                <w:rFonts w:ascii="Times New Roman"/>
                <w:b w:val="false"/>
                <w:i w:val="false"/>
                <w:color w:val="000000"/>
                <w:sz w:val="20"/>
              </w:rPr>
              <w:t>51'30"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w:t>
            </w:r>
            <w:r>
              <w:rPr>
                <w:rFonts w:ascii="Times New Roman"/>
                <w:b w:val="false"/>
                <w:i w:val="false"/>
                <w:color w:val="000000"/>
                <w:vertAlign w:val="superscript"/>
              </w:rPr>
              <w:t>о</w:t>
            </w:r>
            <w:r>
              <w:rPr>
                <w:rFonts w:ascii="Times New Roman"/>
                <w:b w:val="false"/>
                <w:i w:val="false"/>
                <w:color w:val="000000"/>
                <w:sz w:val="20"/>
              </w:rPr>
              <w:t>27'30" с.е. 52</w:t>
            </w:r>
            <w:r>
              <w:rPr>
                <w:rFonts w:ascii="Times New Roman"/>
                <w:b w:val="false"/>
                <w:i w:val="false"/>
                <w:color w:val="000000"/>
                <w:vertAlign w:val="superscript"/>
              </w:rPr>
              <w:t>о</w:t>
            </w:r>
            <w:r>
              <w:rPr>
                <w:rFonts w:ascii="Times New Roman"/>
                <w:b w:val="false"/>
                <w:i w:val="false"/>
                <w:color w:val="000000"/>
                <w:sz w:val="20"/>
              </w:rPr>
              <w:t>55'15"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w:t>
            </w:r>
            <w:r>
              <w:rPr>
                <w:rFonts w:ascii="Times New Roman"/>
                <w:b w:val="false"/>
                <w:i w:val="false"/>
                <w:color w:val="000000"/>
                <w:vertAlign w:val="superscript"/>
              </w:rPr>
              <w:t>о</w:t>
            </w:r>
            <w:r>
              <w:rPr>
                <w:rFonts w:ascii="Times New Roman"/>
                <w:b w:val="false"/>
                <w:i w:val="false"/>
                <w:color w:val="000000"/>
                <w:sz w:val="20"/>
              </w:rPr>
              <w:t>26'50" с.е. 52</w:t>
            </w:r>
            <w:r>
              <w:rPr>
                <w:rFonts w:ascii="Times New Roman"/>
                <w:b w:val="false"/>
                <w:i w:val="false"/>
                <w:color w:val="000000"/>
                <w:vertAlign w:val="superscript"/>
              </w:rPr>
              <w:t>о</w:t>
            </w:r>
            <w:r>
              <w:rPr>
                <w:rFonts w:ascii="Times New Roman"/>
                <w:b w:val="false"/>
                <w:i w:val="false"/>
                <w:color w:val="000000"/>
                <w:sz w:val="20"/>
              </w:rPr>
              <w:t>58'30"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w:t>
            </w:r>
            <w:r>
              <w:rPr>
                <w:rFonts w:ascii="Times New Roman"/>
                <w:b w:val="false"/>
                <w:i w:val="false"/>
                <w:color w:val="000000"/>
                <w:vertAlign w:val="superscript"/>
              </w:rPr>
              <w:t>о</w:t>
            </w:r>
            <w:r>
              <w:rPr>
                <w:rFonts w:ascii="Times New Roman"/>
                <w:b w:val="false"/>
                <w:i w:val="false"/>
                <w:color w:val="000000"/>
                <w:sz w:val="20"/>
              </w:rPr>
              <w:t>27'15" с.е. 53</w:t>
            </w:r>
            <w:r>
              <w:rPr>
                <w:rFonts w:ascii="Times New Roman"/>
                <w:b w:val="false"/>
                <w:i w:val="false"/>
                <w:color w:val="000000"/>
                <w:vertAlign w:val="superscript"/>
              </w:rPr>
              <w:t>о</w:t>
            </w:r>
            <w:r>
              <w:rPr>
                <w:rFonts w:ascii="Times New Roman"/>
                <w:b w:val="false"/>
                <w:i w:val="false"/>
                <w:color w:val="000000"/>
                <w:sz w:val="20"/>
              </w:rPr>
              <w:t>04'20"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w:t>
            </w:r>
            <w:r>
              <w:rPr>
                <w:rFonts w:ascii="Times New Roman"/>
                <w:b w:val="false"/>
                <w:i w:val="false"/>
                <w:color w:val="000000"/>
                <w:vertAlign w:val="superscript"/>
              </w:rPr>
              <w:t>о</w:t>
            </w:r>
            <w:r>
              <w:rPr>
                <w:rFonts w:ascii="Times New Roman"/>
                <w:b w:val="false"/>
                <w:i w:val="false"/>
                <w:color w:val="000000"/>
                <w:sz w:val="20"/>
              </w:rPr>
              <w:t>27'15" с.е. 53</w:t>
            </w:r>
            <w:r>
              <w:rPr>
                <w:rFonts w:ascii="Times New Roman"/>
                <w:b w:val="false"/>
                <w:i w:val="false"/>
                <w:color w:val="000000"/>
                <w:vertAlign w:val="superscript"/>
              </w:rPr>
              <w:t>о</w:t>
            </w:r>
            <w:r>
              <w:rPr>
                <w:rFonts w:ascii="Times New Roman"/>
                <w:b w:val="false"/>
                <w:i w:val="false"/>
                <w:color w:val="000000"/>
                <w:sz w:val="20"/>
              </w:rPr>
              <w:t>03'50"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w:t>
            </w:r>
            <w:r>
              <w:rPr>
                <w:rFonts w:ascii="Times New Roman"/>
                <w:b w:val="false"/>
                <w:i w:val="false"/>
                <w:color w:val="000000"/>
                <w:vertAlign w:val="superscript"/>
              </w:rPr>
              <w:t>о</w:t>
            </w:r>
            <w:r>
              <w:rPr>
                <w:rFonts w:ascii="Times New Roman"/>
                <w:b w:val="false"/>
                <w:i w:val="false"/>
                <w:color w:val="000000"/>
                <w:sz w:val="20"/>
              </w:rPr>
              <w:t>20'50" с.е. 53</w:t>
            </w:r>
            <w:r>
              <w:rPr>
                <w:rFonts w:ascii="Times New Roman"/>
                <w:b w:val="false"/>
                <w:i w:val="false"/>
                <w:color w:val="000000"/>
                <w:vertAlign w:val="superscript"/>
              </w:rPr>
              <w:t>о</w:t>
            </w:r>
            <w:r>
              <w:rPr>
                <w:rFonts w:ascii="Times New Roman"/>
                <w:b w:val="false"/>
                <w:i w:val="false"/>
                <w:color w:val="000000"/>
                <w:sz w:val="20"/>
              </w:rPr>
              <w:t>01'50"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w:t>
            </w:r>
            <w:r>
              <w:rPr>
                <w:rFonts w:ascii="Times New Roman"/>
                <w:b w:val="false"/>
                <w:i w:val="false"/>
                <w:color w:val="000000"/>
                <w:vertAlign w:val="superscript"/>
              </w:rPr>
              <w:t>о</w:t>
            </w:r>
            <w:r>
              <w:rPr>
                <w:rFonts w:ascii="Times New Roman"/>
                <w:b w:val="false"/>
                <w:i w:val="false"/>
                <w:color w:val="000000"/>
                <w:sz w:val="20"/>
              </w:rPr>
              <w:t>20'50" с.е. 52</w:t>
            </w:r>
            <w:r>
              <w:rPr>
                <w:rFonts w:ascii="Times New Roman"/>
                <w:b w:val="false"/>
                <w:i w:val="false"/>
                <w:color w:val="000000"/>
                <w:vertAlign w:val="superscript"/>
              </w:rPr>
              <w:t>о</w:t>
            </w:r>
            <w:r>
              <w:rPr>
                <w:rFonts w:ascii="Times New Roman"/>
                <w:b w:val="false"/>
                <w:i w:val="false"/>
                <w:color w:val="000000"/>
                <w:sz w:val="20"/>
              </w:rPr>
              <w:t>58'15"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w:t>
            </w:r>
            <w:r>
              <w:rPr>
                <w:rFonts w:ascii="Times New Roman"/>
                <w:b w:val="false"/>
                <w:i w:val="false"/>
                <w:color w:val="000000"/>
                <w:vertAlign w:val="superscript"/>
              </w:rPr>
              <w:t>о</w:t>
            </w:r>
            <w:r>
              <w:rPr>
                <w:rFonts w:ascii="Times New Roman"/>
                <w:b w:val="false"/>
                <w:i w:val="false"/>
                <w:color w:val="000000"/>
                <w:sz w:val="20"/>
              </w:rPr>
              <w:t>21'30" с.е. 52</w:t>
            </w:r>
            <w:r>
              <w:rPr>
                <w:rFonts w:ascii="Times New Roman"/>
                <w:b w:val="false"/>
                <w:i w:val="false"/>
                <w:color w:val="000000"/>
                <w:vertAlign w:val="superscript"/>
              </w:rPr>
              <w:t>о</w:t>
            </w:r>
            <w:r>
              <w:rPr>
                <w:rFonts w:ascii="Times New Roman"/>
                <w:b w:val="false"/>
                <w:i w:val="false"/>
                <w:color w:val="000000"/>
                <w:sz w:val="20"/>
              </w:rPr>
              <w:t>54'50"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w:t>
            </w:r>
            <w:r>
              <w:rPr>
                <w:rFonts w:ascii="Times New Roman"/>
                <w:b w:val="false"/>
                <w:i w:val="false"/>
                <w:color w:val="000000"/>
                <w:vertAlign w:val="superscript"/>
              </w:rPr>
              <w:t>о</w:t>
            </w:r>
            <w:r>
              <w:rPr>
                <w:rFonts w:ascii="Times New Roman"/>
                <w:b w:val="false"/>
                <w:i w:val="false"/>
                <w:color w:val="000000"/>
                <w:sz w:val="20"/>
              </w:rPr>
              <w:t>24'30" с.е. 52</w:t>
            </w:r>
            <w:r>
              <w:rPr>
                <w:rFonts w:ascii="Times New Roman"/>
                <w:b w:val="false"/>
                <w:i w:val="false"/>
                <w:color w:val="000000"/>
                <w:vertAlign w:val="superscript"/>
              </w:rPr>
              <w:t>о</w:t>
            </w:r>
            <w:r>
              <w:rPr>
                <w:rFonts w:ascii="Times New Roman"/>
                <w:b w:val="false"/>
                <w:i w:val="false"/>
                <w:color w:val="000000"/>
                <w:sz w:val="20"/>
              </w:rPr>
              <w:t>49'50"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w:t>
            </w:r>
            <w:r>
              <w:rPr>
                <w:rFonts w:ascii="Times New Roman"/>
                <w:b w:val="false"/>
                <w:i w:val="false"/>
                <w:color w:val="000000"/>
                <w:vertAlign w:val="superscript"/>
              </w:rPr>
              <w:t>о</w:t>
            </w:r>
            <w:r>
              <w:rPr>
                <w:rFonts w:ascii="Times New Roman"/>
                <w:b w:val="false"/>
                <w:i w:val="false"/>
                <w:color w:val="000000"/>
                <w:sz w:val="20"/>
              </w:rPr>
              <w:t>24'40" с.е. 52</w:t>
            </w:r>
            <w:r>
              <w:rPr>
                <w:rFonts w:ascii="Times New Roman"/>
                <w:b w:val="false"/>
                <w:i w:val="false"/>
                <w:color w:val="000000"/>
                <w:vertAlign w:val="superscript"/>
              </w:rPr>
              <w:t>о</w:t>
            </w:r>
            <w:r>
              <w:rPr>
                <w:rFonts w:ascii="Times New Roman"/>
                <w:b w:val="false"/>
                <w:i w:val="false"/>
                <w:color w:val="000000"/>
                <w:sz w:val="20"/>
              </w:rPr>
              <w:t>47'45"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w:t>
            </w:r>
            <w:r>
              <w:rPr>
                <w:rFonts w:ascii="Times New Roman"/>
                <w:b w:val="false"/>
                <w:i w:val="false"/>
                <w:color w:val="000000"/>
                <w:vertAlign w:val="superscript"/>
              </w:rPr>
              <w:t>о</w:t>
            </w:r>
            <w:r>
              <w:rPr>
                <w:rFonts w:ascii="Times New Roman"/>
                <w:b w:val="false"/>
                <w:i w:val="false"/>
                <w:color w:val="000000"/>
                <w:sz w:val="20"/>
              </w:rPr>
              <w:t>25'10" с.ш. 52</w:t>
            </w:r>
            <w:r>
              <w:rPr>
                <w:rFonts w:ascii="Times New Roman"/>
                <w:b w:val="false"/>
                <w:i w:val="false"/>
                <w:color w:val="000000"/>
                <w:vertAlign w:val="superscript"/>
              </w:rPr>
              <w:t>о</w:t>
            </w:r>
            <w:r>
              <w:rPr>
                <w:rFonts w:ascii="Times New Roman"/>
                <w:b w:val="false"/>
                <w:i w:val="false"/>
                <w:color w:val="000000"/>
                <w:sz w:val="20"/>
              </w:rPr>
              <w:t>45'50" в.д.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w:t>
            </w:r>
            <w:r>
              <w:rPr>
                <w:rFonts w:ascii="Times New Roman"/>
                <w:b w:val="false"/>
                <w:i w:val="false"/>
                <w:color w:val="000000"/>
                <w:vertAlign w:val="superscript"/>
              </w:rPr>
              <w:t>о</w:t>
            </w:r>
            <w:r>
              <w:rPr>
                <w:rFonts w:ascii="Times New Roman"/>
                <w:b w:val="false"/>
                <w:i w:val="false"/>
                <w:color w:val="000000"/>
                <w:sz w:val="20"/>
              </w:rPr>
              <w:t>27'00" с.е. 52</w:t>
            </w:r>
            <w:r>
              <w:rPr>
                <w:rFonts w:ascii="Times New Roman"/>
                <w:b w:val="false"/>
                <w:i w:val="false"/>
                <w:color w:val="000000"/>
                <w:vertAlign w:val="superscript"/>
              </w:rPr>
              <w:t>о</w:t>
            </w:r>
            <w:r>
              <w:rPr>
                <w:rFonts w:ascii="Times New Roman"/>
                <w:b w:val="false"/>
                <w:i w:val="false"/>
                <w:color w:val="000000"/>
                <w:sz w:val="20"/>
              </w:rPr>
              <w:t>41'20"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w:t>
            </w:r>
            <w:r>
              <w:rPr>
                <w:rFonts w:ascii="Times New Roman"/>
                <w:b w:val="false"/>
                <w:i w:val="false"/>
                <w:color w:val="000000"/>
                <w:vertAlign w:val="superscript"/>
              </w:rPr>
              <w:t>о</w:t>
            </w:r>
            <w:r>
              <w:rPr>
                <w:rFonts w:ascii="Times New Roman"/>
                <w:b w:val="false"/>
                <w:i w:val="false"/>
                <w:color w:val="000000"/>
                <w:sz w:val="20"/>
              </w:rPr>
              <w:t>28'15" с.е. 52</w:t>
            </w:r>
            <w:r>
              <w:rPr>
                <w:rFonts w:ascii="Times New Roman"/>
                <w:b w:val="false"/>
                <w:i w:val="false"/>
                <w:color w:val="000000"/>
                <w:vertAlign w:val="superscript"/>
              </w:rPr>
              <w:t>о</w:t>
            </w:r>
            <w:r>
              <w:rPr>
                <w:rFonts w:ascii="Times New Roman"/>
                <w:b w:val="false"/>
                <w:i w:val="false"/>
                <w:color w:val="000000"/>
                <w:sz w:val="20"/>
              </w:rPr>
              <w:t>39'20"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w:t>
            </w:r>
            <w:r>
              <w:rPr>
                <w:rFonts w:ascii="Times New Roman"/>
                <w:b w:val="false"/>
                <w:i w:val="false"/>
                <w:color w:val="000000"/>
                <w:vertAlign w:val="superscript"/>
              </w:rPr>
              <w:t>о</w:t>
            </w:r>
            <w:r>
              <w:rPr>
                <w:rFonts w:ascii="Times New Roman"/>
                <w:b w:val="false"/>
                <w:i w:val="false"/>
                <w:color w:val="000000"/>
                <w:sz w:val="20"/>
              </w:rPr>
              <w:t>28'45" с.е. 52</w:t>
            </w:r>
            <w:r>
              <w:rPr>
                <w:rFonts w:ascii="Times New Roman"/>
                <w:b w:val="false"/>
                <w:i w:val="false"/>
                <w:color w:val="000000"/>
                <w:vertAlign w:val="superscript"/>
              </w:rPr>
              <w:t>о</w:t>
            </w:r>
            <w:r>
              <w:rPr>
                <w:rFonts w:ascii="Times New Roman"/>
                <w:b w:val="false"/>
                <w:i w:val="false"/>
                <w:color w:val="000000"/>
                <w:sz w:val="20"/>
              </w:rPr>
              <w:t>38'20"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Қарамандыбас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29 мамырдағы № 40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5 қыркүйектегі № 254 (мұнай) және № 255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"Өзенмұнагаз" акционерлік қоғамы</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w:t>
            </w:r>
            <w:r>
              <w:rPr>
                <w:rFonts w:ascii="Times New Roman"/>
                <w:b w:val="false"/>
                <w:i w:val="false"/>
                <w:color w:val="000000"/>
                <w:vertAlign w:val="superscript"/>
              </w:rPr>
              <w:t>о</w:t>
            </w:r>
            <w:r>
              <w:rPr>
                <w:rFonts w:ascii="Times New Roman"/>
                <w:b w:val="false"/>
                <w:i w:val="false"/>
                <w:color w:val="000000"/>
                <w:sz w:val="20"/>
              </w:rPr>
              <w:t>32'00" с.е. 52</w:t>
            </w:r>
            <w:r>
              <w:rPr>
                <w:rFonts w:ascii="Times New Roman"/>
                <w:b w:val="false"/>
                <w:i w:val="false"/>
                <w:color w:val="000000"/>
                <w:vertAlign w:val="superscript"/>
              </w:rPr>
              <w:t>о</w:t>
            </w:r>
            <w:r>
              <w:rPr>
                <w:rFonts w:ascii="Times New Roman"/>
                <w:b w:val="false"/>
                <w:i w:val="false"/>
                <w:color w:val="000000"/>
                <w:sz w:val="20"/>
              </w:rPr>
              <w:t>31'30"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w:t>
            </w:r>
            <w:r>
              <w:rPr>
                <w:rFonts w:ascii="Times New Roman"/>
                <w:b w:val="false"/>
                <w:i w:val="false"/>
                <w:color w:val="000000"/>
                <w:vertAlign w:val="superscript"/>
              </w:rPr>
              <w:t>о</w:t>
            </w:r>
            <w:r>
              <w:rPr>
                <w:rFonts w:ascii="Times New Roman"/>
                <w:b w:val="false"/>
                <w:i w:val="false"/>
                <w:color w:val="000000"/>
                <w:sz w:val="20"/>
              </w:rPr>
              <w:t>32'15" с.е. 52</w:t>
            </w:r>
            <w:r>
              <w:rPr>
                <w:rFonts w:ascii="Times New Roman"/>
                <w:b w:val="false"/>
                <w:i w:val="false"/>
                <w:color w:val="000000"/>
                <w:vertAlign w:val="superscript"/>
              </w:rPr>
              <w:t>о</w:t>
            </w:r>
            <w:r>
              <w:rPr>
                <w:rFonts w:ascii="Times New Roman"/>
                <w:b w:val="false"/>
                <w:i w:val="false"/>
                <w:color w:val="000000"/>
                <w:sz w:val="20"/>
              </w:rPr>
              <w:t>32'00"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w:t>
            </w:r>
            <w:r>
              <w:rPr>
                <w:rFonts w:ascii="Times New Roman"/>
                <w:b w:val="false"/>
                <w:i w:val="false"/>
                <w:color w:val="000000"/>
                <w:vertAlign w:val="superscript"/>
              </w:rPr>
              <w:t>о</w:t>
            </w:r>
            <w:r>
              <w:rPr>
                <w:rFonts w:ascii="Times New Roman"/>
                <w:b w:val="false"/>
                <w:i w:val="false"/>
                <w:color w:val="000000"/>
                <w:sz w:val="20"/>
              </w:rPr>
              <w:t>30'45" с.е. 52</w:t>
            </w:r>
            <w:r>
              <w:rPr>
                <w:rFonts w:ascii="Times New Roman"/>
                <w:b w:val="false"/>
                <w:i w:val="false"/>
                <w:color w:val="000000"/>
                <w:vertAlign w:val="superscript"/>
              </w:rPr>
              <w:t>о</w:t>
            </w:r>
            <w:r>
              <w:rPr>
                <w:rFonts w:ascii="Times New Roman"/>
                <w:b w:val="false"/>
                <w:i w:val="false"/>
                <w:color w:val="000000"/>
                <w:sz w:val="20"/>
              </w:rPr>
              <w:t>37'40"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w:t>
            </w:r>
            <w:r>
              <w:rPr>
                <w:rFonts w:ascii="Times New Roman"/>
                <w:b w:val="false"/>
                <w:i w:val="false"/>
                <w:color w:val="000000"/>
                <w:vertAlign w:val="superscript"/>
              </w:rPr>
              <w:t>о</w:t>
            </w:r>
            <w:r>
              <w:rPr>
                <w:rFonts w:ascii="Times New Roman"/>
                <w:b w:val="false"/>
                <w:i w:val="false"/>
                <w:color w:val="000000"/>
                <w:sz w:val="20"/>
              </w:rPr>
              <w:t>30'15" с.е. 52</w:t>
            </w:r>
            <w:r>
              <w:rPr>
                <w:rFonts w:ascii="Times New Roman"/>
                <w:b w:val="false"/>
                <w:i w:val="false"/>
                <w:color w:val="000000"/>
                <w:vertAlign w:val="superscript"/>
              </w:rPr>
              <w:t>о</w:t>
            </w:r>
            <w:r>
              <w:rPr>
                <w:rFonts w:ascii="Times New Roman"/>
                <w:b w:val="false"/>
                <w:i w:val="false"/>
                <w:color w:val="000000"/>
                <w:sz w:val="20"/>
              </w:rPr>
              <w:t>40'45"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w:t>
            </w:r>
            <w:r>
              <w:rPr>
                <w:rFonts w:ascii="Times New Roman"/>
                <w:b w:val="false"/>
                <w:i w:val="false"/>
                <w:color w:val="000000"/>
                <w:vertAlign w:val="superscript"/>
              </w:rPr>
              <w:t>о</w:t>
            </w:r>
            <w:r>
              <w:rPr>
                <w:rFonts w:ascii="Times New Roman"/>
                <w:b w:val="false"/>
                <w:i w:val="false"/>
                <w:color w:val="000000"/>
                <w:sz w:val="20"/>
              </w:rPr>
              <w:t>29'30" с.е. 52</w:t>
            </w:r>
            <w:r>
              <w:rPr>
                <w:rFonts w:ascii="Times New Roman"/>
                <w:b w:val="false"/>
                <w:i w:val="false"/>
                <w:color w:val="000000"/>
                <w:vertAlign w:val="superscript"/>
              </w:rPr>
              <w:t>о</w:t>
            </w:r>
            <w:r>
              <w:rPr>
                <w:rFonts w:ascii="Times New Roman"/>
                <w:b w:val="false"/>
                <w:i w:val="false"/>
                <w:color w:val="000000"/>
                <w:sz w:val="20"/>
              </w:rPr>
              <w:t>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w:t>
            </w:r>
            <w:r>
              <w:rPr>
                <w:rFonts w:ascii="Times New Roman"/>
                <w:b w:val="false"/>
                <w:i w:val="false"/>
                <w:color w:val="000000"/>
                <w:vertAlign w:val="superscript"/>
              </w:rPr>
              <w:t>о</w:t>
            </w:r>
            <w:r>
              <w:rPr>
                <w:rFonts w:ascii="Times New Roman"/>
                <w:b w:val="false"/>
                <w:i w:val="false"/>
                <w:color w:val="000000"/>
                <w:sz w:val="20"/>
              </w:rPr>
              <w:t>30'00" с.е. 52</w:t>
            </w:r>
            <w:r>
              <w:rPr>
                <w:rFonts w:ascii="Times New Roman"/>
                <w:b w:val="false"/>
                <w:i w:val="false"/>
                <w:color w:val="000000"/>
                <w:vertAlign w:val="superscript"/>
              </w:rPr>
              <w:t>о</w:t>
            </w:r>
            <w:r>
              <w:rPr>
                <w:rFonts w:ascii="Times New Roman"/>
                <w:b w:val="false"/>
                <w:i w:val="false"/>
                <w:color w:val="000000"/>
                <w:sz w:val="20"/>
              </w:rPr>
              <w:t>38'55"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w:t>
            </w:r>
            <w:r>
              <w:rPr>
                <w:rFonts w:ascii="Times New Roman"/>
                <w:b w:val="false"/>
                <w:i w:val="false"/>
                <w:color w:val="000000"/>
                <w:vertAlign w:val="superscript"/>
              </w:rPr>
              <w:t>о</w:t>
            </w:r>
            <w:r>
              <w:rPr>
                <w:rFonts w:ascii="Times New Roman"/>
                <w:b w:val="false"/>
                <w:i w:val="false"/>
                <w:color w:val="000000"/>
                <w:sz w:val="20"/>
              </w:rPr>
              <w:t>28'45" с.е. 52</w:t>
            </w:r>
            <w:r>
              <w:rPr>
                <w:rFonts w:ascii="Times New Roman"/>
                <w:b w:val="false"/>
                <w:i w:val="false"/>
                <w:color w:val="000000"/>
                <w:vertAlign w:val="superscript"/>
              </w:rPr>
              <w:t>о</w:t>
            </w:r>
            <w:r>
              <w:rPr>
                <w:rFonts w:ascii="Times New Roman"/>
                <w:b w:val="false"/>
                <w:i w:val="false"/>
                <w:color w:val="000000"/>
                <w:sz w:val="20"/>
              </w:rPr>
              <w:t>38'20"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w:t>
            </w:r>
            <w:r>
              <w:rPr>
                <w:rFonts w:ascii="Times New Roman"/>
                <w:b w:val="false"/>
                <w:i w:val="false"/>
                <w:color w:val="000000"/>
                <w:vertAlign w:val="superscript"/>
              </w:rPr>
              <w:t>о</w:t>
            </w:r>
            <w:r>
              <w:rPr>
                <w:rFonts w:ascii="Times New Roman"/>
                <w:b w:val="false"/>
                <w:i w:val="false"/>
                <w:color w:val="000000"/>
                <w:sz w:val="20"/>
              </w:rPr>
              <w:t>28'15" с.е. 52</w:t>
            </w:r>
            <w:r>
              <w:rPr>
                <w:rFonts w:ascii="Times New Roman"/>
                <w:b w:val="false"/>
                <w:i w:val="false"/>
                <w:color w:val="000000"/>
                <w:vertAlign w:val="superscript"/>
              </w:rPr>
              <w:t>о</w:t>
            </w:r>
            <w:r>
              <w:rPr>
                <w:rFonts w:ascii="Times New Roman"/>
                <w:b w:val="false"/>
                <w:i w:val="false"/>
                <w:color w:val="000000"/>
                <w:sz w:val="20"/>
              </w:rPr>
              <w:t>39'20"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w:t>
            </w:r>
            <w:r>
              <w:rPr>
                <w:rFonts w:ascii="Times New Roman"/>
                <w:b w:val="false"/>
                <w:i w:val="false"/>
                <w:color w:val="000000"/>
                <w:vertAlign w:val="superscript"/>
              </w:rPr>
              <w:t>о</w:t>
            </w:r>
            <w:r>
              <w:rPr>
                <w:rFonts w:ascii="Times New Roman"/>
                <w:b w:val="false"/>
                <w:i w:val="false"/>
                <w:color w:val="000000"/>
                <w:sz w:val="20"/>
              </w:rPr>
              <w:t>28'10" с.е. 52</w:t>
            </w:r>
            <w:r>
              <w:rPr>
                <w:rFonts w:ascii="Times New Roman"/>
                <w:b w:val="false"/>
                <w:i w:val="false"/>
                <w:color w:val="000000"/>
                <w:vertAlign w:val="superscript"/>
              </w:rPr>
              <w:t>о</w:t>
            </w:r>
            <w:r>
              <w:rPr>
                <w:rFonts w:ascii="Times New Roman"/>
                <w:b w:val="false"/>
                <w:i w:val="false"/>
                <w:color w:val="000000"/>
                <w:sz w:val="20"/>
              </w:rPr>
              <w:t>39'10"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w:t>
            </w:r>
            <w:r>
              <w:rPr>
                <w:rFonts w:ascii="Times New Roman"/>
                <w:b w:val="false"/>
                <w:i w:val="false"/>
                <w:color w:val="000000"/>
                <w:vertAlign w:val="superscript"/>
              </w:rPr>
              <w:t>о</w:t>
            </w:r>
            <w:r>
              <w:rPr>
                <w:rFonts w:ascii="Times New Roman"/>
                <w:b w:val="false"/>
                <w:i w:val="false"/>
                <w:color w:val="000000"/>
                <w:sz w:val="20"/>
              </w:rPr>
              <w:t>28'00" с.е. 52</w:t>
            </w:r>
            <w:r>
              <w:rPr>
                <w:rFonts w:ascii="Times New Roman"/>
                <w:b w:val="false"/>
                <w:i w:val="false"/>
                <w:color w:val="000000"/>
                <w:vertAlign w:val="superscript"/>
              </w:rPr>
              <w:t>о</w:t>
            </w:r>
            <w:r>
              <w:rPr>
                <w:rFonts w:ascii="Times New Roman"/>
                <w:b w:val="false"/>
                <w:i w:val="false"/>
                <w:color w:val="000000"/>
                <w:sz w:val="20"/>
              </w:rPr>
              <w:t>37'20"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w:t>
            </w:r>
            <w:r>
              <w:rPr>
                <w:rFonts w:ascii="Times New Roman"/>
                <w:b w:val="false"/>
                <w:i w:val="false"/>
                <w:color w:val="000000"/>
                <w:vertAlign w:val="superscript"/>
              </w:rPr>
              <w:t>о</w:t>
            </w:r>
            <w:r>
              <w:rPr>
                <w:rFonts w:ascii="Times New Roman"/>
                <w:b w:val="false"/>
                <w:i w:val="false"/>
                <w:color w:val="000000"/>
                <w:sz w:val="20"/>
              </w:rPr>
              <w:t>29'00" с.е. 52</w:t>
            </w:r>
            <w:r>
              <w:rPr>
                <w:rFonts w:ascii="Times New Roman"/>
                <w:b w:val="false"/>
                <w:i w:val="false"/>
                <w:color w:val="000000"/>
                <w:vertAlign w:val="superscript"/>
              </w:rPr>
              <w:t>о</w:t>
            </w:r>
            <w:r>
              <w:rPr>
                <w:rFonts w:ascii="Times New Roman"/>
                <w:b w:val="false"/>
                <w:i w:val="false"/>
                <w:color w:val="000000"/>
                <w:sz w:val="20"/>
              </w:rPr>
              <w:t>34'45"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w:t>
            </w:r>
            <w:r>
              <w:rPr>
                <w:rFonts w:ascii="Times New Roman"/>
                <w:b w:val="false"/>
                <w:i w:val="false"/>
                <w:color w:val="000000"/>
                <w:vertAlign w:val="superscript"/>
              </w:rPr>
              <w:t>о</w:t>
            </w:r>
            <w:r>
              <w:rPr>
                <w:rFonts w:ascii="Times New Roman"/>
                <w:b w:val="false"/>
                <w:i w:val="false"/>
                <w:color w:val="000000"/>
                <w:sz w:val="20"/>
              </w:rPr>
              <w:t>29'00" с.е. 52</w:t>
            </w:r>
            <w:r>
              <w:rPr>
                <w:rFonts w:ascii="Times New Roman"/>
                <w:b w:val="false"/>
                <w:i w:val="false"/>
                <w:color w:val="000000"/>
                <w:vertAlign w:val="superscript"/>
              </w:rPr>
              <w:t>о</w:t>
            </w:r>
            <w:r>
              <w:rPr>
                <w:rFonts w:ascii="Times New Roman"/>
                <w:b w:val="false"/>
                <w:i w:val="false"/>
                <w:color w:val="000000"/>
                <w:sz w:val="20"/>
              </w:rPr>
              <w:t>34'45"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1994 жылғы 4 қарашадағы № 18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31 наурыздағы № 71 (мұнай) және № 72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"Қуатамлонмұнай" біріккен кәсіпорны жауапкершілігі шектеулі серіктестігі</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w:t>
            </w:r>
            <w:r>
              <w:rPr>
                <w:rFonts w:ascii="Times New Roman"/>
                <w:b w:val="false"/>
                <w:i w:val="false"/>
                <w:color w:val="000000"/>
                <w:vertAlign w:val="superscript"/>
              </w:rPr>
              <w:t>о</w:t>
            </w:r>
            <w:r>
              <w:rPr>
                <w:rFonts w:ascii="Times New Roman"/>
                <w:b w:val="false"/>
                <w:i w:val="false"/>
                <w:color w:val="000000"/>
                <w:sz w:val="20"/>
              </w:rPr>
              <w:t>53'51" с.е. 65</w:t>
            </w:r>
            <w:r>
              <w:rPr>
                <w:rFonts w:ascii="Times New Roman"/>
                <w:b w:val="false"/>
                <w:i w:val="false"/>
                <w:color w:val="000000"/>
                <w:vertAlign w:val="superscript"/>
              </w:rPr>
              <w:t>о</w:t>
            </w:r>
            <w:r>
              <w:rPr>
                <w:rFonts w:ascii="Times New Roman"/>
                <w:b w:val="false"/>
                <w:i w:val="false"/>
                <w:color w:val="000000"/>
                <w:sz w:val="20"/>
              </w:rPr>
              <w:t>04'12"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r>
              <w:rPr>
                <w:rFonts w:ascii="Times New Roman"/>
                <w:b w:val="false"/>
                <w:i w:val="false"/>
                <w:color w:val="000000"/>
                <w:vertAlign w:val="superscript"/>
              </w:rPr>
              <w:t>о</w:t>
            </w:r>
            <w:r>
              <w:rPr>
                <w:rFonts w:ascii="Times New Roman"/>
                <w:b w:val="false"/>
                <w:i w:val="false"/>
                <w:color w:val="000000"/>
                <w:sz w:val="20"/>
              </w:rPr>
              <w:t>56'29" с.е. 65</w:t>
            </w:r>
            <w:r>
              <w:rPr>
                <w:rFonts w:ascii="Times New Roman"/>
                <w:b w:val="false"/>
                <w:i w:val="false"/>
                <w:color w:val="000000"/>
                <w:vertAlign w:val="superscript"/>
              </w:rPr>
              <w:t>о</w:t>
            </w:r>
            <w:r>
              <w:rPr>
                <w:rFonts w:ascii="Times New Roman"/>
                <w:b w:val="false"/>
                <w:i w:val="false"/>
                <w:color w:val="000000"/>
                <w:sz w:val="20"/>
              </w:rPr>
              <w:t>03'52"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w:t>
            </w:r>
            <w:r>
              <w:rPr>
                <w:rFonts w:ascii="Times New Roman"/>
                <w:b w:val="false"/>
                <w:i w:val="false"/>
                <w:color w:val="000000"/>
                <w:vertAlign w:val="superscript"/>
              </w:rPr>
              <w:t>о</w:t>
            </w:r>
            <w:r>
              <w:rPr>
                <w:rFonts w:ascii="Times New Roman"/>
                <w:b w:val="false"/>
                <w:i w:val="false"/>
                <w:color w:val="000000"/>
                <w:sz w:val="20"/>
              </w:rPr>
              <w:t>57'05" с.е. 65</w:t>
            </w:r>
            <w:r>
              <w:rPr>
                <w:rFonts w:ascii="Times New Roman"/>
                <w:b w:val="false"/>
                <w:i w:val="false"/>
                <w:color w:val="000000"/>
                <w:vertAlign w:val="superscript"/>
              </w:rPr>
              <w:t>о</w:t>
            </w:r>
            <w:r>
              <w:rPr>
                <w:rFonts w:ascii="Times New Roman"/>
                <w:b w:val="false"/>
                <w:i w:val="false"/>
                <w:color w:val="000000"/>
                <w:sz w:val="20"/>
              </w:rPr>
              <w:t>02'33"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r>
              <w:rPr>
                <w:rFonts w:ascii="Times New Roman"/>
                <w:b w:val="false"/>
                <w:i w:val="false"/>
                <w:color w:val="000000"/>
                <w:vertAlign w:val="superscript"/>
              </w:rPr>
              <w:t>о</w:t>
            </w:r>
            <w:r>
              <w:rPr>
                <w:rFonts w:ascii="Times New Roman"/>
                <w:b w:val="false"/>
                <w:i w:val="false"/>
                <w:color w:val="000000"/>
                <w:sz w:val="20"/>
              </w:rPr>
              <w:t>00'00" с.е. 65</w:t>
            </w:r>
            <w:r>
              <w:rPr>
                <w:rFonts w:ascii="Times New Roman"/>
                <w:b w:val="false"/>
                <w:i w:val="false"/>
                <w:color w:val="000000"/>
                <w:vertAlign w:val="superscript"/>
              </w:rPr>
              <w:t>о</w:t>
            </w:r>
            <w:r>
              <w:rPr>
                <w:rFonts w:ascii="Times New Roman"/>
                <w:b w:val="false"/>
                <w:i w:val="false"/>
                <w:color w:val="000000"/>
                <w:sz w:val="20"/>
              </w:rPr>
              <w:t>04'40"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w:t>
            </w:r>
            <w:r>
              <w:rPr>
                <w:rFonts w:ascii="Times New Roman"/>
                <w:b w:val="false"/>
                <w:i w:val="false"/>
                <w:color w:val="000000"/>
                <w:vertAlign w:val="superscript"/>
              </w:rPr>
              <w:t>о</w:t>
            </w:r>
            <w:r>
              <w:rPr>
                <w:rFonts w:ascii="Times New Roman"/>
                <w:b w:val="false"/>
                <w:i w:val="false"/>
                <w:color w:val="000000"/>
                <w:sz w:val="20"/>
              </w:rPr>
              <w:t>02'38" с.е. 65</w:t>
            </w:r>
            <w:r>
              <w:rPr>
                <w:rFonts w:ascii="Times New Roman"/>
                <w:b w:val="false"/>
                <w:i w:val="false"/>
                <w:color w:val="000000"/>
                <w:vertAlign w:val="superscript"/>
              </w:rPr>
              <w:t>о</w:t>
            </w:r>
            <w:r>
              <w:rPr>
                <w:rFonts w:ascii="Times New Roman"/>
                <w:b w:val="false"/>
                <w:i w:val="false"/>
                <w:color w:val="000000"/>
                <w:sz w:val="20"/>
              </w:rPr>
              <w:t>01'06"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w:t>
            </w:r>
            <w:r>
              <w:rPr>
                <w:rFonts w:ascii="Times New Roman"/>
                <w:b w:val="false"/>
                <w:i w:val="false"/>
                <w:color w:val="000000"/>
                <w:vertAlign w:val="superscript"/>
              </w:rPr>
              <w:t>о</w:t>
            </w:r>
            <w:r>
              <w:rPr>
                <w:rFonts w:ascii="Times New Roman"/>
                <w:b w:val="false"/>
                <w:i w:val="false"/>
                <w:color w:val="000000"/>
                <w:sz w:val="20"/>
              </w:rPr>
              <w:t>05'24" с.е. 65</w:t>
            </w:r>
            <w:r>
              <w:rPr>
                <w:rFonts w:ascii="Times New Roman"/>
                <w:b w:val="false"/>
                <w:i w:val="false"/>
                <w:color w:val="000000"/>
                <w:vertAlign w:val="superscript"/>
              </w:rPr>
              <w:t>о</w:t>
            </w:r>
            <w:r>
              <w:rPr>
                <w:rFonts w:ascii="Times New Roman"/>
                <w:b w:val="false"/>
                <w:i w:val="false"/>
                <w:color w:val="000000"/>
                <w:sz w:val="20"/>
              </w:rPr>
              <w:t>03'57"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w:t>
            </w:r>
            <w:r>
              <w:rPr>
                <w:rFonts w:ascii="Times New Roman"/>
                <w:b w:val="false"/>
                <w:i w:val="false"/>
                <w:color w:val="000000"/>
                <w:vertAlign w:val="superscript"/>
              </w:rPr>
              <w:t>о</w:t>
            </w:r>
            <w:r>
              <w:rPr>
                <w:rFonts w:ascii="Times New Roman"/>
                <w:b w:val="false"/>
                <w:i w:val="false"/>
                <w:color w:val="000000"/>
                <w:sz w:val="20"/>
              </w:rPr>
              <w:t>02'30" с.е. 65</w:t>
            </w:r>
            <w:r>
              <w:rPr>
                <w:rFonts w:ascii="Times New Roman"/>
                <w:b w:val="false"/>
                <w:i w:val="false"/>
                <w:color w:val="000000"/>
                <w:vertAlign w:val="superscript"/>
              </w:rPr>
              <w:t>о</w:t>
            </w:r>
            <w:r>
              <w:rPr>
                <w:rFonts w:ascii="Times New Roman"/>
                <w:b w:val="false"/>
                <w:i w:val="false"/>
                <w:color w:val="000000"/>
                <w:sz w:val="20"/>
              </w:rPr>
              <w:t>08'10"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w:t>
            </w:r>
            <w:r>
              <w:rPr>
                <w:rFonts w:ascii="Times New Roman"/>
                <w:b w:val="false"/>
                <w:i w:val="false"/>
                <w:color w:val="000000"/>
                <w:vertAlign w:val="superscript"/>
              </w:rPr>
              <w:t>о</w:t>
            </w:r>
            <w:r>
              <w:rPr>
                <w:rFonts w:ascii="Times New Roman"/>
                <w:b w:val="false"/>
                <w:i w:val="false"/>
                <w:color w:val="000000"/>
                <w:sz w:val="20"/>
              </w:rPr>
              <w:t>01'34" с.е. 65</w:t>
            </w:r>
            <w:r>
              <w:rPr>
                <w:rFonts w:ascii="Times New Roman"/>
                <w:b w:val="false"/>
                <w:i w:val="false"/>
                <w:color w:val="000000"/>
                <w:vertAlign w:val="superscript"/>
              </w:rPr>
              <w:t>о</w:t>
            </w:r>
            <w:r>
              <w:rPr>
                <w:rFonts w:ascii="Times New Roman"/>
                <w:b w:val="false"/>
                <w:i w:val="false"/>
                <w:color w:val="000000"/>
                <w:sz w:val="20"/>
              </w:rPr>
              <w:t>07'04"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w:t>
            </w:r>
            <w:r>
              <w:rPr>
                <w:rFonts w:ascii="Times New Roman"/>
                <w:b w:val="false"/>
                <w:i w:val="false"/>
                <w:color w:val="000000"/>
                <w:vertAlign w:val="superscript"/>
              </w:rPr>
              <w:t>о</w:t>
            </w:r>
            <w:r>
              <w:rPr>
                <w:rFonts w:ascii="Times New Roman"/>
                <w:b w:val="false"/>
                <w:i w:val="false"/>
                <w:color w:val="000000"/>
                <w:sz w:val="20"/>
              </w:rPr>
              <w:t>00'30" с.е. 65</w:t>
            </w:r>
            <w:r>
              <w:rPr>
                <w:rFonts w:ascii="Times New Roman"/>
                <w:b w:val="false"/>
                <w:i w:val="false"/>
                <w:color w:val="000000"/>
                <w:vertAlign w:val="superscript"/>
              </w:rPr>
              <w:t>о</w:t>
            </w:r>
            <w:r>
              <w:rPr>
                <w:rFonts w:ascii="Times New Roman"/>
                <w:b w:val="false"/>
                <w:i w:val="false"/>
                <w:color w:val="000000"/>
                <w:sz w:val="20"/>
              </w:rPr>
              <w:t>07'40"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w:t>
            </w:r>
            <w:r>
              <w:rPr>
                <w:rFonts w:ascii="Times New Roman"/>
                <w:b w:val="false"/>
                <w:i w:val="false"/>
                <w:color w:val="000000"/>
                <w:vertAlign w:val="superscript"/>
              </w:rPr>
              <w:t>о</w:t>
            </w:r>
            <w:r>
              <w:rPr>
                <w:rFonts w:ascii="Times New Roman"/>
                <w:b w:val="false"/>
                <w:i w:val="false"/>
                <w:color w:val="000000"/>
                <w:sz w:val="20"/>
              </w:rPr>
              <w:t>58'02" с.е. 65</w:t>
            </w:r>
            <w:r>
              <w:rPr>
                <w:rFonts w:ascii="Times New Roman"/>
                <w:b w:val="false"/>
                <w:i w:val="false"/>
                <w:color w:val="000000"/>
                <w:vertAlign w:val="superscript"/>
              </w:rPr>
              <w:t>о</w:t>
            </w:r>
            <w:r>
              <w:rPr>
                <w:rFonts w:ascii="Times New Roman"/>
                <w:b w:val="false"/>
                <w:i w:val="false"/>
                <w:color w:val="000000"/>
                <w:sz w:val="20"/>
              </w:rPr>
              <w:t>11'17"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r>
              <w:rPr>
                <w:rFonts w:ascii="Times New Roman"/>
                <w:b w:val="false"/>
                <w:i w:val="false"/>
                <w:color w:val="000000"/>
                <w:vertAlign w:val="superscript"/>
              </w:rPr>
              <w:t>о</w:t>
            </w:r>
            <w:r>
              <w:rPr>
                <w:rFonts w:ascii="Times New Roman"/>
                <w:b w:val="false"/>
                <w:i w:val="false"/>
                <w:color w:val="000000"/>
                <w:sz w:val="20"/>
              </w:rPr>
              <w:t>56'44" с.е. 65</w:t>
            </w:r>
            <w:r>
              <w:rPr>
                <w:rFonts w:ascii="Times New Roman"/>
                <w:b w:val="false"/>
                <w:i w:val="false"/>
                <w:color w:val="000000"/>
                <w:vertAlign w:val="superscript"/>
              </w:rPr>
              <w:t>о</w:t>
            </w:r>
            <w:r>
              <w:rPr>
                <w:rFonts w:ascii="Times New Roman"/>
                <w:b w:val="false"/>
                <w:i w:val="false"/>
                <w:color w:val="000000"/>
                <w:sz w:val="20"/>
              </w:rPr>
              <w:t>10'54"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w:t>
            </w:r>
            <w:r>
              <w:rPr>
                <w:rFonts w:ascii="Times New Roman"/>
                <w:b w:val="false"/>
                <w:i w:val="false"/>
                <w:color w:val="000000"/>
                <w:vertAlign w:val="superscript"/>
              </w:rPr>
              <w:t>о</w:t>
            </w:r>
            <w:r>
              <w:rPr>
                <w:rFonts w:ascii="Times New Roman"/>
                <w:b w:val="false"/>
                <w:i w:val="false"/>
                <w:color w:val="000000"/>
                <w:sz w:val="20"/>
              </w:rPr>
              <w:t>56'28" с.е. 65</w:t>
            </w:r>
            <w:r>
              <w:rPr>
                <w:rFonts w:ascii="Times New Roman"/>
                <w:b w:val="false"/>
                <w:i w:val="false"/>
                <w:color w:val="000000"/>
                <w:vertAlign w:val="superscript"/>
              </w:rPr>
              <w:t>о</w:t>
            </w:r>
            <w:r>
              <w:rPr>
                <w:rFonts w:ascii="Times New Roman"/>
                <w:b w:val="false"/>
                <w:i w:val="false"/>
                <w:color w:val="000000"/>
                <w:sz w:val="20"/>
              </w:rPr>
              <w:t>08'40"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w:t>
            </w:r>
            <w:r>
              <w:rPr>
                <w:rFonts w:ascii="Times New Roman"/>
                <w:b w:val="false"/>
                <w:i w:val="false"/>
                <w:color w:val="000000"/>
                <w:vertAlign w:val="superscript"/>
              </w:rPr>
              <w:t>о</w:t>
            </w:r>
            <w:r>
              <w:rPr>
                <w:rFonts w:ascii="Times New Roman"/>
                <w:b w:val="false"/>
                <w:i w:val="false"/>
                <w:color w:val="000000"/>
                <w:sz w:val="20"/>
              </w:rPr>
              <w:t>55'12" с.е. 65</w:t>
            </w:r>
            <w:r>
              <w:rPr>
                <w:rFonts w:ascii="Times New Roman"/>
                <w:b w:val="false"/>
                <w:i w:val="false"/>
                <w:color w:val="000000"/>
                <w:vertAlign w:val="superscript"/>
              </w:rPr>
              <w:t>о</w:t>
            </w:r>
            <w:r>
              <w:rPr>
                <w:rFonts w:ascii="Times New Roman"/>
                <w:b w:val="false"/>
                <w:i w:val="false"/>
                <w:color w:val="000000"/>
                <w:sz w:val="20"/>
              </w:rPr>
              <w:t>08'39"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w:t>
            </w:r>
            <w:r>
              <w:rPr>
                <w:rFonts w:ascii="Times New Roman"/>
                <w:b w:val="false"/>
                <w:i w:val="false"/>
                <w:color w:val="000000"/>
                <w:vertAlign w:val="superscript"/>
              </w:rPr>
              <w:t>о</w:t>
            </w:r>
            <w:r>
              <w:rPr>
                <w:rFonts w:ascii="Times New Roman"/>
                <w:b w:val="false"/>
                <w:i w:val="false"/>
                <w:color w:val="000000"/>
                <w:sz w:val="20"/>
              </w:rPr>
              <w:t>53'10" с.е. 65</w:t>
            </w:r>
            <w:r>
              <w:rPr>
                <w:rFonts w:ascii="Times New Roman"/>
                <w:b w:val="false"/>
                <w:i w:val="false"/>
                <w:color w:val="000000"/>
                <w:vertAlign w:val="superscript"/>
              </w:rPr>
              <w:t>о</w:t>
            </w:r>
            <w:r>
              <w:rPr>
                <w:rFonts w:ascii="Times New Roman"/>
                <w:b w:val="false"/>
                <w:i w:val="false"/>
                <w:color w:val="000000"/>
                <w:sz w:val="20"/>
              </w:rPr>
              <w:t>09'45"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w:t>
            </w:r>
            <w:r>
              <w:rPr>
                <w:rFonts w:ascii="Times New Roman"/>
                <w:b w:val="false"/>
                <w:i w:val="false"/>
                <w:color w:val="000000"/>
                <w:vertAlign w:val="superscript"/>
              </w:rPr>
              <w:t>о</w:t>
            </w:r>
            <w:r>
              <w:rPr>
                <w:rFonts w:ascii="Times New Roman"/>
                <w:b w:val="false"/>
                <w:i w:val="false"/>
                <w:color w:val="000000"/>
                <w:sz w:val="20"/>
              </w:rPr>
              <w:t>51'10" с.е. 65</w:t>
            </w:r>
            <w:r>
              <w:rPr>
                <w:rFonts w:ascii="Times New Roman"/>
                <w:b w:val="false"/>
                <w:i w:val="false"/>
                <w:color w:val="000000"/>
                <w:vertAlign w:val="superscript"/>
              </w:rPr>
              <w:t>о</w:t>
            </w:r>
            <w:r>
              <w:rPr>
                <w:rFonts w:ascii="Times New Roman"/>
                <w:b w:val="false"/>
                <w:i w:val="false"/>
                <w:color w:val="000000"/>
                <w:sz w:val="20"/>
              </w:rPr>
              <w:t>08'35"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w:t>
            </w:r>
            <w:r>
              <w:rPr>
                <w:rFonts w:ascii="Times New Roman"/>
                <w:b w:val="false"/>
                <w:i w:val="false"/>
                <w:color w:val="000000"/>
                <w:vertAlign w:val="superscript"/>
              </w:rPr>
              <w:t>о</w:t>
            </w:r>
            <w:r>
              <w:rPr>
                <w:rFonts w:ascii="Times New Roman"/>
                <w:b w:val="false"/>
                <w:i w:val="false"/>
                <w:color w:val="000000"/>
                <w:sz w:val="20"/>
              </w:rPr>
              <w:t>50'59" с.е. 65</w:t>
            </w:r>
            <w:r>
              <w:rPr>
                <w:rFonts w:ascii="Times New Roman"/>
                <w:b w:val="false"/>
                <w:i w:val="false"/>
                <w:color w:val="000000"/>
                <w:vertAlign w:val="superscript"/>
              </w:rPr>
              <w:t>о</w:t>
            </w:r>
            <w:r>
              <w:rPr>
                <w:rFonts w:ascii="Times New Roman"/>
                <w:b w:val="false"/>
                <w:i w:val="false"/>
                <w:color w:val="000000"/>
                <w:sz w:val="20"/>
              </w:rPr>
              <w:t>07'30"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Бектас мұнай кен орны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1994 жылғы 4 қарашадағы № 18 келісімшарт</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сериялы жер қойнауын пайдалану құқығына арналған 1995 жылғы 31 наурыздағы № 71 (мұнай) және № 72 (мұнай) лицензия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"Қуатамлонмұнай" біріккен кәсіпорны жауапкершілігі шектеулі серіктестігі</w:t>
            </w: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Рентабельділігі төмен</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 (2016 жылғы 1 қаңтардан бастап 2017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w:t>
            </w:r>
            <w:r>
              <w:rPr>
                <w:rFonts w:ascii="Times New Roman"/>
                <w:b w:val="false"/>
                <w:i w:val="false"/>
                <w:color w:val="000000"/>
                <w:vertAlign w:val="superscript"/>
              </w:rPr>
              <w:t>о</w:t>
            </w:r>
            <w:r>
              <w:rPr>
                <w:rFonts w:ascii="Times New Roman"/>
                <w:b w:val="false"/>
                <w:i w:val="false"/>
                <w:color w:val="000000"/>
                <w:sz w:val="20"/>
              </w:rPr>
              <w:t>54'29" с.е. 65</w:t>
            </w:r>
            <w:r>
              <w:rPr>
                <w:rFonts w:ascii="Times New Roman"/>
                <w:b w:val="false"/>
                <w:i w:val="false"/>
                <w:color w:val="000000"/>
                <w:vertAlign w:val="superscript"/>
              </w:rPr>
              <w:t>о</w:t>
            </w:r>
            <w:r>
              <w:rPr>
                <w:rFonts w:ascii="Times New Roman"/>
                <w:b w:val="false"/>
                <w:i w:val="false"/>
                <w:color w:val="000000"/>
                <w:sz w:val="20"/>
              </w:rPr>
              <w:t>11'42"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r>
              <w:rPr>
                <w:rFonts w:ascii="Times New Roman"/>
                <w:b w:val="false"/>
                <w:i w:val="false"/>
                <w:color w:val="000000"/>
                <w:vertAlign w:val="superscript"/>
              </w:rPr>
              <w:t>о</w:t>
            </w:r>
            <w:r>
              <w:rPr>
                <w:rFonts w:ascii="Times New Roman"/>
                <w:b w:val="false"/>
                <w:i w:val="false"/>
                <w:color w:val="000000"/>
                <w:sz w:val="20"/>
              </w:rPr>
              <w:t>54'49" с.е. 65</w:t>
            </w:r>
            <w:r>
              <w:rPr>
                <w:rFonts w:ascii="Times New Roman"/>
                <w:b w:val="false"/>
                <w:i w:val="false"/>
                <w:color w:val="000000"/>
                <w:vertAlign w:val="superscript"/>
              </w:rPr>
              <w:t>о</w:t>
            </w:r>
            <w:r>
              <w:rPr>
                <w:rFonts w:ascii="Times New Roman"/>
                <w:b w:val="false"/>
                <w:i w:val="false"/>
                <w:color w:val="000000"/>
                <w:sz w:val="20"/>
              </w:rPr>
              <w:t>14'20"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w:t>
            </w:r>
            <w:r>
              <w:rPr>
                <w:rFonts w:ascii="Times New Roman"/>
                <w:b w:val="false"/>
                <w:i w:val="false"/>
                <w:color w:val="000000"/>
                <w:vertAlign w:val="superscript"/>
              </w:rPr>
              <w:t>о</w:t>
            </w:r>
            <w:r>
              <w:rPr>
                <w:rFonts w:ascii="Times New Roman"/>
                <w:b w:val="false"/>
                <w:i w:val="false"/>
                <w:color w:val="000000"/>
                <w:sz w:val="20"/>
              </w:rPr>
              <w:t>52'50" с.е. 65</w:t>
            </w:r>
            <w:r>
              <w:rPr>
                <w:rFonts w:ascii="Times New Roman"/>
                <w:b w:val="false"/>
                <w:i w:val="false"/>
                <w:color w:val="000000"/>
                <w:vertAlign w:val="superscript"/>
              </w:rPr>
              <w:t>о</w:t>
            </w:r>
            <w:r>
              <w:rPr>
                <w:rFonts w:ascii="Times New Roman"/>
                <w:b w:val="false"/>
                <w:i w:val="false"/>
                <w:color w:val="000000"/>
                <w:sz w:val="20"/>
              </w:rPr>
              <w:t>18'20"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w:t>
            </w:r>
            <w:r>
              <w:rPr>
                <w:rFonts w:ascii="Times New Roman"/>
                <w:b w:val="false"/>
                <w:i w:val="false"/>
                <w:color w:val="000000"/>
                <w:vertAlign w:val="superscript"/>
              </w:rPr>
              <w:t>о</w:t>
            </w:r>
            <w:r>
              <w:rPr>
                <w:rFonts w:ascii="Times New Roman"/>
                <w:b w:val="false"/>
                <w:i w:val="false"/>
                <w:color w:val="000000"/>
                <w:sz w:val="20"/>
              </w:rPr>
              <w:t>51'48" с.е. 65</w:t>
            </w:r>
            <w:r>
              <w:rPr>
                <w:rFonts w:ascii="Times New Roman"/>
                <w:b w:val="false"/>
                <w:i w:val="false"/>
                <w:color w:val="000000"/>
                <w:vertAlign w:val="superscript"/>
              </w:rPr>
              <w:t>о</w:t>
            </w:r>
            <w:r>
              <w:rPr>
                <w:rFonts w:ascii="Times New Roman"/>
                <w:b w:val="false"/>
                <w:i w:val="false"/>
                <w:color w:val="000000"/>
                <w:sz w:val="20"/>
              </w:rPr>
              <w:t>18'20"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w:t>
            </w:r>
            <w:r>
              <w:rPr>
                <w:rFonts w:ascii="Times New Roman"/>
                <w:b w:val="false"/>
                <w:i w:val="false"/>
                <w:color w:val="000000"/>
                <w:vertAlign w:val="superscript"/>
              </w:rPr>
              <w:t>о</w:t>
            </w:r>
            <w:r>
              <w:rPr>
                <w:rFonts w:ascii="Times New Roman"/>
                <w:b w:val="false"/>
                <w:i w:val="false"/>
                <w:color w:val="000000"/>
                <w:sz w:val="20"/>
              </w:rPr>
              <w:t>51'43" с.е. 65</w:t>
            </w:r>
            <w:r>
              <w:rPr>
                <w:rFonts w:ascii="Times New Roman"/>
                <w:b w:val="false"/>
                <w:i w:val="false"/>
                <w:color w:val="000000"/>
                <w:vertAlign w:val="superscript"/>
              </w:rPr>
              <w:t>о</w:t>
            </w:r>
            <w:r>
              <w:rPr>
                <w:rFonts w:ascii="Times New Roman"/>
                <w:b w:val="false"/>
                <w:i w:val="false"/>
                <w:color w:val="000000"/>
                <w:sz w:val="20"/>
              </w:rPr>
              <w:t>12'16"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