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35eb2" w14:textId="5a35e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республикалық бюджет туралы" Қазақстан Республикасының Заңына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13 қыркүйектегі № 533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"2016 – 2018 жылдарға арналған республикалық бюджет туралы" Қазақстан Республикасының Заңына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Премьер-Министрі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Сағынтаев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"2016 – 2018 жылдарға арналған республикалық бюджет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      1-бап. "2016 – 2018 жылдарға арналған республикалық бюджет туралы" 2015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22-VІІ, 163-құжат) мынадай өзгерістер мен толықтырулар енгізілсін:</w:t>
      </w:r>
      <w:r>
        <w:br/>
      </w:r>
      <w:r>
        <w:rPr>
          <w:rFonts w:ascii="Times New Roman"/>
          <w:b w:val="false"/>
          <w:i w:val="false"/>
          <w:color w:val="000000"/>
          <w:sz w:val="28"/>
        </w:rPr>
        <w:t>
      1) 1 және 2-баптар мынадай редакцияда жазылсын:</w:t>
      </w:r>
      <w:r>
        <w:br/>
      </w:r>
      <w:r>
        <w:rPr>
          <w:rFonts w:ascii="Times New Roman"/>
          <w:b w:val="false"/>
          <w:i w:val="false"/>
          <w:color w:val="000000"/>
          <w:sz w:val="28"/>
        </w:rPr>
        <w:t>
      "1-бап. 2016 – 2018 жылдарға арналған республикалық бюджет тиісінше 1, 2 және 3-қосымшаларға сәйкес, оның ішінде 2016 жылға мынадай көлемдерде бекiтiлсiн:</w:t>
      </w:r>
      <w:r>
        <w:br/>
      </w:r>
      <w:r>
        <w:rPr>
          <w:rFonts w:ascii="Times New Roman"/>
          <w:b w:val="false"/>
          <w:i w:val="false"/>
          <w:color w:val="000000"/>
          <w:sz w:val="28"/>
        </w:rPr>
        <w:t>
      1) кiрiстер – 7 648 362 885 мың теңге, оның iшiнде:</w:t>
      </w:r>
      <w:r>
        <w:br/>
      </w:r>
      <w:r>
        <w:rPr>
          <w:rFonts w:ascii="Times New Roman"/>
          <w:b w:val="false"/>
          <w:i w:val="false"/>
          <w:color w:val="000000"/>
          <w:sz w:val="28"/>
        </w:rPr>
        <w:t>
      салықтық түсiмдер бойынша – 3 918 018 771 мың теңге;</w:t>
      </w:r>
      <w:r>
        <w:br/>
      </w:r>
      <w:r>
        <w:rPr>
          <w:rFonts w:ascii="Times New Roman"/>
          <w:b w:val="false"/>
          <w:i w:val="false"/>
          <w:color w:val="000000"/>
          <w:sz w:val="28"/>
        </w:rPr>
        <w:t>
      салықтық емес түсiмдер бойынша – 272 651 673 мың теңге;</w:t>
      </w:r>
      <w:r>
        <w:br/>
      </w:r>
      <w:r>
        <w:rPr>
          <w:rFonts w:ascii="Times New Roman"/>
          <w:b w:val="false"/>
          <w:i w:val="false"/>
          <w:color w:val="000000"/>
          <w:sz w:val="28"/>
        </w:rPr>
        <w:t>
      негiзгi капиталды сатудан түсетiн түсiмдер бойынша – 9 504 814 мың теңге;</w:t>
      </w:r>
      <w:r>
        <w:br/>
      </w:r>
      <w:r>
        <w:rPr>
          <w:rFonts w:ascii="Times New Roman"/>
          <w:b w:val="false"/>
          <w:i w:val="false"/>
          <w:color w:val="000000"/>
          <w:sz w:val="28"/>
        </w:rPr>
        <w:t>
      трансферттер түсiмдерi бойынша – 3 448 187 627 мың теңге;</w:t>
      </w:r>
      <w:r>
        <w:br/>
      </w:r>
      <w:r>
        <w:rPr>
          <w:rFonts w:ascii="Times New Roman"/>
          <w:b w:val="false"/>
          <w:i w:val="false"/>
          <w:color w:val="000000"/>
          <w:sz w:val="28"/>
        </w:rPr>
        <w:t>
      2) шығындар – 8 045 742 230 мың теңге;</w:t>
      </w:r>
      <w:r>
        <w:br/>
      </w:r>
      <w:r>
        <w:rPr>
          <w:rFonts w:ascii="Times New Roman"/>
          <w:b w:val="false"/>
          <w:i w:val="false"/>
          <w:color w:val="000000"/>
          <w:sz w:val="28"/>
        </w:rPr>
        <w:t>
      3) таза бюджеттiк кредиттеу – 223 163 225 мың теңге, оның iшiнде:</w:t>
      </w:r>
      <w:r>
        <w:br/>
      </w:r>
      <w:r>
        <w:rPr>
          <w:rFonts w:ascii="Times New Roman"/>
          <w:b w:val="false"/>
          <w:i w:val="false"/>
          <w:color w:val="000000"/>
          <w:sz w:val="28"/>
        </w:rPr>
        <w:t>
      бюджеттiк кредиттер – 315 031 873 мың теңге;</w:t>
      </w:r>
      <w:r>
        <w:br/>
      </w:r>
      <w:r>
        <w:rPr>
          <w:rFonts w:ascii="Times New Roman"/>
          <w:b w:val="false"/>
          <w:i w:val="false"/>
          <w:color w:val="000000"/>
          <w:sz w:val="28"/>
        </w:rPr>
        <w:t>
      бюджеттiк кредиттердi өтеу – 91 868 648 мың теңге;</w:t>
      </w:r>
      <w:r>
        <w:br/>
      </w:r>
      <w:r>
        <w:rPr>
          <w:rFonts w:ascii="Times New Roman"/>
          <w:b w:val="false"/>
          <w:i w:val="false"/>
          <w:color w:val="000000"/>
          <w:sz w:val="28"/>
        </w:rPr>
        <w:t>
      4) қаржы активтерiмен жасалатын операциялар бойынша сальдо – 282 143 545 мың теңге, оның iшiнде:</w:t>
      </w:r>
      <w:r>
        <w:br/>
      </w:r>
      <w:r>
        <w:rPr>
          <w:rFonts w:ascii="Times New Roman"/>
          <w:b w:val="false"/>
          <w:i w:val="false"/>
          <w:color w:val="000000"/>
          <w:sz w:val="28"/>
        </w:rPr>
        <w:t>
      қаржы активтерiн сатып алу – 285 913 545 мың теңге;</w:t>
      </w:r>
      <w:r>
        <w:br/>
      </w:r>
      <w:r>
        <w:rPr>
          <w:rFonts w:ascii="Times New Roman"/>
          <w:b w:val="false"/>
          <w:i w:val="false"/>
          <w:color w:val="000000"/>
          <w:sz w:val="28"/>
        </w:rPr>
        <w:t>
      мемлекеттiң қаржы активтерiн сатудан түсетiн түсiмдер – 3 770 000 мың теңге;</w:t>
      </w:r>
      <w:r>
        <w:br/>
      </w:r>
      <w:r>
        <w:rPr>
          <w:rFonts w:ascii="Times New Roman"/>
          <w:b w:val="false"/>
          <w:i w:val="false"/>
          <w:color w:val="000000"/>
          <w:sz w:val="28"/>
        </w:rPr>
        <w:t xml:space="preserve">
      5) бюджет тапшылығы – </w:t>
      </w:r>
      <w:r>
        <w:rPr>
          <w:rFonts w:ascii="Times New Roman"/>
          <w:b/>
          <w:i w:val="false"/>
          <w:color w:val="000000"/>
          <w:sz w:val="28"/>
        </w:rPr>
        <w:t>-</w:t>
      </w:r>
      <w:r>
        <w:rPr>
          <w:rFonts w:ascii="Times New Roman"/>
          <w:b w:val="false"/>
          <w:i w:val="false"/>
          <w:color w:val="000000"/>
          <w:sz w:val="28"/>
        </w:rPr>
        <w:t>902 686 115 мың теңге немесе елдiң iшкi жалпы өнiмінің 2,0 пайызы;</w:t>
      </w:r>
      <w:r>
        <w:br/>
      </w:r>
      <w:r>
        <w:rPr>
          <w:rFonts w:ascii="Times New Roman"/>
          <w:b w:val="false"/>
          <w:i w:val="false"/>
          <w:color w:val="000000"/>
          <w:sz w:val="28"/>
        </w:rPr>
        <w:t>
      6) бюджет тапшылығын қаржыландыру – 902 686 115 мың теңге.</w:t>
      </w:r>
      <w:r>
        <w:br/>
      </w:r>
      <w:r>
        <w:rPr>
          <w:rFonts w:ascii="Times New Roman"/>
          <w:b w:val="false"/>
          <w:i w:val="false"/>
          <w:color w:val="000000"/>
          <w:sz w:val="28"/>
        </w:rPr>
        <w:t>
      2-бап. 2016 жылға арналған республикалық бюджетте Ресей Федерациясының "Байқоңыр" кешенiн пайдаланғаны үшін 40 069 888 мың теңге сомасында және әскери полигондарды пайдаланғаны үшін 7 325 376 мың теңге сомасында жалдау ақыларының түсiмдері көзделсiн.";</w:t>
      </w:r>
      <w:r>
        <w:br/>
      </w:r>
      <w:r>
        <w:rPr>
          <w:rFonts w:ascii="Times New Roman"/>
          <w:b w:val="false"/>
          <w:i w:val="false"/>
          <w:color w:val="000000"/>
          <w:sz w:val="28"/>
        </w:rPr>
        <w:t>
      2) 9 және 10-баптар мынадай редакцияда жазылсын:</w:t>
      </w:r>
      <w:r>
        <w:br/>
      </w:r>
      <w:r>
        <w:rPr>
          <w:rFonts w:ascii="Times New Roman"/>
          <w:b w:val="false"/>
          <w:i w:val="false"/>
          <w:color w:val="000000"/>
          <w:sz w:val="28"/>
        </w:rPr>
        <w:t>
      "9-бап. 2016 жылға арналған республикалық бюджетте Қазақстан Республикасының Ұлттық қорынан кепiлдендірiлген трансферт мөлшерi 2 479 726 312 мың теңге сомасында көзделсiн.</w:t>
      </w:r>
      <w:r>
        <w:br/>
      </w:r>
      <w:r>
        <w:rPr>
          <w:rFonts w:ascii="Times New Roman"/>
          <w:b w:val="false"/>
          <w:i w:val="false"/>
          <w:color w:val="000000"/>
          <w:sz w:val="28"/>
        </w:rPr>
        <w:t>
      10-бап. 2016 жылға арналған республикалық бюджетте Қазақстан Республикасының Ұлттық қорынан Қазақстан Республикасы Президентінің Жарлығында айқындалған мақсаттарға нысаналы трансферт 752 848 832 мың теңге сомасында көзделсін.</w:t>
      </w:r>
      <w:r>
        <w:br/>
      </w:r>
      <w:r>
        <w:rPr>
          <w:rFonts w:ascii="Times New Roman"/>
          <w:b w:val="false"/>
          <w:i w:val="false"/>
          <w:color w:val="000000"/>
          <w:sz w:val="28"/>
        </w:rPr>
        <w:t>
      Қазақстан Республикасының Ұлттық қорынан нысаналы трансфертті бөлу және (немесе) оны пайдаланудың тәртібі Қазақстан Республикасы Үкіметінің шешімі негізінде айқындалады.";</w:t>
      </w:r>
      <w:r>
        <w:br/>
      </w:r>
      <w:r>
        <w:rPr>
          <w:rFonts w:ascii="Times New Roman"/>
          <w:b w:val="false"/>
          <w:i w:val="false"/>
          <w:color w:val="000000"/>
          <w:sz w:val="28"/>
        </w:rPr>
        <w:t>
      3) мынадай мазмұндағы 13-1-баппен толықтырылсын:</w:t>
      </w:r>
      <w:r>
        <w:br/>
      </w:r>
      <w:r>
        <w:rPr>
          <w:rFonts w:ascii="Times New Roman"/>
          <w:b w:val="false"/>
          <w:i w:val="false"/>
          <w:color w:val="000000"/>
          <w:sz w:val="28"/>
        </w:rPr>
        <w:t>
      "13-1-бап. Қарыз алушы қайтыс болған не ол қайтыс болды деп жарияланған жағдайда мемлекеттік білім беру және студенттік кредиттер бойынша Қазақстан Республикасы Үкіметінің талаптары 2016 жылғы 1 қаңтардан бастап тоқтатылады деп белгіленсін.";</w:t>
      </w:r>
      <w:r>
        <w:br/>
      </w:r>
      <w:r>
        <w:rPr>
          <w:rFonts w:ascii="Times New Roman"/>
          <w:b w:val="false"/>
          <w:i w:val="false"/>
          <w:color w:val="000000"/>
          <w:sz w:val="28"/>
        </w:rPr>
        <w:t>
      4) 15-бап мынадай редакцияда жазылсын:</w:t>
      </w:r>
      <w:r>
        <w:br/>
      </w:r>
      <w:r>
        <w:rPr>
          <w:rFonts w:ascii="Times New Roman"/>
          <w:b w:val="false"/>
          <w:i w:val="false"/>
          <w:color w:val="000000"/>
          <w:sz w:val="28"/>
        </w:rPr>
        <w:t>
      "15-бап. Облыстық бюджеттерге, Астана және Алматы қалаларының бюджеттерiне:</w:t>
      </w:r>
      <w:r>
        <w:br/>
      </w:r>
      <w:r>
        <w:rPr>
          <w:rFonts w:ascii="Times New Roman"/>
          <w:b w:val="false"/>
          <w:i w:val="false"/>
          <w:color w:val="000000"/>
          <w:sz w:val="28"/>
        </w:rPr>
        <w:t>
      1) орта білім беру ұйымдарын жан басына шаққандағы қаржыландыруды сынақтан өткізуге;</w:t>
      </w:r>
      <w:r>
        <w:br/>
      </w:r>
      <w:r>
        <w:rPr>
          <w:rFonts w:ascii="Times New Roman"/>
          <w:b w:val="false"/>
          <w:i w:val="false"/>
          <w:color w:val="000000"/>
          <w:sz w:val="28"/>
        </w:rPr>
        <w:t>
      2) жергілікті атқарушы органдардың мемлекеттік білім беру тапсырысы негізінде техникалық және кәсіптік, орта білімнен кейінгі білім берудің медициналық ұйымдарында білім алушылардың стипендияларының мөлшерін ұлғайтуға;</w:t>
      </w:r>
      <w:r>
        <w:br/>
      </w:r>
      <w:r>
        <w:rPr>
          <w:rFonts w:ascii="Times New Roman"/>
          <w:b w:val="false"/>
          <w:i w:val="false"/>
          <w:color w:val="000000"/>
          <w:sz w:val="28"/>
        </w:rPr>
        <w:t>
      3) "Өрлеу" жобасы бойынша шартты ақшалай көмекті ендіруге;</w:t>
      </w:r>
      <w:r>
        <w:br/>
      </w:r>
      <w:r>
        <w:rPr>
          <w:rFonts w:ascii="Times New Roman"/>
          <w:b w:val="false"/>
          <w:i w:val="false"/>
          <w:color w:val="000000"/>
          <w:sz w:val="28"/>
        </w:rPr>
        <w:t>
      4) аудандық маңызы бар және селоның денсаулық сақтау субъектілерінің халыққа медициналық көмек көрсетуіне және амбулаториялық-емханалық көмек көрсетуге;</w:t>
      </w:r>
      <w:r>
        <w:br/>
      </w:r>
      <w:r>
        <w:rPr>
          <w:rFonts w:ascii="Times New Roman"/>
          <w:b w:val="false"/>
          <w:i w:val="false"/>
          <w:color w:val="000000"/>
          <w:sz w:val="28"/>
        </w:rPr>
        <w:t>
      5) онкологиялық науқастарға медициналық көмек көрсетуге;</w:t>
      </w:r>
      <w:r>
        <w:br/>
      </w:r>
      <w:r>
        <w:rPr>
          <w:rFonts w:ascii="Times New Roman"/>
          <w:b w:val="false"/>
          <w:i w:val="false"/>
          <w:color w:val="000000"/>
          <w:sz w:val="28"/>
        </w:rPr>
        <w:t>
      6) тегін медициналық көмектің кепілдік берілген көлемін қамтамасыз етуге және кеңейтуге;</w:t>
      </w:r>
      <w:r>
        <w:br/>
      </w:r>
      <w:r>
        <w:rPr>
          <w:rFonts w:ascii="Times New Roman"/>
          <w:b w:val="false"/>
          <w:i w:val="false"/>
          <w:color w:val="000000"/>
          <w:sz w:val="28"/>
        </w:rPr>
        <w:t>
      7) дәрілік заттарды, вакциналарды және басқа да иммундық-биологиялық препараттарды сатып алуға;</w:t>
      </w:r>
      <w:r>
        <w:br/>
      </w:r>
      <w:r>
        <w:rPr>
          <w:rFonts w:ascii="Times New Roman"/>
          <w:b w:val="false"/>
          <w:i w:val="false"/>
          <w:color w:val="000000"/>
          <w:sz w:val="28"/>
        </w:rPr>
        <w:t>
      8) Қазақстан Республикасында мүгедектердiң құқықтарын қамтамасыз ету және өмiр сүру сапасын жақсарту жөнiндегi 2012 – 2018 жылдарға арналған iс-шаралар жоспарын іске асыруға;</w:t>
      </w:r>
      <w:r>
        <w:br/>
      </w:r>
      <w:r>
        <w:rPr>
          <w:rFonts w:ascii="Times New Roman"/>
          <w:b w:val="false"/>
          <w:i w:val="false"/>
          <w:color w:val="000000"/>
          <w:sz w:val="28"/>
        </w:rPr>
        <w:t>
      9) кохлеарлық импланттарға сөйлеу процессорларын ауыстыру және теңшеу жөніндегі көрсетілетін қызметтерге;</w:t>
      </w:r>
      <w:r>
        <w:br/>
      </w:r>
      <w:r>
        <w:rPr>
          <w:rFonts w:ascii="Times New Roman"/>
          <w:b w:val="false"/>
          <w:i w:val="false"/>
          <w:color w:val="000000"/>
          <w:sz w:val="28"/>
        </w:rPr>
        <w:t>
      10)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r>
        <w:br/>
      </w:r>
      <w:r>
        <w:rPr>
          <w:rFonts w:ascii="Times New Roman"/>
          <w:b w:val="false"/>
          <w:i w:val="false"/>
          <w:color w:val="000000"/>
          <w:sz w:val="28"/>
        </w:rPr>
        <w:t>
      11) өңiрлерде жеке кәсiпкерлiктi қолдауға 2016 жылға арналған ағымдағы нысаналы трансферттерді бөлу және оларды пайдаланудың тәртібі Қазақстан Республикасы Үкіметінің шешімі негізінде айқындалады.";</w:t>
      </w:r>
      <w:r>
        <w:br/>
      </w:r>
      <w:r>
        <w:rPr>
          <w:rFonts w:ascii="Times New Roman"/>
          <w:b w:val="false"/>
          <w:i w:val="false"/>
          <w:color w:val="000000"/>
          <w:sz w:val="28"/>
        </w:rPr>
        <w:t>
      5) мынадай мазмұндағы 15-1-баппен толықтырылсын:</w:t>
      </w:r>
      <w:r>
        <w:br/>
      </w:r>
      <w:r>
        <w:rPr>
          <w:rFonts w:ascii="Times New Roman"/>
          <w:b w:val="false"/>
          <w:i w:val="false"/>
          <w:color w:val="000000"/>
          <w:sz w:val="28"/>
        </w:rPr>
        <w:t>
      "15-1-бап. Облыстық бюджеттерге, Астана және Алматы қалаларының бюджеттерiне:</w:t>
      </w:r>
      <w:r>
        <w:br/>
      </w:r>
      <w:r>
        <w:rPr>
          <w:rFonts w:ascii="Times New Roman"/>
          <w:b w:val="false"/>
          <w:i w:val="false"/>
          <w:color w:val="000000"/>
          <w:sz w:val="28"/>
        </w:rPr>
        <w:t>
      1) дағдарыстық жағдай қаупі төнген және туындаған кезде іс-қимылдар бойынша оқу-жаттығулар жүргізуге;</w:t>
      </w:r>
      <w:r>
        <w:br/>
      </w:r>
      <w:r>
        <w:rPr>
          <w:rFonts w:ascii="Times New Roman"/>
          <w:b w:val="false"/>
          <w:i w:val="false"/>
          <w:color w:val="000000"/>
          <w:sz w:val="28"/>
        </w:rPr>
        <w:t>
      2) ішкі істер органдарының әкімшілік полиция қызметкерлерін оқытуға;</w:t>
      </w:r>
      <w:r>
        <w:br/>
      </w:r>
      <w:r>
        <w:rPr>
          <w:rFonts w:ascii="Times New Roman"/>
          <w:b w:val="false"/>
          <w:i w:val="false"/>
          <w:color w:val="000000"/>
          <w:sz w:val="28"/>
        </w:rPr>
        <w:t>
      3) жергілікті атқарушы органдардың агроөнеркәсіптік кешен бөлімшелерін ұстауға;</w:t>
      </w:r>
      <w:r>
        <w:br/>
      </w:r>
      <w:r>
        <w:rPr>
          <w:rFonts w:ascii="Times New Roman"/>
          <w:b w:val="false"/>
          <w:i w:val="false"/>
          <w:color w:val="000000"/>
          <w:sz w:val="28"/>
        </w:rPr>
        <w:t>
      4) қайта өңдеушi кәсiпорындардың ауылшаруашылық өнiмiн тереңдете қайта өңдеп өнiмдер өндіруі үшiн оны сатып алу шығындарын субсидиялауға;</w:t>
      </w:r>
      <w:r>
        <w:br/>
      </w:r>
      <w:r>
        <w:rPr>
          <w:rFonts w:ascii="Times New Roman"/>
          <w:b w:val="false"/>
          <w:i w:val="false"/>
          <w:color w:val="000000"/>
          <w:sz w:val="28"/>
        </w:rPr>
        <w:t>
      5) асыл тұқымды мал шаруашылығын дамытуды, мал шаруашылығы өнімдерінің өнімділігін және сапасын арттыруды субсидиялауға;</w:t>
      </w:r>
      <w:r>
        <w:br/>
      </w:r>
      <w:r>
        <w:rPr>
          <w:rFonts w:ascii="Times New Roman"/>
          <w:b w:val="false"/>
          <w:i w:val="false"/>
          <w:color w:val="000000"/>
          <w:sz w:val="28"/>
        </w:rPr>
        <w:t>
      6) инвестициялық салымдар кезінде агроөнеркәсіптік кешен субъектісі шеккен шығыстардың бір бөлігін өтеуге;</w:t>
      </w:r>
      <w:r>
        <w:br/>
      </w:r>
      <w:r>
        <w:rPr>
          <w:rFonts w:ascii="Times New Roman"/>
          <w:b w:val="false"/>
          <w:i w:val="false"/>
          <w:color w:val="000000"/>
          <w:sz w:val="28"/>
        </w:rPr>
        <w:t>
      7) агроөнеркәсiптiк кешен субъектiлерiнiң қарыздарын кепiлдендiру және сақтандыру шеңберiнде субсидиялауға;</w:t>
      </w:r>
      <w:r>
        <w:br/>
      </w:r>
      <w:r>
        <w:rPr>
          <w:rFonts w:ascii="Times New Roman"/>
          <w:b w:val="false"/>
          <w:i w:val="false"/>
          <w:color w:val="000000"/>
          <w:sz w:val="28"/>
        </w:rPr>
        <w:t>
      8)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w:t>
      </w:r>
      <w:r>
        <w:br/>
      </w:r>
      <w:r>
        <w:rPr>
          <w:rFonts w:ascii="Times New Roman"/>
          <w:b w:val="false"/>
          <w:i w:val="false"/>
          <w:color w:val="000000"/>
          <w:sz w:val="28"/>
        </w:rPr>
        <w:t>
      9)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r>
        <w:br/>
      </w:r>
      <w:r>
        <w:rPr>
          <w:rFonts w:ascii="Times New Roman"/>
          <w:b w:val="false"/>
          <w:i w:val="false"/>
          <w:color w:val="000000"/>
          <w:sz w:val="28"/>
        </w:rPr>
        <w:t>
      10) ауыл шаруашылығы малын, техниканы және технологиялық жабдықты сатып алуға кредит беру, сондай-ақ лизинг кезінде сыйақы мөлшерлемесін субсидиялауға;</w:t>
      </w:r>
      <w:r>
        <w:br/>
      </w:r>
      <w:r>
        <w:rPr>
          <w:rFonts w:ascii="Times New Roman"/>
          <w:b w:val="false"/>
          <w:i w:val="false"/>
          <w:color w:val="000000"/>
          <w:sz w:val="28"/>
        </w:rPr>
        <w:t>
      11) жердің пайдаланылуы мен қорғалуын бақылау жөніндегі уәкілетті органның штат санын ұстауға;</w:t>
      </w:r>
      <w:r>
        <w:br/>
      </w:r>
      <w:r>
        <w:rPr>
          <w:rFonts w:ascii="Times New Roman"/>
          <w:b w:val="false"/>
          <w:i w:val="false"/>
          <w:color w:val="000000"/>
          <w:sz w:val="28"/>
        </w:rPr>
        <w:t>
      12) әкімшілік мемлекеттік қызметшілердің еңбекақысының деңгейін арттыруға;</w:t>
      </w:r>
      <w:r>
        <w:br/>
      </w:r>
      <w:r>
        <w:rPr>
          <w:rFonts w:ascii="Times New Roman"/>
          <w:b w:val="false"/>
          <w:i w:val="false"/>
          <w:color w:val="000000"/>
          <w:sz w:val="28"/>
        </w:rPr>
        <w:t>
      13) экономикалық тұрақтылықты қамтамасыз етуге;</w:t>
      </w:r>
      <w:r>
        <w:br/>
      </w:r>
      <w:r>
        <w:rPr>
          <w:rFonts w:ascii="Times New Roman"/>
          <w:b w:val="false"/>
          <w:i w:val="false"/>
          <w:color w:val="000000"/>
          <w:sz w:val="28"/>
        </w:rPr>
        <w:t>
      14) жергілікті бюджеттердің шығындарын өтеуді қамтамасыз етуге;</w:t>
      </w:r>
      <w:r>
        <w:br/>
      </w:r>
      <w:r>
        <w:rPr>
          <w:rFonts w:ascii="Times New Roman"/>
          <w:b w:val="false"/>
          <w:i w:val="false"/>
          <w:color w:val="000000"/>
          <w:sz w:val="28"/>
        </w:rPr>
        <w:t>
      15) азаматтық хал актілерін тіркеу бөлімдерінің штат санын ұстауға;</w:t>
      </w:r>
      <w:r>
        <w:br/>
      </w:r>
      <w:r>
        <w:rPr>
          <w:rFonts w:ascii="Times New Roman"/>
          <w:b w:val="false"/>
          <w:i w:val="false"/>
          <w:color w:val="000000"/>
          <w:sz w:val="28"/>
        </w:rPr>
        <w:t>
      16)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17) цифрлық білім беру инфрақұрылымын құруға;</w:t>
      </w:r>
      <w:r>
        <w:br/>
      </w:r>
      <w:r>
        <w:rPr>
          <w:rFonts w:ascii="Times New Roman"/>
          <w:b w:val="false"/>
          <w:i w:val="false"/>
          <w:color w:val="000000"/>
          <w:sz w:val="28"/>
        </w:rPr>
        <w:t>
      18) техникалық және кәсіптік білім беру ұйымдарында мамандарды даярлауға арналған мемлекеттік білім беру тапсырысын ұлғайтуға;</w:t>
      </w:r>
      <w:r>
        <w:br/>
      </w:r>
      <w:r>
        <w:rPr>
          <w:rFonts w:ascii="Times New Roman"/>
          <w:b w:val="false"/>
          <w:i w:val="false"/>
          <w:color w:val="000000"/>
          <w:sz w:val="28"/>
        </w:rPr>
        <w:t>
      19) жергілікті атқарушы органдардың мемлекеттік білім беру тапсырысы негізінде техникалық және кәсіптік білім беру ұйымдарында білім алушылардың стипендияларының мөлшерін ұлғайтуға;</w:t>
      </w:r>
      <w:r>
        <w:br/>
      </w:r>
      <w:r>
        <w:rPr>
          <w:rFonts w:ascii="Times New Roman"/>
          <w:b w:val="false"/>
          <w:i w:val="false"/>
          <w:color w:val="000000"/>
          <w:sz w:val="28"/>
        </w:rPr>
        <w:t>
      20) жергiлiктi бюджеттерден қаржыландырылатын азаматтық қызметшiлерге еңбекақы төлеу жүйесiнiң жаңа моделiне көшуге, сондай-ақ оларға лауазымдық айлықақыларына ерекше еңбек жағдайлары үшiн ай сайынғы үстемеақы төлеуге;</w:t>
      </w:r>
      <w:r>
        <w:br/>
      </w:r>
      <w:r>
        <w:rPr>
          <w:rFonts w:ascii="Times New Roman"/>
          <w:b w:val="false"/>
          <w:i w:val="false"/>
          <w:color w:val="000000"/>
          <w:sz w:val="28"/>
        </w:rPr>
        <w:t>
      21) арнаулы әлеуметтік қызметтер көрсету стандарттарын енгізуге;</w:t>
      </w:r>
      <w:r>
        <w:br/>
      </w:r>
      <w:r>
        <w:rPr>
          <w:rFonts w:ascii="Times New Roman"/>
          <w:b w:val="false"/>
          <w:i w:val="false"/>
          <w:color w:val="000000"/>
          <w:sz w:val="28"/>
        </w:rPr>
        <w:t>
      22) үкіметтік емес ұйымдарда мемлекеттік әлеуметтік тапсырысты орналастыруға;</w:t>
      </w:r>
      <w:r>
        <w:br/>
      </w:r>
      <w:r>
        <w:rPr>
          <w:rFonts w:ascii="Times New Roman"/>
          <w:b w:val="false"/>
          <w:i w:val="false"/>
          <w:color w:val="000000"/>
          <w:sz w:val="28"/>
        </w:rPr>
        <w:t>
      23) елді мекендерді шаруашылық-ауыз сумен жабдықтау үшін жерасты суларына іздестіру-барлау жұмыстарын ұйымдастыруға және жүргізуге;</w:t>
      </w:r>
      <w:r>
        <w:br/>
      </w:r>
      <w:r>
        <w:rPr>
          <w:rFonts w:ascii="Times New Roman"/>
          <w:b w:val="false"/>
          <w:i w:val="false"/>
          <w:color w:val="000000"/>
          <w:sz w:val="28"/>
        </w:rPr>
        <w:t>
      24) жергілікті атқарушы органдардың тұрғын үй-коммуналдық шаруашылық объектілерінің қауіпті техникалық құрылғыларының қауіпсіз пайдаланылуын бақылауды жүзеге асыратын штат санын ұстауға;</w:t>
      </w:r>
      <w:r>
        <w:br/>
      </w:r>
      <w:r>
        <w:rPr>
          <w:rFonts w:ascii="Times New Roman"/>
          <w:b w:val="false"/>
          <w:i w:val="false"/>
          <w:color w:val="000000"/>
          <w:sz w:val="28"/>
        </w:rPr>
        <w:t>
      25) көлiк инфрақұрылымының басым жобаларын қаржыландыруға;</w:t>
      </w:r>
      <w:r>
        <w:br/>
      </w:r>
      <w:r>
        <w:rPr>
          <w:rFonts w:ascii="Times New Roman"/>
          <w:b w:val="false"/>
          <w:i w:val="false"/>
          <w:color w:val="000000"/>
          <w:sz w:val="28"/>
        </w:rPr>
        <w:t>
      26) мемлекет мұқтажы үшін жер учаскелерін алып қоюға;</w:t>
      </w:r>
      <w:r>
        <w:br/>
      </w:r>
      <w:r>
        <w:rPr>
          <w:rFonts w:ascii="Times New Roman"/>
          <w:b w:val="false"/>
          <w:i w:val="false"/>
          <w:color w:val="000000"/>
          <w:sz w:val="28"/>
        </w:rPr>
        <w:t>
      27) сәулет, қала құрылысы, құрылыс және мемлекеттік сәулет-құрылыс бақылауы істері жөніндегі жергілікті атқарушы органдардың штат санын ұстауға;</w:t>
      </w:r>
      <w:r>
        <w:br/>
      </w:r>
      <w:r>
        <w:rPr>
          <w:rFonts w:ascii="Times New Roman"/>
          <w:b w:val="false"/>
          <w:i w:val="false"/>
          <w:color w:val="000000"/>
          <w:sz w:val="28"/>
        </w:rPr>
        <w:t>
      28) ауызсумен жабдықтаудың баламасыз көздері болып табылатын сумен жабдықтаудың аса маңызды топтық және оқшау жүйелерінен ауызсу беру жөнінде көрсетілетін қызметтердің құнын субсидиялауға 2016 жылға арналған ағымдағы нысаналы трансферттерді бөлу Қазақстан Республикасы Үкіметінің шешімі негізінде айқындалады.";</w:t>
      </w:r>
      <w:r>
        <w:br/>
      </w:r>
      <w:r>
        <w:rPr>
          <w:rFonts w:ascii="Times New Roman"/>
          <w:b w:val="false"/>
          <w:i w:val="false"/>
          <w:color w:val="000000"/>
          <w:sz w:val="28"/>
        </w:rPr>
        <w:t>
      6) 16-1, 21, 23 және 25-баптар мынадай редакцияда жазылсын:</w:t>
      </w:r>
      <w:r>
        <w:br/>
      </w:r>
      <w:r>
        <w:rPr>
          <w:rFonts w:ascii="Times New Roman"/>
          <w:b w:val="false"/>
          <w:i w:val="false"/>
          <w:color w:val="000000"/>
          <w:sz w:val="28"/>
        </w:rPr>
        <w:t xml:space="preserve">
      "16-1-бап. 2016 жылға арналған республикалық бюджетте Қазақстан Республикасы Инвестициялар және даму министрлігінің шығыстары шеңберінде Қазақстан Республикасының Ұлттық қорынан нысаналы трансферт есебінен тұрғын үй құрылыс жинақтарына салымдар бойынша өтемақы төлеуге "Қазақстанның тұрғын үй құрылыс жинақ банкі" акционерлік қоғамына аудару үшін 18 733 601 мың теңге мөлшерінде қаражат көзделсін."; </w:t>
      </w:r>
      <w:r>
        <w:br/>
      </w:r>
      <w:r>
        <w:rPr>
          <w:rFonts w:ascii="Times New Roman"/>
          <w:b w:val="false"/>
          <w:i w:val="false"/>
          <w:color w:val="000000"/>
          <w:sz w:val="28"/>
        </w:rPr>
        <w:t>
      "21-бап. Қазақстан Республикасы Үкiметiнiң 2016 жылға арналған резервi 240 162 589 мың теңге сомасында, оның iшiнде арнайы резерв 87 300 000 мың теңге сомасында бекiтiлсiн.";</w:t>
      </w:r>
      <w:r>
        <w:br/>
      </w:r>
      <w:r>
        <w:rPr>
          <w:rFonts w:ascii="Times New Roman"/>
          <w:b w:val="false"/>
          <w:i w:val="false"/>
          <w:color w:val="000000"/>
          <w:sz w:val="28"/>
        </w:rPr>
        <w:t>
      "23-бап. 2016 жылға арналған республикалық бюджетте мемлекет кепiлдiк берген қарыздарды өтеу және оларға қызмет көрсету үшiн 622 318 мың теңге көзделсiн.";</w:t>
      </w:r>
      <w:r>
        <w:br/>
      </w:r>
      <w:r>
        <w:rPr>
          <w:rFonts w:ascii="Times New Roman"/>
          <w:b w:val="false"/>
          <w:i w:val="false"/>
          <w:color w:val="000000"/>
          <w:sz w:val="28"/>
        </w:rPr>
        <w:t>
      "25-бап. 2016 жылғы 31 желтоқсанға үкiметтiк борыш лимитi 9 570 000 000 мың теңге мөлшерiнде белгiленсiн.";</w:t>
      </w:r>
      <w:r>
        <w:br/>
      </w:r>
      <w:r>
        <w:rPr>
          <w:rFonts w:ascii="Times New Roman"/>
          <w:b w:val="false"/>
          <w:i w:val="false"/>
          <w:color w:val="000000"/>
          <w:sz w:val="28"/>
        </w:rPr>
        <w:t>
      7) көрсетілген Заңға 1 және 4-қосымшалар осы Заңға 1 және 2-қосымшаларға сәйкес редакцияда жазылсын.</w:t>
      </w:r>
      <w:r>
        <w:br/>
      </w:r>
      <w:r>
        <w:rPr>
          <w:rFonts w:ascii="Times New Roman"/>
          <w:b w:val="false"/>
          <w:i w:val="false"/>
          <w:color w:val="000000"/>
          <w:sz w:val="28"/>
        </w:rPr>
        <w:t>
      2-бап. Осы Заң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p>
        </w:tc>
      </w:tr>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Президенті</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2018 жылдарға арналған</w:t>
            </w:r>
            <w:r>
              <w:br/>
            </w:r>
            <w:r>
              <w:rPr>
                <w:rFonts w:ascii="Times New Roman"/>
                <w:b w:val="false"/>
                <w:i w:val="false"/>
                <w:color w:val="000000"/>
                <w:sz w:val="20"/>
              </w:rPr>
              <w:t>
республикалық бюджет туралы"</w:t>
            </w:r>
            <w:r>
              <w:br/>
            </w:r>
            <w:r>
              <w:rPr>
                <w:rFonts w:ascii="Times New Roman"/>
                <w:b w:val="false"/>
                <w:i w:val="false"/>
                <w:color w:val="000000"/>
                <w:sz w:val="20"/>
              </w:rPr>
              <w:t>
Қазақстан Республикасының Заңына</w:t>
            </w:r>
            <w:r>
              <w:br/>
            </w:r>
            <w:r>
              <w:rPr>
                <w:rFonts w:ascii="Times New Roman"/>
                <w:b w:val="false"/>
                <w:i w:val="false"/>
                <w:color w:val="000000"/>
                <w:sz w:val="20"/>
              </w:rPr>
              <w:t>
өзгерістер мен толықтырулар енгізу</w:t>
            </w:r>
            <w:r>
              <w:br/>
            </w:r>
            <w:r>
              <w:rPr>
                <w:rFonts w:ascii="Times New Roman"/>
                <w:b w:val="false"/>
                <w:i w:val="false"/>
                <w:color w:val="000000"/>
                <w:sz w:val="20"/>
              </w:rPr>
              <w:t>
туралы"</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2016 жылғы " "</w:t>
            </w:r>
            <w:r>
              <w:br/>
            </w:r>
            <w:r>
              <w:rPr>
                <w:rFonts w:ascii="Times New Roman"/>
                <w:b w:val="false"/>
                <w:i w:val="false"/>
                <w:color w:val="000000"/>
                <w:sz w:val="20"/>
              </w:rPr>
              <w:t>
№ Заңына</w:t>
            </w:r>
            <w:r>
              <w:br/>
            </w:r>
            <w:r>
              <w:rPr>
                <w:rFonts w:ascii="Times New Roman"/>
                <w:b w:val="false"/>
                <w:i w:val="false"/>
                <w:color w:val="000000"/>
                <w:sz w:val="20"/>
              </w:rPr>
              <w:t>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2018 жылдарға арналған</w:t>
            </w:r>
            <w:r>
              <w:br/>
            </w:r>
            <w:r>
              <w:rPr>
                <w:rFonts w:ascii="Times New Roman"/>
                <w:b w:val="false"/>
                <w:i w:val="false"/>
                <w:color w:val="000000"/>
                <w:sz w:val="20"/>
              </w:rPr>
              <w:t>
республикалық бюджет туралы"</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2015 жылғы "30" қарашадағы</w:t>
            </w:r>
            <w:r>
              <w:br/>
            </w:r>
            <w:r>
              <w:rPr>
                <w:rFonts w:ascii="Times New Roman"/>
                <w:b w:val="false"/>
                <w:i w:val="false"/>
                <w:color w:val="000000"/>
                <w:sz w:val="20"/>
              </w:rPr>
              <w:t>
№ 426-V Заңына</w:t>
            </w:r>
            <w:r>
              <w:br/>
            </w:r>
            <w:r>
              <w:rPr>
                <w:rFonts w:ascii="Times New Roman"/>
                <w:b w:val="false"/>
                <w:i w:val="false"/>
                <w:color w:val="000000"/>
                <w:sz w:val="20"/>
              </w:rPr>
              <w:t>
1-қосымша</w:t>
            </w:r>
          </w:p>
        </w:tc>
      </w:tr>
    </w:tbl>
    <w:p>
      <w:pPr>
        <w:spacing w:after="0"/>
        <w:ind w:left="0"/>
        <w:jc w:val="left"/>
      </w:pPr>
      <w:r>
        <w:rPr>
          <w:rFonts w:ascii="Times New Roman"/>
          <w:b/>
          <w:i w:val="false"/>
          <w:color w:val="000000"/>
        </w:rPr>
        <w:t xml:space="preserve"> 2016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845"/>
        <w:gridCol w:w="1"/>
        <w:gridCol w:w="843"/>
        <w:gridCol w:w="665"/>
        <w:gridCol w:w="6588"/>
        <w:gridCol w:w="27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 мың теңге</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7 648 362 885</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3 918 018 771</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1 294 242 600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Корпоративтік табыс салығы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1 294 242 600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Тауарларға, жұмыстарға және қызметтерге салынатын </w:t>
            </w:r>
            <w:r>
              <w:rPr>
                <w:rFonts w:ascii="Times New Roman"/>
                <w:b/>
                <w:i w:val="false"/>
                <w:color w:val="000000"/>
                <w:sz w:val="20"/>
              </w:rPr>
              <w:t>iшкi</w:t>
            </w:r>
            <w:r>
              <w:rPr>
                <w:rFonts w:ascii="Times New Roman"/>
                <w:b/>
                <w:i w:val="false"/>
                <w:color w:val="000000"/>
                <w:sz w:val="20"/>
              </w:rPr>
              <w:t xml:space="preserve"> салықтар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1 721 465 419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Қосылған құн салығы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1 445 159 600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67 554 685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Табиғи және басқа да ресурстарды пайдаланғаны </w:t>
            </w:r>
            <w:r>
              <w:rPr>
                <w:rFonts w:ascii="Times New Roman"/>
                <w:b w:val="false"/>
                <w:i/>
                <w:color w:val="000000"/>
                <w:sz w:val="20"/>
              </w:rPr>
              <w:t>үшiн</w:t>
            </w:r>
            <w:r>
              <w:rPr>
                <w:rFonts w:ascii="Times New Roman"/>
                <w:b w:val="false"/>
                <w:i/>
                <w:color w:val="000000"/>
                <w:sz w:val="20"/>
              </w:rPr>
              <w:t xml:space="preserve"> түсетiн</w:t>
            </w:r>
            <w:r>
              <w:rPr>
                <w:rFonts w:ascii="Times New Roman"/>
                <w:b w:val="false"/>
                <w:i/>
                <w:color w:val="000000"/>
                <w:sz w:val="20"/>
              </w:rPr>
              <w:t xml:space="preserve"> түсiмдер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194 274 232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w:t>
            </w:r>
            <w:r>
              <w:rPr>
                <w:rFonts w:ascii="Times New Roman"/>
                <w:b w:val="false"/>
                <w:i/>
                <w:color w:val="000000"/>
                <w:sz w:val="20"/>
              </w:rPr>
              <w:t xml:space="preserve"> және </w:t>
            </w:r>
            <w:r>
              <w:rPr>
                <w:rFonts w:ascii="Times New Roman"/>
                <w:b w:val="false"/>
                <w:i/>
                <w:color w:val="000000"/>
                <w:sz w:val="20"/>
              </w:rPr>
              <w:t>кәсiби</w:t>
            </w:r>
            <w:r>
              <w:rPr>
                <w:rFonts w:ascii="Times New Roman"/>
                <w:b w:val="false"/>
                <w:i/>
                <w:color w:val="000000"/>
                <w:sz w:val="20"/>
              </w:rPr>
              <w:t xml:space="preserve"> қызметтi</w:t>
            </w:r>
            <w:r>
              <w:rPr>
                <w:rFonts w:ascii="Times New Roman"/>
                <w:b w:val="false"/>
                <w:i/>
                <w:color w:val="000000"/>
                <w:sz w:val="20"/>
              </w:rPr>
              <w:t xml:space="preserve"> жүргiзгенi</w:t>
            </w:r>
            <w:r>
              <w:rPr>
                <w:rFonts w:ascii="Times New Roman"/>
                <w:b w:val="false"/>
                <w:i/>
                <w:color w:val="000000"/>
                <w:sz w:val="20"/>
              </w:rPr>
              <w:t xml:space="preserve"> үшiн</w:t>
            </w:r>
            <w:r>
              <w:rPr>
                <w:rFonts w:ascii="Times New Roman"/>
                <w:b w:val="false"/>
                <w:i/>
                <w:color w:val="000000"/>
                <w:sz w:val="20"/>
              </w:rPr>
              <w:t xml:space="preserve"> алынатын алымдар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4 285 122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Ойын бизнесіне салық</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10 191 780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883 251 320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Кеден </w:t>
            </w:r>
            <w:r>
              <w:rPr>
                <w:rFonts w:ascii="Times New Roman"/>
                <w:b w:val="false"/>
                <w:i/>
                <w:color w:val="000000"/>
                <w:sz w:val="20"/>
              </w:rPr>
              <w:t>төлемдерi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863 887 812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сауда мен операцияларға салынатын басқа да салықтар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19 363 508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маңызы бар әрекеттерді жасағаны және (немесе)</w:t>
            </w:r>
            <w:r>
              <w:rPr>
                <w:rFonts w:ascii="Times New Roman"/>
                <w:b/>
                <w:i w:val="false"/>
                <w:color w:val="000000"/>
                <w:sz w:val="20"/>
              </w:rPr>
              <w:t xml:space="preserve">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19 059 432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баж</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19 059 432</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Салықтық емес </w:t>
            </w:r>
            <w:r>
              <w:rPr>
                <w:rFonts w:ascii="Times New Roman"/>
                <w:b w:val="false"/>
                <w:i/>
                <w:color w:val="000000"/>
                <w:sz w:val="20"/>
              </w:rPr>
              <w:t>түсiмдер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272 651 673</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91 630 380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18 150 000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13 000 000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3 007 042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48 686 463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қаражатын банк шоттарына орналастырғаны үшін сыйақылар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2 118 257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меншігінен түсетін басқа да кірістер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6 168 618</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w:t>
            </w:r>
            <w:r>
              <w:rPr>
                <w:rFonts w:ascii="Times New Roman"/>
                <w:b/>
                <w:i w:val="false"/>
                <w:color w:val="000000"/>
                <w:sz w:val="20"/>
              </w:rPr>
              <w:t xml:space="preserve">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2 619 365</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w:t>
            </w:r>
            <w:r>
              <w:rPr>
                <w:rFonts w:ascii="Times New Roman"/>
                <w:b w:val="false"/>
                <w:i/>
                <w:color w:val="000000"/>
                <w:sz w:val="20"/>
              </w:rPr>
              <w:t xml:space="preserve">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2 619 365</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w:t>
            </w:r>
            <w:r>
              <w:rPr>
                <w:rFonts w:ascii="Times New Roman"/>
                <w:b/>
                <w:i w:val="false"/>
                <w:color w:val="000000"/>
                <w:sz w:val="20"/>
              </w:rPr>
              <w:t xml:space="preserve">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231 154</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w:t>
            </w:r>
            <w:r>
              <w:rPr>
                <w:rFonts w:ascii="Times New Roman"/>
                <w:b w:val="false"/>
                <w:i/>
                <w:color w:val="000000"/>
                <w:sz w:val="20"/>
              </w:rPr>
              <w:t xml:space="preserve">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231 154</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r>
              <w:rPr>
                <w:rFonts w:ascii="Times New Roman"/>
                <w:b/>
                <w:i w:val="false"/>
                <w:color w:val="000000"/>
                <w:sz w:val="20"/>
              </w:rPr>
              <w:t>өсімпұлдар</w:t>
            </w:r>
            <w:r>
              <w:rPr>
                <w:rFonts w:ascii="Times New Roman"/>
                <w:b/>
                <w:i w:val="false"/>
                <w:color w:val="000000"/>
                <w:sz w:val="20"/>
              </w:rPr>
              <w:t>, санкциялар, өндіріп алулар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15 443 119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r>
              <w:rPr>
                <w:rFonts w:ascii="Times New Roman"/>
                <w:b w:val="false"/>
                <w:i/>
                <w:color w:val="000000"/>
                <w:sz w:val="20"/>
              </w:rPr>
              <w:t>өсімпұлдар</w:t>
            </w:r>
            <w:r>
              <w:rPr>
                <w:rFonts w:ascii="Times New Roman"/>
                <w:b w:val="false"/>
                <w:i/>
                <w:color w:val="000000"/>
                <w:sz w:val="20"/>
              </w:rPr>
              <w:t>, санкциялар, өндіріп алулар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15 443 119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1 859 346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көмек</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1 859 346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 да салықтық емес </w:t>
            </w:r>
            <w:r>
              <w:rPr>
                <w:rFonts w:ascii="Times New Roman"/>
                <w:b/>
                <w:i w:val="false"/>
                <w:color w:val="000000"/>
                <w:sz w:val="20"/>
              </w:rPr>
              <w:t>түсiмдер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160 868 309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 да салықтық емес </w:t>
            </w:r>
            <w:r>
              <w:rPr>
                <w:rFonts w:ascii="Times New Roman"/>
                <w:b w:val="false"/>
                <w:i/>
                <w:color w:val="000000"/>
                <w:sz w:val="20"/>
              </w:rPr>
              <w:t>түсiмдер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160 868 309</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9 504 814</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мекемелерге бекітілген</w:t>
            </w:r>
            <w:r>
              <w:rPr>
                <w:rFonts w:ascii="Times New Roman"/>
                <w:b w:val="false"/>
                <w:i/>
                <w:color w:val="000000"/>
                <w:sz w:val="20"/>
              </w:rPr>
              <w:t xml:space="preserve"> мемлекеттік мүлікті сату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450 000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материалдық резервтен тауарлар сату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9 054 814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резервтен тауарлар сату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9 054 814</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w:t>
            </w:r>
            <w:r>
              <w:rPr>
                <w:rFonts w:ascii="Times New Roman"/>
                <w:b w:val="false"/>
                <w:i/>
                <w:color w:val="000000"/>
                <w:sz w:val="20"/>
              </w:rPr>
              <w:t xml:space="preserve"> түсімдері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3 448 187 627</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Төмен тұрған </w:t>
            </w:r>
            <w:r>
              <w:rPr>
                <w:rFonts w:ascii="Times New Roman"/>
                <w:b/>
                <w:i w:val="false"/>
                <w:color w:val="000000"/>
                <w:sz w:val="20"/>
              </w:rPr>
              <w:t>мемлекеттiк</w:t>
            </w:r>
            <w:r>
              <w:rPr>
                <w:rFonts w:ascii="Times New Roman"/>
                <w:b/>
                <w:i w:val="false"/>
                <w:color w:val="000000"/>
                <w:sz w:val="20"/>
              </w:rPr>
              <w:t xml:space="preserve"> басқару органдарынан </w:t>
            </w:r>
            <w:r>
              <w:rPr>
                <w:rFonts w:ascii="Times New Roman"/>
                <w:b/>
                <w:i w:val="false"/>
                <w:color w:val="000000"/>
                <w:sz w:val="20"/>
              </w:rPr>
              <w:t>трансферттер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215 612 483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бюджеттерден, Астана және Алматы қалаларының бюджеттерінен </w:t>
            </w:r>
            <w:r>
              <w:rPr>
                <w:rFonts w:ascii="Times New Roman"/>
                <w:b w:val="false"/>
                <w:i/>
                <w:color w:val="000000"/>
                <w:sz w:val="20"/>
              </w:rPr>
              <w:t>трансферттер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215 612 483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Ұлттық қордан </w:t>
            </w:r>
            <w:r>
              <w:rPr>
                <w:rFonts w:ascii="Times New Roman"/>
                <w:b/>
                <w:i w:val="false"/>
                <w:color w:val="000000"/>
                <w:sz w:val="20"/>
              </w:rPr>
              <w:t>трансферттер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3 232 575 144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Республикалық бюджетке Ұлттық қордан </w:t>
            </w:r>
            <w:r>
              <w:rPr>
                <w:rFonts w:ascii="Times New Roman"/>
                <w:b w:val="false"/>
                <w:i/>
                <w:color w:val="000000"/>
                <w:sz w:val="20"/>
              </w:rPr>
              <w:t>трансферттер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3 232 575 144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 мың теңге</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8 045 742 230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w:t>
            </w:r>
            <w:r>
              <w:rPr>
                <w:rFonts w:ascii="Times New Roman"/>
                <w:b w:val="false"/>
                <w:i/>
                <w:color w:val="000000"/>
                <w:sz w:val="20"/>
              </w:rPr>
              <w:t>мемлекеттiк</w:t>
            </w:r>
            <w:r>
              <w:rPr>
                <w:rFonts w:ascii="Times New Roman"/>
                <w:b w:val="false"/>
                <w:i/>
                <w:color w:val="000000"/>
                <w:sz w:val="20"/>
              </w:rPr>
              <w:t xml:space="preserve"> қызметтер </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418 664 710</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6 552 593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қызметін қамтамасыз ету жөніндегі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4 868 208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Мемлекеттің ішкі және сыртқы саясатының стратегиялық аспектілерін </w:t>
            </w:r>
            <w:r>
              <w:rPr>
                <w:rFonts w:ascii="Times New Roman"/>
                <w:b w:val="false"/>
                <w:i/>
                <w:color w:val="000000"/>
                <w:sz w:val="20"/>
              </w:rPr>
              <w:t>болжамды-талдамалық</w:t>
            </w:r>
            <w:r>
              <w:rPr>
                <w:rFonts w:ascii="Times New Roman"/>
                <w:b w:val="false"/>
                <w:i/>
                <w:color w:val="000000"/>
                <w:sz w:val="20"/>
              </w:rPr>
              <w:t xml:space="preserve"> қамтамасыз ету жөніндегі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166 921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қорының, баспа басылымдарының сақталуын қамтамасыз ету және оларды арнайы пайдалану жөніндегі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290 753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Тұңғыш Президенті – Елбасы кітапханасының қызметін қамтамасыз ету жөніндегі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673 646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халқы Ассамблеясының қызметін қамтамасыз ету жөніндегі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523 927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әйелдердің құқықтары мен мүмкіндіктерін кеңейту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29 138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rPr>
                <w:rFonts w:ascii="Times New Roman"/>
                <w:b/>
                <w:i w:val="false"/>
                <w:color w:val="000000"/>
                <w:sz w:val="20"/>
              </w:rPr>
              <w:t>Парламентiнiң</w:t>
            </w:r>
            <w:r>
              <w:rPr>
                <w:rFonts w:ascii="Times New Roman"/>
                <w:b/>
                <w:i w:val="false"/>
                <w:color w:val="000000"/>
                <w:sz w:val="20"/>
              </w:rPr>
              <w:t xml:space="preserve"> Шаруашылық басқармасы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11 391 120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қызметін қамтамасыз ету жөніндегі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11 391 120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rPr>
                <w:rFonts w:ascii="Times New Roman"/>
                <w:b/>
                <w:i w:val="false"/>
                <w:color w:val="000000"/>
                <w:sz w:val="20"/>
              </w:rPr>
              <w:t>Премьер-Министрiнiң</w:t>
            </w:r>
            <w:r>
              <w:rPr>
                <w:rFonts w:ascii="Times New Roman"/>
                <w:b/>
                <w:i w:val="false"/>
                <w:color w:val="000000"/>
                <w:sz w:val="20"/>
              </w:rPr>
              <w:t xml:space="preserve"> Кеңсесi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2 395 707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w:t>
            </w:r>
            <w:r>
              <w:rPr>
                <w:rFonts w:ascii="Times New Roman"/>
                <w:b w:val="false"/>
                <w:i/>
                <w:color w:val="000000"/>
                <w:sz w:val="20"/>
              </w:rPr>
              <w:t>Премьер-Министрінің</w:t>
            </w:r>
            <w:r>
              <w:rPr>
                <w:rFonts w:ascii="Times New Roman"/>
                <w:b w:val="false"/>
                <w:i/>
                <w:color w:val="000000"/>
                <w:sz w:val="20"/>
              </w:rPr>
              <w:t xml:space="preserve"> қызметін қамтамасыз ету жөніндегі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2 299 960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органдарда және мекемелерде ақпараттық қауіпсіздікті қамтамасыз ету және ұйымдастыру жөніндегі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95 747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81 569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Адамның және азаматтың құқықтары мен бостандықтарының</w:t>
            </w:r>
            <w:r>
              <w:rPr>
                <w:rFonts w:ascii="Times New Roman"/>
                <w:b w:val="false"/>
                <w:i/>
                <w:color w:val="000000"/>
                <w:sz w:val="20"/>
              </w:rPr>
              <w:t xml:space="preserve"> сақталуын қадағалау жөніндегі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81 569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Жоғары Сот Кеңесінің Аппараты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171 774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Жоғарғы Сот Кеңесінің қызметін қамтамасыз ету жөніндегі көрсетілетін</w:t>
            </w:r>
            <w:r>
              <w:rPr>
                <w:rFonts w:ascii="Times New Roman"/>
                <w:b w:val="false"/>
                <w:i/>
                <w:color w:val="000000"/>
                <w:sz w:val="20"/>
              </w:rPr>
              <w:t xml:space="preserve">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171 774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rPr>
                <w:rFonts w:ascii="Times New Roman"/>
                <w:b/>
                <w:i w:val="false"/>
                <w:color w:val="000000"/>
                <w:sz w:val="20"/>
              </w:rPr>
              <w:t>Iшкi</w:t>
            </w:r>
            <w:r>
              <w:rPr>
                <w:rFonts w:ascii="Times New Roman"/>
                <w:b/>
                <w:i w:val="false"/>
                <w:color w:val="000000"/>
                <w:sz w:val="20"/>
              </w:rPr>
              <w:t xml:space="preserve"> iстер</w:t>
            </w:r>
            <w:r>
              <w:rPr>
                <w:rFonts w:ascii="Times New Roman"/>
                <w:b/>
                <w:i w:val="false"/>
                <w:color w:val="000000"/>
                <w:sz w:val="20"/>
              </w:rPr>
              <w:t xml:space="preserve"> 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60 305 973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60 305 973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Сыртқы </w:t>
            </w:r>
            <w:r>
              <w:rPr>
                <w:rFonts w:ascii="Times New Roman"/>
                <w:b/>
                <w:i w:val="false"/>
                <w:color w:val="000000"/>
                <w:sz w:val="20"/>
              </w:rPr>
              <w:t>iстер</w:t>
            </w:r>
            <w:r>
              <w:rPr>
                <w:rFonts w:ascii="Times New Roman"/>
                <w:b/>
                <w:i w:val="false"/>
                <w:color w:val="000000"/>
                <w:sz w:val="20"/>
              </w:rPr>
              <w:t xml:space="preserve"> 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71 315 599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қызметті үйлестіру жөніндегі кызметтер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3 224 002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мемлекеттік шекарасын делимитациялау және демаркациялау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290 083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іссапарлар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3 987 779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111 221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 Қазақстан Республикасының мүдделерін білдіру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46 689 959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483 250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13 171 232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Ақпараттық-имидждік</w:t>
            </w:r>
            <w:r>
              <w:rPr>
                <w:rFonts w:ascii="Times New Roman"/>
                <w:b w:val="false"/>
                <w:i/>
                <w:color w:val="000000"/>
                <w:sz w:val="20"/>
              </w:rPr>
              <w:t xml:space="preserve"> саясаттың іске асырылуын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3 358 073</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w:t>
            </w:r>
            <w:r>
              <w:rPr>
                <w:rFonts w:ascii="Times New Roman"/>
                <w:b/>
                <w:i w:val="false"/>
                <w:color w:val="000000"/>
                <w:sz w:val="20"/>
              </w:rPr>
              <w:t>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71 220 070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65 703 722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Халықаралық қаржы ұйымдары қаржыландыратын инвестициялық жобалардың </w:t>
            </w:r>
            <w:r>
              <w:rPr>
                <w:rFonts w:ascii="Times New Roman"/>
                <w:b w:val="false"/>
                <w:i/>
                <w:color w:val="000000"/>
                <w:sz w:val="20"/>
              </w:rPr>
              <w:t>аудитiн</w:t>
            </w:r>
            <w:r>
              <w:rPr>
                <w:rFonts w:ascii="Times New Roman"/>
                <w:b w:val="false"/>
                <w:i/>
                <w:color w:val="000000"/>
                <w:sz w:val="20"/>
              </w:rPr>
              <w:t xml:space="preserve"> жүзеге асыру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32 032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Жеңілдікті тұрғын үй кредиттері бойынша бағамдық айырманы төлеу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20 618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Саяси партияларды қаржыландыру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4 076 495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әкімшілігі жүйесін реформалау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579 467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активтерді басқару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807 736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32 449 001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және (немесе) ғылыми-техникалық қызмет субъектілерін базалық қаржыландыру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4 953 445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Ғылымды дамыту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27 495 556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9 217 916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және әлеуметтік даму саласындағы мемлекеттік саясатты қалыптастыру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9 217 916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2 004 845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және дін саласындағы мемлекеттік саясатты қалыптастыру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1 675 389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329 456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4 538 645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4 538 645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29 517 917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Стандарттау, метрология, өнеркәсіп, инвестициялар тарту, геология, туристік индустрия, индустриялық саясатты қалыптастыру, инфрақұрылымды және бәсекелестік нарықты, көлік және коммуникацияны, ғарыш қызметін үйлестіру және бақылау саласында мемлекеттік саясатты қалыптастыру және іске асыру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9 992 393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Авариялар мен апаттар кезінде шұғыл шақыру ақпараттық жүйесін құру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791 923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Тұрғын-үй құрылыс жинақтары үлестері бойынша төлем ақы төлеу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18 733 601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67 698 609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Экономика, сауда саясатын, тұтынушылардың құқықтарын қорғау және халықтың </w:t>
            </w:r>
            <w:r>
              <w:rPr>
                <w:rFonts w:ascii="Times New Roman"/>
                <w:b w:val="false"/>
                <w:i/>
                <w:color w:val="000000"/>
                <w:sz w:val="20"/>
              </w:rPr>
              <w:t>санитариялық-эпидемиологиялық</w:t>
            </w:r>
            <w:r>
              <w:rPr>
                <w:rFonts w:ascii="Times New Roman"/>
                <w:b w:val="false"/>
                <w:i/>
                <w:color w:val="000000"/>
                <w:sz w:val="20"/>
              </w:rPr>
              <w:t xml:space="preserve"> саламаттылығы</w:t>
            </w:r>
            <w:r>
              <w:rPr>
                <w:rFonts w:ascii="Times New Roman"/>
                <w:b w:val="false"/>
                <w:i/>
                <w:color w:val="000000"/>
                <w:sz w:val="20"/>
              </w:rPr>
              <w:t xml:space="preserve">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w:t>
            </w:r>
            <w:r>
              <w:rPr>
                <w:rFonts w:ascii="Times New Roman"/>
                <w:b w:val="false"/>
                <w:i/>
                <w:color w:val="000000"/>
                <w:sz w:val="20"/>
              </w:rPr>
              <w:t>peттеу</w:t>
            </w:r>
            <w:r>
              <w:rPr>
                <w:rFonts w:ascii="Times New Roman"/>
                <w:b w:val="false"/>
                <w:i/>
                <w:color w:val="000000"/>
                <w:sz w:val="20"/>
              </w:rPr>
              <w:t>,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28 792 854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құрылыс жинақ салымдары бойынша сыйлықақылар төлеу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13 362 692</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3 965 077</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Өңірлердің бәсекеге қабілеттілігін арттыру және мемлекеттік басқаруды жетілдіру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118 800</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статистика жүйесін нығайту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1 769 287</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471 204</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мен Экономикалық ынтымақтастық және даму ұйымы арасында ынтымақтастықты нығайту жөніндегі Елдік бағдарламаны іске асыру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469 866</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16 966 445</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ақпаратты ұсынуды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1 782 384</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Мемлекеттік қызмет істері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4 375 423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қызмет саласындағы бірыңғай </w:t>
            </w:r>
            <w:r>
              <w:rPr>
                <w:rFonts w:ascii="Times New Roman"/>
                <w:b w:val="false"/>
                <w:i/>
                <w:color w:val="000000"/>
                <w:sz w:val="20"/>
              </w:rPr>
              <w:t>мемлекеттiк</w:t>
            </w:r>
            <w:r>
              <w:rPr>
                <w:rFonts w:ascii="Times New Roman"/>
                <w:b w:val="false"/>
                <w:i/>
                <w:color w:val="000000"/>
                <w:sz w:val="20"/>
              </w:rPr>
              <w:t xml:space="preserve"> саясатты қалыптастыру мен іске асыру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3 385 145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қызмет саласындағы өңірлік </w:t>
            </w:r>
            <w:r>
              <w:rPr>
                <w:rFonts w:ascii="Times New Roman"/>
                <w:b w:val="false"/>
                <w:i/>
                <w:color w:val="000000"/>
                <w:sz w:val="20"/>
              </w:rPr>
              <w:t>хабты</w:t>
            </w:r>
            <w:r>
              <w:rPr>
                <w:rFonts w:ascii="Times New Roman"/>
                <w:b w:val="false"/>
                <w:i/>
                <w:color w:val="000000"/>
                <w:sz w:val="20"/>
              </w:rPr>
              <w:t xml:space="preserve"> институционалдық қолдау және қызметтік этика, </w:t>
            </w:r>
            <w:r>
              <w:rPr>
                <w:rFonts w:ascii="Times New Roman"/>
                <w:b w:val="false"/>
                <w:i/>
                <w:color w:val="000000"/>
                <w:sz w:val="20"/>
              </w:rPr>
              <w:t>меритократияны</w:t>
            </w:r>
            <w:r>
              <w:rPr>
                <w:rFonts w:ascii="Times New Roman"/>
                <w:b w:val="false"/>
                <w:i/>
                <w:color w:val="000000"/>
                <w:sz w:val="20"/>
              </w:rPr>
              <w:t xml:space="preserve"> қорғау және сыбайлас жемқорлықтың алдын алу саласында мемлекеттік қызмет реформасын қолдау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755 725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Республиканың </w:t>
            </w:r>
            <w:r>
              <w:rPr>
                <w:rFonts w:ascii="Times New Roman"/>
                <w:b w:val="false"/>
                <w:i/>
                <w:color w:val="000000"/>
                <w:sz w:val="20"/>
              </w:rPr>
              <w:t>мемлекеттiк</w:t>
            </w:r>
            <w:r>
              <w:rPr>
                <w:rFonts w:ascii="Times New Roman"/>
                <w:b w:val="false"/>
                <w:i/>
                <w:color w:val="000000"/>
                <w:sz w:val="20"/>
              </w:rPr>
              <w:t xml:space="preserve"> қызмет кадрларын тестілеу жөніндегі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234 553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w:t>
            </w:r>
            <w:r>
              <w:rPr>
                <w:rFonts w:ascii="Times New Roman"/>
                <w:b/>
                <w:i w:val="false"/>
                <w:color w:val="000000"/>
                <w:sz w:val="20"/>
              </w:rPr>
              <w:t>бюджеттiң</w:t>
            </w:r>
            <w:r>
              <w:rPr>
                <w:rFonts w:ascii="Times New Roman"/>
                <w:b/>
                <w:i w:val="false"/>
                <w:color w:val="000000"/>
                <w:sz w:val="20"/>
              </w:rPr>
              <w:t xml:space="preserve"> атқарылуын бақылау </w:t>
            </w:r>
            <w:r>
              <w:rPr>
                <w:rFonts w:ascii="Times New Roman"/>
                <w:b/>
                <w:i w:val="false"/>
                <w:color w:val="000000"/>
                <w:sz w:val="20"/>
              </w:rPr>
              <w:t>жөнiндегi</w:t>
            </w:r>
            <w:r>
              <w:rPr>
                <w:rFonts w:ascii="Times New Roman"/>
                <w:b/>
                <w:i w:val="false"/>
                <w:color w:val="000000"/>
                <w:sz w:val="20"/>
              </w:rPr>
              <w:t xml:space="preserve"> есеп </w:t>
            </w:r>
            <w:r>
              <w:rPr>
                <w:rFonts w:ascii="Times New Roman"/>
                <w:b/>
                <w:i w:val="false"/>
                <w:color w:val="000000"/>
                <w:sz w:val="20"/>
              </w:rPr>
              <w:t>комитетi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1 447 253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бақылауды қамтамасыз ету жөніндегі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1 305 463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аудит және қаржылық бақылау жүйесін жетілдіру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141 790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Конституциялық </w:t>
            </w:r>
            <w:r>
              <w:rPr>
                <w:rFonts w:ascii="Times New Roman"/>
                <w:b/>
                <w:i w:val="false"/>
                <w:color w:val="000000"/>
                <w:sz w:val="20"/>
              </w:rPr>
              <w:t>Кеңесi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355 051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Конституциясының республика аумағында жоғары тұруын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355 051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7 538 441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өткізуді ұйымдастыру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553 141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өткізу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6 985 300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rPr>
                <w:rFonts w:ascii="Times New Roman"/>
                <w:b/>
                <w:i w:val="false"/>
                <w:color w:val="000000"/>
                <w:sz w:val="20"/>
              </w:rPr>
              <w:t>Президентiнiң</w:t>
            </w:r>
            <w:r>
              <w:rPr>
                <w:rFonts w:ascii="Times New Roman"/>
                <w:b/>
                <w:i w:val="false"/>
                <w:color w:val="000000"/>
                <w:sz w:val="20"/>
              </w:rPr>
              <w:t xml:space="preserve"> Іс Басқармасы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36 087 204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 басшысының, </w:t>
            </w:r>
            <w:r>
              <w:rPr>
                <w:rFonts w:ascii="Times New Roman"/>
                <w:b w:val="false"/>
                <w:i/>
                <w:color w:val="000000"/>
                <w:sz w:val="20"/>
              </w:rPr>
              <w:t>Премьер-Министрдің</w:t>
            </w:r>
            <w:r>
              <w:rPr>
                <w:rFonts w:ascii="Times New Roman"/>
                <w:b w:val="false"/>
                <w:i/>
                <w:color w:val="000000"/>
                <w:sz w:val="20"/>
              </w:rPr>
              <w:t xml:space="preserve"> және мемлекеттік органдардың басқа да лауазымды адамдарының қызметін қамтамасыз ету жөніндегі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35 817 204</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 үшін автомашиналар паркін жаңарту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270 000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452 993 319</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rPr>
                <w:rFonts w:ascii="Times New Roman"/>
                <w:b/>
                <w:i w:val="false"/>
                <w:color w:val="000000"/>
                <w:sz w:val="20"/>
              </w:rPr>
              <w:t>Iшкi</w:t>
            </w:r>
            <w:r>
              <w:rPr>
                <w:rFonts w:ascii="Times New Roman"/>
                <w:b/>
                <w:i w:val="false"/>
                <w:color w:val="000000"/>
                <w:sz w:val="20"/>
              </w:rPr>
              <w:t xml:space="preserve"> iстер</w:t>
            </w:r>
            <w:r>
              <w:rPr>
                <w:rFonts w:ascii="Times New Roman"/>
                <w:b/>
                <w:i w:val="false"/>
                <w:color w:val="000000"/>
                <w:sz w:val="20"/>
              </w:rPr>
              <w:t xml:space="preserve"> 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43 783 804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жою саласындағы қызметті ұйымдастыру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43 783 804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Қорғаныс </w:t>
            </w:r>
            <w:r>
              <w:rPr>
                <w:rFonts w:ascii="Times New Roman"/>
                <w:b/>
                <w:i w:val="false"/>
                <w:color w:val="000000"/>
                <w:sz w:val="20"/>
              </w:rPr>
              <w:t>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409 209 515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2 072 614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жауынгерлік, жұмылдыру дайындығын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407 136 901</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454 903 450</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rPr>
                <w:rFonts w:ascii="Times New Roman"/>
                <w:b/>
                <w:i w:val="false"/>
                <w:color w:val="000000"/>
                <w:sz w:val="20"/>
              </w:rPr>
              <w:t>Премьер-Министрiнiң</w:t>
            </w:r>
            <w:r>
              <w:rPr>
                <w:rFonts w:ascii="Times New Roman"/>
                <w:b/>
                <w:i w:val="false"/>
                <w:color w:val="000000"/>
                <w:sz w:val="20"/>
              </w:rPr>
              <w:t xml:space="preserve"> Кеңсесi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830 363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мекемелерді </w:t>
            </w:r>
            <w:r>
              <w:rPr>
                <w:rFonts w:ascii="Times New Roman"/>
                <w:b w:val="false"/>
                <w:i/>
                <w:color w:val="000000"/>
                <w:sz w:val="20"/>
              </w:rPr>
              <w:t>фельдъегерлік</w:t>
            </w:r>
            <w:r>
              <w:rPr>
                <w:rFonts w:ascii="Times New Roman"/>
                <w:b w:val="false"/>
                <w:i/>
                <w:color w:val="000000"/>
                <w:sz w:val="20"/>
              </w:rPr>
              <w:t xml:space="preserve"> байланыспен қамтамасыз ету жөніндегі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830 363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rPr>
                <w:rFonts w:ascii="Times New Roman"/>
                <w:b/>
                <w:i w:val="false"/>
                <w:color w:val="000000"/>
                <w:sz w:val="20"/>
              </w:rPr>
              <w:t>Iшкi</w:t>
            </w:r>
            <w:r>
              <w:rPr>
                <w:rFonts w:ascii="Times New Roman"/>
                <w:b/>
                <w:i w:val="false"/>
                <w:color w:val="000000"/>
                <w:sz w:val="20"/>
              </w:rPr>
              <w:t xml:space="preserve"> iстер</w:t>
            </w:r>
            <w:r>
              <w:rPr>
                <w:rFonts w:ascii="Times New Roman"/>
                <w:b/>
                <w:i w:val="false"/>
                <w:color w:val="000000"/>
                <w:sz w:val="20"/>
              </w:rPr>
              <w:t xml:space="preserve"> 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149 431 980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 жеке басты куәландыратын құжаттармен, жүргізуші</w:t>
            </w:r>
            <w:r>
              <w:rPr>
                <w:rFonts w:ascii="Times New Roman"/>
                <w:b w:val="false"/>
                <w:i/>
                <w:color w:val="000000"/>
                <w:sz w:val="20"/>
              </w:rPr>
              <w:t xml:space="preserve"> куәліктерімен, көлік құралдарын мемлекеттік тіркеу үшін құжаттармен, нөмірлік</w:t>
            </w:r>
            <w:r>
              <w:rPr>
                <w:rFonts w:ascii="Times New Roman"/>
                <w:b w:val="false"/>
                <w:i/>
                <w:color w:val="000000"/>
                <w:sz w:val="20"/>
              </w:rPr>
              <w:t xml:space="preserve"> белгілермен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16 200 226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сақтау және қоғамдық қауіпсіздікті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87 671 156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жүйесінің қызметін ұйымдастыру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36 193 134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істер органдарының жедел-іздестіру қызметтерін жүзеге асыру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9 367 464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w:t>
            </w:r>
            <w:r>
              <w:rPr>
                <w:rFonts w:ascii="Times New Roman"/>
                <w:b/>
                <w:i w:val="false"/>
                <w:color w:val="000000"/>
                <w:sz w:val="20"/>
              </w:rPr>
              <w:t>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1 718 513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Жедел - іздестіру қызметін және сотқа дейінгі тергеп-тексеруді жүзеге асыру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1 718 513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rPr>
                <w:rFonts w:ascii="Times New Roman"/>
                <w:b/>
                <w:i w:val="false"/>
                <w:color w:val="000000"/>
                <w:sz w:val="20"/>
              </w:rPr>
              <w:t>Әдiлет</w:t>
            </w:r>
            <w:r>
              <w:rPr>
                <w:rFonts w:ascii="Times New Roman"/>
                <w:b/>
                <w:i w:val="false"/>
                <w:color w:val="000000"/>
                <w:sz w:val="20"/>
              </w:rPr>
              <w:t xml:space="preserve"> 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38 155 921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қызметін құқықтық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13 646 742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сараптамаларын жүргізу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2 481 922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заңгерлік көмек көрсетуі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1 463 628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Нормативтік құқықтық актілердің, халықаралық шарттардың жобаларына, заң жобаларының тұжырымдамаларына ғылыми сараптама</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55 182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Құқықтық насихат</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425 468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15 189 300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Қазақстанда құқық қорғау тетіктерін жетілдіру және</w:t>
            </w:r>
            <w:r>
              <w:rPr>
                <w:rFonts w:ascii="Times New Roman"/>
                <w:b w:val="false"/>
                <w:i/>
                <w:color w:val="000000"/>
                <w:sz w:val="20"/>
              </w:rPr>
              <w:t xml:space="preserve"> БҰҰ</w:t>
            </w:r>
            <w:r>
              <w:rPr>
                <w:rFonts w:ascii="Times New Roman"/>
                <w:b w:val="false"/>
                <w:i/>
                <w:color w:val="000000"/>
                <w:sz w:val="20"/>
              </w:rPr>
              <w:t xml:space="preserve"> әмбебап кезеңдік шолу ұсынымдарын тиімді іске асыру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20 739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Заңнама институтының қызметін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332 112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төрелігінің секторын институционалды түрде нығайту жобасын іске асыру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1 189 653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Сот-медицина</w:t>
            </w:r>
            <w:r>
              <w:rPr>
                <w:rFonts w:ascii="Times New Roman"/>
                <w:b w:val="false"/>
                <w:i/>
                <w:color w:val="000000"/>
                <w:sz w:val="20"/>
              </w:rPr>
              <w:t xml:space="preserve">, </w:t>
            </w:r>
            <w:r>
              <w:rPr>
                <w:rFonts w:ascii="Times New Roman"/>
                <w:b w:val="false"/>
                <w:i/>
                <w:color w:val="000000"/>
                <w:sz w:val="20"/>
              </w:rPr>
              <w:t>сот-наркологиялық</w:t>
            </w:r>
            <w:r>
              <w:rPr>
                <w:rFonts w:ascii="Times New Roman"/>
                <w:b w:val="false"/>
                <w:i/>
                <w:color w:val="000000"/>
                <w:sz w:val="20"/>
              </w:rPr>
              <w:t xml:space="preserve">, </w:t>
            </w:r>
            <w:r>
              <w:rPr>
                <w:rFonts w:ascii="Times New Roman"/>
                <w:b w:val="false"/>
                <w:i/>
                <w:color w:val="000000"/>
                <w:sz w:val="20"/>
              </w:rPr>
              <w:t>сот-психиатриялық</w:t>
            </w:r>
            <w:r>
              <w:rPr>
                <w:rFonts w:ascii="Times New Roman"/>
                <w:b w:val="false"/>
                <w:i/>
                <w:color w:val="000000"/>
                <w:sz w:val="20"/>
              </w:rPr>
              <w:t xml:space="preserve"> сараптамалар бойынша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3 351 175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Мемлекеттік қызмет істері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11 708 897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жемқорлыққа қарсы іс-қимыл жөніндегі бірыңғай мемлекеттік саясатты қалыптастыру және іске асыру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11 708 897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Ұлттық </w:t>
            </w:r>
            <w:r>
              <w:rPr>
                <w:rFonts w:ascii="Times New Roman"/>
                <w:b/>
                <w:i w:val="false"/>
                <w:color w:val="000000"/>
                <w:sz w:val="20"/>
              </w:rPr>
              <w:t>қауiпсiздiк</w:t>
            </w:r>
            <w:r>
              <w:rPr>
                <w:rFonts w:ascii="Times New Roman"/>
                <w:b/>
                <w:i w:val="false"/>
                <w:color w:val="000000"/>
                <w:sz w:val="20"/>
              </w:rPr>
              <w:t xml:space="preserve"> комитетi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162 305 532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қауіпсіздікті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159 793 337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 жүйесін дамыту бағдарламасы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2 512 195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w:t>
            </w:r>
            <w:r>
              <w:rPr>
                <w:rFonts w:ascii="Times New Roman"/>
                <w:b/>
                <w:i w:val="false"/>
                <w:color w:val="000000"/>
                <w:sz w:val="20"/>
              </w:rPr>
              <w:t>Сырбар</w:t>
            </w:r>
            <w:r>
              <w:rPr>
                <w:rFonts w:ascii="Times New Roman"/>
                <w:b/>
                <w:i w:val="false"/>
                <w:color w:val="000000"/>
                <w:sz w:val="20"/>
              </w:rPr>
              <w:t>" сыртқы барлау қызметі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11 099 641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барлауды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11 099 641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30 262 392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30 253 212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сот мониторингі жүйесін жетілдіру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9 180</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25 735 293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22 706 472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процестерге қатысушы адамдардың құқықтары мен бостандықтарының қорғалуын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2 987 027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Құқықтық статистикалық ақпаратпен қамтамасыз етудің жедел жүйесін құру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1 794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күзет қызметі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23 654 918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Күзетілетін адамдар мен объектілердің қауіпсіздігін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18 261 872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Мемлекеттік күзет қызметін дамыту бағдарламасы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5 393 046</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w:t>
            </w:r>
            <w:r>
              <w:rPr>
                <w:rFonts w:ascii="Times New Roman"/>
                <w:b w:val="false"/>
                <w:i/>
                <w:color w:val="000000"/>
                <w:sz w:val="20"/>
              </w:rPr>
              <w:t xml:space="preserve"> беру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530 898 429</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rPr>
                <w:rFonts w:ascii="Times New Roman"/>
                <w:b/>
                <w:i w:val="false"/>
                <w:color w:val="000000"/>
                <w:sz w:val="20"/>
              </w:rPr>
              <w:t>Премьер-Министрiнiң</w:t>
            </w:r>
            <w:r>
              <w:rPr>
                <w:rFonts w:ascii="Times New Roman"/>
                <w:b/>
                <w:i w:val="false"/>
                <w:color w:val="000000"/>
                <w:sz w:val="20"/>
              </w:rPr>
              <w:t xml:space="preserve"> Кеңсесi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858 324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"Назарбаев Университеті" </w:t>
            </w:r>
            <w:r>
              <w:rPr>
                <w:rFonts w:ascii="Times New Roman"/>
                <w:b w:val="false"/>
                <w:i/>
                <w:color w:val="000000"/>
                <w:sz w:val="20"/>
              </w:rPr>
              <w:t>ДБҰ-на</w:t>
            </w:r>
            <w:r>
              <w:rPr>
                <w:rFonts w:ascii="Times New Roman"/>
                <w:b w:val="false"/>
                <w:i/>
                <w:color w:val="000000"/>
                <w:sz w:val="20"/>
              </w:rPr>
              <w:t xml:space="preserve"> нысаналы салым</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858 324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rPr>
                <w:rFonts w:ascii="Times New Roman"/>
                <w:b/>
                <w:i w:val="false"/>
                <w:color w:val="000000"/>
                <w:sz w:val="20"/>
              </w:rPr>
              <w:t>Iшкi</w:t>
            </w:r>
            <w:r>
              <w:rPr>
                <w:rFonts w:ascii="Times New Roman"/>
                <w:b/>
                <w:i w:val="false"/>
                <w:color w:val="000000"/>
                <w:sz w:val="20"/>
              </w:rPr>
              <w:t xml:space="preserve"> iстер</w:t>
            </w:r>
            <w:r>
              <w:rPr>
                <w:rFonts w:ascii="Times New Roman"/>
                <w:b/>
                <w:i w:val="false"/>
                <w:color w:val="000000"/>
                <w:sz w:val="20"/>
              </w:rPr>
              <w:t xml:space="preserve"> 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12 311 122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12 311 122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Қорғаныс </w:t>
            </w:r>
            <w:r>
              <w:rPr>
                <w:rFonts w:ascii="Times New Roman"/>
                <w:b/>
                <w:i w:val="false"/>
                <w:color w:val="000000"/>
                <w:sz w:val="20"/>
              </w:rPr>
              <w:t>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9 720 204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білім беру</w:t>
            </w:r>
            <w:r>
              <w:rPr>
                <w:rFonts w:ascii="Times New Roman"/>
                <w:b w:val="false"/>
                <w:i/>
                <w:color w:val="000000"/>
                <w:sz w:val="20"/>
              </w:rPr>
              <w:t xml:space="preserve"> ұйымдарында жалпы білім беру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1 012 918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8 155 006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w:t>
            </w:r>
            <w:r>
              <w:rPr>
                <w:rFonts w:ascii="Times New Roman"/>
                <w:b w:val="false"/>
                <w:i/>
                <w:color w:val="000000"/>
                <w:sz w:val="20"/>
              </w:rPr>
              <w:t xml:space="preserve"> орта білімнен кейінгі білім беру ұйымдарында мамандар даярлау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552 280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rPr>
                <w:rFonts w:ascii="Times New Roman"/>
                <w:b/>
                <w:i w:val="false"/>
                <w:color w:val="000000"/>
                <w:sz w:val="20"/>
              </w:rPr>
              <w:t>Әдiлет</w:t>
            </w:r>
            <w:r>
              <w:rPr>
                <w:rFonts w:ascii="Times New Roman"/>
                <w:b/>
                <w:i w:val="false"/>
                <w:color w:val="000000"/>
                <w:sz w:val="20"/>
              </w:rPr>
              <w:t xml:space="preserve"> 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10 132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Сот-сараптама кадрларының біліктілігін арттыру және оларды қайта даярлау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10 132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455 781 789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және ғылым саласындағы мемлекеттік саясатты қалыптастыру және іске асыру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4 353 980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"Назарбаев Зияткерлік мектептері" </w:t>
            </w:r>
            <w:r>
              <w:rPr>
                <w:rFonts w:ascii="Times New Roman"/>
                <w:b w:val="false"/>
                <w:i/>
                <w:color w:val="000000"/>
                <w:sz w:val="20"/>
              </w:rPr>
              <w:t>ДБҰ-на</w:t>
            </w:r>
            <w:r>
              <w:rPr>
                <w:rFonts w:ascii="Times New Roman"/>
                <w:b w:val="false"/>
                <w:i/>
                <w:color w:val="000000"/>
                <w:sz w:val="20"/>
              </w:rPr>
              <w:t xml:space="preserve"> нысаналы салым</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17 920 819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"Назарбаев Университеті" </w:t>
            </w:r>
            <w:r>
              <w:rPr>
                <w:rFonts w:ascii="Times New Roman"/>
                <w:b w:val="false"/>
                <w:i/>
                <w:color w:val="000000"/>
                <w:sz w:val="20"/>
              </w:rPr>
              <w:t>ДБҰ-на</w:t>
            </w:r>
            <w:r>
              <w:rPr>
                <w:rFonts w:ascii="Times New Roman"/>
                <w:b w:val="false"/>
                <w:i/>
                <w:color w:val="000000"/>
                <w:sz w:val="20"/>
              </w:rPr>
              <w:t xml:space="preserve"> нысаналы салым</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60 217 884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Мектепке дейінгі тәрбие мен білім беруге </w:t>
            </w:r>
            <w:r>
              <w:rPr>
                <w:rFonts w:ascii="Times New Roman"/>
                <w:b w:val="false"/>
                <w:i/>
                <w:color w:val="000000"/>
                <w:sz w:val="20"/>
              </w:rPr>
              <w:t>қолжетімділікті</w:t>
            </w:r>
            <w:r>
              <w:rPr>
                <w:rFonts w:ascii="Times New Roman"/>
                <w:b w:val="false"/>
                <w:i/>
                <w:color w:val="000000"/>
                <w:sz w:val="20"/>
              </w:rPr>
              <w:t xml:space="preserve">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100 045 176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Сапалы мектеп</w:t>
            </w:r>
            <w:r>
              <w:rPr>
                <w:rFonts w:ascii="Times New Roman"/>
                <w:b w:val="false"/>
                <w:i/>
                <w:color w:val="000000"/>
                <w:sz w:val="20"/>
              </w:rPr>
              <w:t xml:space="preserve"> біліміне </w:t>
            </w:r>
            <w:r>
              <w:rPr>
                <w:rFonts w:ascii="Times New Roman"/>
                <w:b w:val="false"/>
                <w:i/>
                <w:color w:val="000000"/>
                <w:sz w:val="20"/>
              </w:rPr>
              <w:t>қолжетімділікті</w:t>
            </w:r>
            <w:r>
              <w:rPr>
                <w:rFonts w:ascii="Times New Roman"/>
                <w:b w:val="false"/>
                <w:i/>
                <w:color w:val="000000"/>
                <w:sz w:val="20"/>
              </w:rPr>
              <w:t xml:space="preserve">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98 241 765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білімі бар кадрлармен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19 095 569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кадрлармен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149 403 583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мемлекеттік білім беру ұйымдары кадрларының біліктілігін арттыру және қайта даярлау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194 271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орта білім беру ұйымдары кадрларының біліктілігін арттыру және қайта даярлау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4 766 762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білім беру мемлекеттік ұйымдары кадрларының біліктілігін арттыру және қайта даярлау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235 546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жоғары және жоғары оқу орнынан кейінгі білім беру ұйымдары кадрларының біліктілігін арттыру және қайта даярлау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1 306 434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32 891 753</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613 765</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медициналық білім беру ұйымдарында білім алушылардың стипендияларының мөлшерін ұлғайтуға берілетін ағымдағы нысаналы </w:t>
            </w:r>
            <w:r>
              <w:rPr>
                <w:rFonts w:ascii="Times New Roman"/>
                <w:b w:val="false"/>
                <w:i/>
                <w:color w:val="000000"/>
                <w:sz w:val="20"/>
              </w:rPr>
              <w:t>трансферттер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545 829</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мемлекеттік ұйымдары кадрларының біліктілігін арттыру және оларды қайта даярлау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1 085 621</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30 153 682</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492 856</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15 178 918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Мәдениеттегі және өнердегі дарынды балаларды оқыту және тәрбиелеу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1 191 439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1 506 774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 кадрлардың біліктілігін арттыру және оларды қайта даярлау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8 592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Спорттағы дарынды балаларды оқыту және тәрбиелеу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3 012 892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саласындағы техникалық, кәсіптік, орта білімнен кейінгі білім беру ұйымдарында мамандар даярлау және білім алушыларға әлеуметтік қолдау көрсету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675 493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саласында кадрлардың біліктілігін арттыру және оларды қайта даярлау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7 828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 кадрлар даярлау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8 775 900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45 207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 кадрлардың біліктілігін арттыру және оларды қайта даярлау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11 803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саласында кадрлардың біліктілігін арттыру және оларды қайта даярлау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33 404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321 716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Тұтынушылардың құқықтарын қорғау және </w:t>
            </w:r>
            <w:r>
              <w:rPr>
                <w:rFonts w:ascii="Times New Roman"/>
                <w:b w:val="false"/>
                <w:i/>
                <w:color w:val="000000"/>
                <w:sz w:val="20"/>
              </w:rPr>
              <w:t>санитариялық-эпидемиологиялық</w:t>
            </w:r>
            <w:r>
              <w:rPr>
                <w:rFonts w:ascii="Times New Roman"/>
                <w:b w:val="false"/>
                <w:i/>
                <w:color w:val="000000"/>
                <w:sz w:val="20"/>
              </w:rPr>
              <w:t xml:space="preserve"> салауаттылық саласындағы, кәсіпкерлік, тұрғын үй шаруашылығы саласындағы кадрлардың біліктілігін арттыру және оларды қайта даярлау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321 716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Мемлекеттік қызмет істері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2 155 208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қызметшілердің біліктілігін арттыру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376 335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 даярлау, қайта даярлау және олардың біліктілігін арттыру бойынша көрсетілетін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1 778 873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266 095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кадрларға жоғары оқу орнынан кейінгі білім беруді ұйымдастыру, қайта даярлау және біліктілігін арттыру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266 095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1 168 531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органдары қызметкерлерінің кәсіби деңгейін жоғарылату және жоғары білімнен кейінгі білім беру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1 168 531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rPr>
                <w:rFonts w:ascii="Times New Roman"/>
                <w:b/>
                <w:i w:val="false"/>
                <w:color w:val="000000"/>
                <w:sz w:val="20"/>
              </w:rPr>
              <w:t>Президентiнiң</w:t>
            </w:r>
            <w:r>
              <w:rPr>
                <w:rFonts w:ascii="Times New Roman"/>
                <w:b/>
                <w:i w:val="false"/>
                <w:color w:val="000000"/>
                <w:sz w:val="20"/>
              </w:rPr>
              <w:t xml:space="preserve"> Іс Басқармасы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189 430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 ұйымдары кадрларының біліктілігін арттыру және</w:t>
            </w:r>
            <w:r>
              <w:rPr>
                <w:rFonts w:ascii="Times New Roman"/>
                <w:b w:val="false"/>
                <w:i/>
                <w:color w:val="000000"/>
                <w:sz w:val="20"/>
              </w:rPr>
              <w:t xml:space="preserve"> қайта даярлау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189 430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790 264 538</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rPr>
                <w:rFonts w:ascii="Times New Roman"/>
                <w:b/>
                <w:i w:val="false"/>
                <w:color w:val="000000"/>
                <w:sz w:val="20"/>
              </w:rPr>
              <w:t>Iшкi</w:t>
            </w:r>
            <w:r>
              <w:rPr>
                <w:rFonts w:ascii="Times New Roman"/>
                <w:b/>
                <w:i w:val="false"/>
                <w:color w:val="000000"/>
                <w:sz w:val="20"/>
              </w:rPr>
              <w:t xml:space="preserve"> iстер</w:t>
            </w:r>
            <w:r>
              <w:rPr>
                <w:rFonts w:ascii="Times New Roman"/>
                <w:b/>
                <w:i w:val="false"/>
                <w:color w:val="000000"/>
                <w:sz w:val="20"/>
              </w:rPr>
              <w:t xml:space="preserve"> 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5 532 308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5 532 308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Қорғаныс </w:t>
            </w:r>
            <w:r>
              <w:rPr>
                <w:rFonts w:ascii="Times New Roman"/>
                <w:b/>
                <w:i w:val="false"/>
                <w:color w:val="000000"/>
                <w:sz w:val="20"/>
              </w:rPr>
              <w:t>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4 794 405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медициналық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4 794 405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544 409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Балаларды сауықтыру, оңалту және олардың демалысын ұйымдастыру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544 409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754 170 441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қолданбалы ғылыми зерттеулер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494 869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реформалау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13 659 536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"Назарбаев Университеті" </w:t>
            </w:r>
            <w:r>
              <w:rPr>
                <w:rFonts w:ascii="Times New Roman"/>
                <w:b w:val="false"/>
                <w:i/>
                <w:color w:val="000000"/>
                <w:sz w:val="20"/>
              </w:rPr>
              <w:t>ДБҰ-ға</w:t>
            </w:r>
            <w:r>
              <w:rPr>
                <w:rFonts w:ascii="Times New Roman"/>
                <w:b w:val="false"/>
                <w:i/>
                <w:color w:val="000000"/>
                <w:sz w:val="20"/>
              </w:rPr>
              <w:t xml:space="preserve"> нысаналы салым</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27 999 364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Бірыңғай ұлттық денсаулық сақтау жүйесінің шеңберінде халықты медициналық көмекпен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599 924 918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w:t>
            </w:r>
            <w:r>
              <w:rPr>
                <w:rFonts w:ascii="Times New Roman"/>
                <w:b w:val="false"/>
                <w:i/>
                <w:color w:val="000000"/>
                <w:sz w:val="20"/>
              </w:rPr>
              <w:t xml:space="preserve"> дамыту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111 942 123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Аурулар диагностикасының және емдеудің жоғары технологиялық әдістерінің әлеуетін арттыру және енгізу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149 631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13 562 070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Халықтың </w:t>
            </w:r>
            <w:r>
              <w:rPr>
                <w:rFonts w:ascii="Times New Roman"/>
                <w:b w:val="false"/>
                <w:i/>
                <w:color w:val="000000"/>
                <w:sz w:val="20"/>
              </w:rPr>
              <w:t>санитариялық-эпидемиологиялық</w:t>
            </w:r>
            <w:r>
              <w:rPr>
                <w:rFonts w:ascii="Times New Roman"/>
                <w:b w:val="false"/>
                <w:i/>
                <w:color w:val="000000"/>
                <w:sz w:val="20"/>
              </w:rPr>
              <w:t xml:space="preserve"> салауаттылығы саласындағы қолданбалы ғылыми зерттеулер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143 757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Халықтың </w:t>
            </w:r>
            <w:r>
              <w:rPr>
                <w:rFonts w:ascii="Times New Roman"/>
                <w:b w:val="false"/>
                <w:i/>
                <w:color w:val="000000"/>
                <w:sz w:val="20"/>
              </w:rPr>
              <w:t>санитариялық-эпидемиологиялық</w:t>
            </w:r>
            <w:r>
              <w:rPr>
                <w:rFonts w:ascii="Times New Roman"/>
                <w:b w:val="false"/>
                <w:i/>
                <w:color w:val="000000"/>
                <w:sz w:val="20"/>
              </w:rPr>
              <w:t xml:space="preserve"> саламаттылығы</w:t>
            </w:r>
            <w:r>
              <w:rPr>
                <w:rFonts w:ascii="Times New Roman"/>
                <w:b w:val="false"/>
                <w:i/>
                <w:color w:val="000000"/>
                <w:sz w:val="20"/>
              </w:rPr>
              <w:t xml:space="preserve"> саласындағы іс-шараларды іске асыру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13 418 313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rPr>
                <w:rFonts w:ascii="Times New Roman"/>
                <w:b/>
                <w:i w:val="false"/>
                <w:color w:val="000000"/>
                <w:sz w:val="20"/>
              </w:rPr>
              <w:t>Президентiнiң</w:t>
            </w:r>
            <w:r>
              <w:rPr>
                <w:rFonts w:ascii="Times New Roman"/>
                <w:b/>
                <w:i w:val="false"/>
                <w:color w:val="000000"/>
                <w:sz w:val="20"/>
              </w:rPr>
              <w:t xml:space="preserve"> Іс Басқармасы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11 660 905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11 660 905</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w:t>
            </w:r>
            <w:r>
              <w:rPr>
                <w:rFonts w:ascii="Times New Roman"/>
                <w:b w:val="false"/>
                <w:i/>
                <w:color w:val="000000"/>
                <w:sz w:val="20"/>
              </w:rPr>
              <w:t xml:space="preserve"> көмек және </w:t>
            </w:r>
            <w:r>
              <w:rPr>
                <w:rFonts w:ascii="Times New Roman"/>
                <w:b w:val="false"/>
                <w:i/>
                <w:color w:val="000000"/>
                <w:sz w:val="20"/>
              </w:rPr>
              <w:t>әлеуметтiк</w:t>
            </w:r>
            <w:r>
              <w:rPr>
                <w:rFonts w:ascii="Times New Roman"/>
                <w:b w:val="false"/>
                <w:i/>
                <w:color w:val="000000"/>
                <w:sz w:val="20"/>
              </w:rPr>
              <w:t xml:space="preserve"> қамсыздандыру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1 895 581 047</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1 895 581 047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 әлеуметтік қамсыздандыру және олардың төлемдерін жүргізу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1 819 246 496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Еңбекті қорғау саласындағы қолданбалы ғылыми зерттеулер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64 451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2020 жол картасы</w:t>
            </w:r>
            <w:r>
              <w:rPr>
                <w:rFonts w:ascii="Times New Roman"/>
                <w:b w:val="false"/>
                <w:i/>
                <w:color w:val="000000"/>
                <w:sz w:val="20"/>
              </w:rPr>
              <w:t xml:space="preserve"> шеңберінде іс-шараларды іске асыру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69 963 757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жаңғыртудың басымдықтарына сәйкес халықты әлеуметтік қорғау жүйесін жетілдіру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157 410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және кедейшілік базасы бойынша ақпараттық - талдамалық қамтамасыз ету жөнінде көрсетілетін қызметтер,</w:t>
            </w:r>
            <w:r>
              <w:rPr>
                <w:rFonts w:ascii="Times New Roman"/>
                <w:b w:val="false"/>
                <w:i/>
                <w:color w:val="000000"/>
                <w:sz w:val="20"/>
              </w:rPr>
              <w:t xml:space="preserve"> жұмыспен қамту саясатын жаңғырту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296 221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5 852 712</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157 915 102</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157 915 102</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профилактикалық </w:t>
            </w:r>
            <w:r>
              <w:rPr>
                <w:rFonts w:ascii="Times New Roman"/>
                <w:b w:val="false"/>
                <w:i/>
                <w:color w:val="000000"/>
                <w:sz w:val="20"/>
              </w:rPr>
              <w:t>дезинсекция</w:t>
            </w:r>
            <w:r>
              <w:rPr>
                <w:rFonts w:ascii="Times New Roman"/>
                <w:b w:val="false"/>
                <w:i/>
                <w:color w:val="000000"/>
                <w:sz w:val="20"/>
              </w:rPr>
              <w:t xml:space="preserve"> мен </w:t>
            </w:r>
            <w:r>
              <w:rPr>
                <w:rFonts w:ascii="Times New Roman"/>
                <w:b w:val="false"/>
                <w:i/>
                <w:color w:val="000000"/>
                <w:sz w:val="20"/>
              </w:rPr>
              <w:t>дератизация</w:t>
            </w:r>
            <w:r>
              <w:rPr>
                <w:rFonts w:ascii="Times New Roman"/>
                <w:b w:val="false"/>
                <w:i/>
                <w:color w:val="000000"/>
                <w:sz w:val="20"/>
              </w:rPr>
              <w:t xml:space="preserve"> жүргізуге (инфекциялық және паразиттік аурулардың табиғи ошақтарының аумағындағы, сондай-ақ инфекциялық және паразиттік аурулардың ошақтарындағы </w:t>
            </w:r>
            <w:r>
              <w:rPr>
                <w:rFonts w:ascii="Times New Roman"/>
                <w:b w:val="false"/>
                <w:i/>
                <w:color w:val="000000"/>
                <w:sz w:val="20"/>
              </w:rPr>
              <w:t>дезинсекция</w:t>
            </w:r>
            <w:r>
              <w:rPr>
                <w:rFonts w:ascii="Times New Roman"/>
                <w:b w:val="false"/>
                <w:i/>
                <w:color w:val="000000"/>
                <w:sz w:val="20"/>
              </w:rPr>
              <w:t xml:space="preserve"> мен </w:t>
            </w:r>
            <w:r>
              <w:rPr>
                <w:rFonts w:ascii="Times New Roman"/>
                <w:b w:val="false"/>
                <w:i/>
                <w:color w:val="000000"/>
                <w:sz w:val="20"/>
              </w:rPr>
              <w:t>дератизацияны</w:t>
            </w:r>
            <w:r>
              <w:rPr>
                <w:rFonts w:ascii="Times New Roman"/>
                <w:b w:val="false"/>
                <w:i/>
                <w:color w:val="000000"/>
                <w:sz w:val="20"/>
              </w:rPr>
              <w:t xml:space="preserve"> қоспағанда) берілетін ағымдағы нысаналы </w:t>
            </w:r>
            <w:r>
              <w:rPr>
                <w:rFonts w:ascii="Times New Roman"/>
                <w:b w:val="false"/>
                <w:i/>
                <w:color w:val="000000"/>
                <w:sz w:val="20"/>
              </w:rPr>
              <w:t>трансферттер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453 883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Өңірлерді дамытудың 2020 жылға дейінгі бағдарламасы шеңберінде тұрғын үй шаруашылық саласындағы іс-шараларды іске асыру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99 437 045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Өңірлерді дамытудың 2020 жылға дейінгі бағдарламасы шеңберінде тұрғын үй-коммуналдық шаруашылық саласындағы іс-шараларды іске асыру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58 024 174</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спорт, туризм және ақпараттық </w:t>
            </w:r>
            <w:r>
              <w:rPr>
                <w:rFonts w:ascii="Times New Roman"/>
                <w:b w:val="false"/>
                <w:i/>
                <w:color w:val="000000"/>
                <w:sz w:val="20"/>
              </w:rPr>
              <w:t>кеңістiк</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115 902 254</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168 090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құндылықтарды</w:t>
            </w:r>
            <w:r>
              <w:rPr>
                <w:rFonts w:ascii="Times New Roman"/>
                <w:b w:val="false"/>
                <w:i/>
                <w:color w:val="000000"/>
                <w:sz w:val="20"/>
              </w:rPr>
              <w:t xml:space="preserve"> сақтау жөніндегі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168 090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3 372 313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Жастар саясаты және азаматтарды патриоттық тәрбиелеу жөнінде іс-шаралар өткізу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739 081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Ғылыми-тарихи</w:t>
            </w:r>
            <w:r>
              <w:rPr>
                <w:rFonts w:ascii="Times New Roman"/>
                <w:b w:val="false"/>
                <w:i/>
                <w:color w:val="000000"/>
                <w:sz w:val="20"/>
              </w:rPr>
              <w:t xml:space="preserve"> құндылықтарға, ғылыми-техникалық және ғылыми-педагогикалық ақпаратқа </w:t>
            </w:r>
            <w:r>
              <w:rPr>
                <w:rFonts w:ascii="Times New Roman"/>
                <w:b w:val="false"/>
                <w:i/>
                <w:color w:val="000000"/>
                <w:sz w:val="20"/>
              </w:rPr>
              <w:t>қолжетімділікті</w:t>
            </w:r>
            <w:r>
              <w:rPr>
                <w:rFonts w:ascii="Times New Roman"/>
                <w:b w:val="false"/>
                <w:i/>
                <w:color w:val="000000"/>
                <w:sz w:val="20"/>
              </w:rPr>
              <w:t xml:space="preserve">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2 633 232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64 862 919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саяси тұрақтылықты, қазақстандық патриотизмді, азаматтық қоғам және мемлекеттік институттар арасындағы қарым-қатынасты нығайтуды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498 562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331 428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178 394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w:t>
            </w:r>
            <w:r>
              <w:rPr>
                <w:rFonts w:ascii="Times New Roman"/>
                <w:b w:val="false"/>
                <w:i/>
                <w:color w:val="000000"/>
                <w:sz w:val="20"/>
              </w:rPr>
              <w:t xml:space="preserve"> мұрағат ісінің іске асырылу тиімділігін арттыру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20 687 275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Бұқаралық спортты және спорттың ұлттық түрлерін дамытуды қолдау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27 126 325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жетістіктер спортын дамыту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16 040 935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219 114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туристік өнімді қалыптастыру мен оны халықаралық және ішкі нарықта ілгерілету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219 114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4 120 018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Алматы қаласының бюджетіне 2017 жылғы Дүниежүзілік қысқы универсиада объектілерін жобалауға және салуға берілетін нысаналы даму </w:t>
            </w:r>
            <w:r>
              <w:rPr>
                <w:rFonts w:ascii="Times New Roman"/>
                <w:b w:val="false"/>
                <w:i/>
                <w:color w:val="000000"/>
                <w:sz w:val="20"/>
              </w:rPr>
              <w:t>трансферттері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4 120 018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Ақпарат және коммуникациялар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41 798 616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41 798 616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rPr>
                <w:rFonts w:ascii="Times New Roman"/>
                <w:b/>
                <w:i w:val="false"/>
                <w:color w:val="000000"/>
                <w:sz w:val="20"/>
              </w:rPr>
              <w:t>Президентiнiң</w:t>
            </w:r>
            <w:r>
              <w:rPr>
                <w:rFonts w:ascii="Times New Roman"/>
                <w:b/>
                <w:i w:val="false"/>
                <w:color w:val="000000"/>
                <w:sz w:val="20"/>
              </w:rPr>
              <w:t xml:space="preserve"> Іс Басқармасы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1 361 184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442 966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Щучье-Бурабай</w:t>
            </w:r>
            <w:r>
              <w:rPr>
                <w:rFonts w:ascii="Times New Roman"/>
                <w:b w:val="false"/>
                <w:i/>
                <w:color w:val="000000"/>
                <w:sz w:val="20"/>
              </w:rPr>
              <w:t xml:space="preserve"> курорттық аймағының инфрақұрылымын дамыту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735 546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Щучинск –Бурабай курорттық аймағының туристік имиджін қалыптастыру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182 672</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Отын-энергетика </w:t>
            </w:r>
            <w:r>
              <w:rPr>
                <w:rFonts w:ascii="Times New Roman"/>
                <w:b w:val="false"/>
                <w:i/>
                <w:color w:val="000000"/>
                <w:sz w:val="20"/>
              </w:rPr>
              <w:t>кешенi</w:t>
            </w:r>
            <w:r>
              <w:rPr>
                <w:rFonts w:ascii="Times New Roman"/>
                <w:b w:val="false"/>
                <w:i/>
                <w:color w:val="000000"/>
                <w:sz w:val="20"/>
              </w:rPr>
              <w:t xml:space="preserve"> және жер қойнауын пайдалану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62 771 655</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418 887</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Сейсмологиялық ақпарат мониторингі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418 887</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47 921 633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газ тасымалдау жүйесін дамытуға берілетін нысаналы даму </w:t>
            </w:r>
            <w:r>
              <w:rPr>
                <w:rFonts w:ascii="Times New Roman"/>
                <w:b w:val="false"/>
                <w:i/>
                <w:color w:val="000000"/>
                <w:sz w:val="20"/>
              </w:rPr>
              <w:t>трансферттері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7 064 563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r>
              <w:rPr>
                <w:rFonts w:ascii="Times New Roman"/>
                <w:b w:val="false"/>
                <w:i/>
                <w:color w:val="000000"/>
                <w:sz w:val="20"/>
              </w:rPr>
              <w:t>Қарағандыкөмір</w:t>
            </w:r>
            <w:r>
              <w:rPr>
                <w:rFonts w:ascii="Times New Roman"/>
                <w:b w:val="false"/>
                <w:i/>
                <w:color w:val="000000"/>
                <w:sz w:val="20"/>
              </w:rPr>
              <w:t>" бұрынғы өндірістік бірлестігінің шахталары және көмір тіліктері қызметінің салдарын жою</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1 086 156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Атомдық және энергетикалық жобаларды дамыту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4 761 954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Жылу-электр энергетикасын дамыту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35 008 960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14 431 135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салаларында энергия тиімділігін арттыруды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421 176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қойнауын ұтымды және кешенді пайдалануды және Қазақстан Республикасы аумағының геологиялық зерттелуін арттыру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14 009 959</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192 082 615</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Ауыл шаруашылығы </w:t>
            </w:r>
            <w:r>
              <w:rPr>
                <w:rFonts w:ascii="Times New Roman"/>
                <w:b/>
                <w:i w:val="false"/>
                <w:color w:val="000000"/>
                <w:sz w:val="20"/>
              </w:rPr>
              <w:t>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185 009 306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табиғатты пайдалану және жер ресурстарын пайдалану саласындағы жоспарлау, реттеу, басқару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13 368 258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ресурстарды жоспарлау, мониторингтеу, сақтау және тиімді пайдалану</w:t>
            </w:r>
            <w:r>
              <w:rPr>
                <w:rFonts w:ascii="Times New Roman"/>
                <w:b w:val="false"/>
                <w:i/>
                <w:color w:val="000000"/>
                <w:sz w:val="20"/>
              </w:rPr>
              <w:t xml:space="preserve"> жүйесін жетілдіру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51 360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Мал шаруашылығын дамыту үшін</w:t>
            </w:r>
            <w:r>
              <w:rPr>
                <w:rFonts w:ascii="Times New Roman"/>
                <w:b w:val="false"/>
                <w:i/>
                <w:color w:val="000000"/>
                <w:sz w:val="20"/>
              </w:rPr>
              <w:t xml:space="preserve"> және мал шаруашылығы </w:t>
            </w:r>
            <w:r>
              <w:rPr>
                <w:rFonts w:ascii="Times New Roman"/>
                <w:b w:val="false"/>
                <w:i/>
                <w:color w:val="000000"/>
                <w:sz w:val="20"/>
              </w:rPr>
              <w:t>өнiмiн</w:t>
            </w:r>
            <w:r>
              <w:rPr>
                <w:rFonts w:ascii="Times New Roman"/>
                <w:b w:val="false"/>
                <w:i/>
                <w:color w:val="000000"/>
                <w:sz w:val="20"/>
              </w:rPr>
              <w:t xml:space="preserve"> өндіруге, қайта өңдеуге, өткізуге</w:t>
            </w:r>
            <w:r>
              <w:rPr>
                <w:rFonts w:ascii="Times New Roman"/>
                <w:b w:val="false"/>
                <w:i/>
                <w:color w:val="000000"/>
                <w:sz w:val="20"/>
              </w:rPr>
              <w:t xml:space="preserve"> жағдай жасау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54 823 118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Қаржылық көрсетілетін қызметтердің </w:t>
            </w:r>
            <w:r>
              <w:rPr>
                <w:rFonts w:ascii="Times New Roman"/>
                <w:b w:val="false"/>
                <w:i/>
                <w:color w:val="000000"/>
                <w:sz w:val="20"/>
              </w:rPr>
              <w:t>қолжетімділігін</w:t>
            </w:r>
            <w:r>
              <w:rPr>
                <w:rFonts w:ascii="Times New Roman"/>
                <w:b w:val="false"/>
                <w:i/>
                <w:color w:val="000000"/>
                <w:sz w:val="20"/>
              </w:rPr>
              <w:t xml:space="preserve"> арттыру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57 994 023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Өтеусіз негізде агроөнеркәсіптік кешен субъектілерін ақпараттық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1 023 695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ресурстарын тиімді басқару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27 662 793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Өсімдік шаруашылығы </w:t>
            </w:r>
            <w:r>
              <w:rPr>
                <w:rFonts w:ascii="Times New Roman"/>
                <w:b w:val="false"/>
                <w:i/>
                <w:color w:val="000000"/>
                <w:sz w:val="20"/>
              </w:rPr>
              <w:t>өнiмiн</w:t>
            </w:r>
            <w:r>
              <w:rPr>
                <w:rFonts w:ascii="Times New Roman"/>
                <w:b w:val="false"/>
                <w:i/>
                <w:color w:val="000000"/>
                <w:sz w:val="20"/>
              </w:rPr>
              <w:t xml:space="preserve"> өндіруді, қайта өңдеуді, өткізуді дамыту үшін жағдай жасау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8 507 185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ресурстары мен жануарлар әлемін сақтау мен дамытуды басқару,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15 638 933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ресурстары туралы ақпаратқа қол жетімділікті арттыру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5 939 941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6 327 571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"Жасыл экономикаға" көшу жөніндегі тұжырымдаманы және "Жасыл көпір" серіктестік бағдарламасын іске асыру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161 995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ортаның сапасын тұрақтандыру және жақсарту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310 048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Парниктік</w:t>
            </w:r>
            <w:r>
              <w:rPr>
                <w:rFonts w:ascii="Times New Roman"/>
                <w:b w:val="false"/>
                <w:i/>
                <w:color w:val="000000"/>
                <w:sz w:val="20"/>
              </w:rPr>
              <w:t xml:space="preserve"> газдар </w:t>
            </w:r>
            <w:r>
              <w:rPr>
                <w:rFonts w:ascii="Times New Roman"/>
                <w:b w:val="false"/>
                <w:i/>
                <w:color w:val="000000"/>
                <w:sz w:val="20"/>
              </w:rPr>
              <w:t>шығарындыларын</w:t>
            </w:r>
            <w:r>
              <w:rPr>
                <w:rFonts w:ascii="Times New Roman"/>
                <w:b w:val="false"/>
                <w:i/>
                <w:color w:val="000000"/>
                <w:sz w:val="20"/>
              </w:rPr>
              <w:t xml:space="preserve"> қысқарту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137 403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және экологиялық мониторингті дамыту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5 718 125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rPr>
                <w:rFonts w:ascii="Times New Roman"/>
                <w:b/>
                <w:i w:val="false"/>
                <w:color w:val="000000"/>
                <w:sz w:val="20"/>
              </w:rPr>
              <w:t>Президентiнiң</w:t>
            </w:r>
            <w:r>
              <w:rPr>
                <w:rFonts w:ascii="Times New Roman"/>
                <w:b/>
                <w:i w:val="false"/>
                <w:color w:val="000000"/>
                <w:sz w:val="20"/>
              </w:rPr>
              <w:t xml:space="preserve"> Іс Басқармасы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745 738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 мен жануарлар дүниесін күзету, қорғау, өсімін молайту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745 738</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9 504 208</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133 200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133 200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5 797 426</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саласындағы технологиялық сипаттағы қолданбалы ғылыми зерттеулер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1 185 195</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 сақтауды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386 724</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салаларының дамуына жәрдемдесу және өнеркәсіптік қауіпсіздікті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4 225 507</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3 573 582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қызметін жетілдіру</w:t>
            </w:r>
            <w:r>
              <w:rPr>
                <w:rFonts w:ascii="Times New Roman"/>
                <w:b w:val="false"/>
                <w:i/>
                <w:color w:val="000000"/>
                <w:sz w:val="20"/>
              </w:rPr>
              <w:t xml:space="preserve"> іс-шараларды іске асыру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3 573 582</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w:t>
            </w:r>
            <w:r>
              <w:rPr>
                <w:rFonts w:ascii="Times New Roman"/>
                <w:b w:val="false"/>
                <w:i/>
                <w:color w:val="000000"/>
                <w:sz w:val="20"/>
              </w:rPr>
              <w:t xml:space="preserve"> және коммуникация</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560 015 372</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502 300 847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автомобиль жолдарын дамыту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327 038 318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Жүйелі ішкі авиатасымалдарды субсидиялау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979 061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24 993 267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Астана қаласының бюджетіне "Жаңа көлік жүйесі" жобасын іске асыру үшін заңды тұлғалардың жарғылық капиталын ұлғайтуға берілетін нысаналы даму </w:t>
            </w:r>
            <w:r>
              <w:rPr>
                <w:rFonts w:ascii="Times New Roman"/>
                <w:b w:val="false"/>
                <w:i/>
                <w:color w:val="000000"/>
                <w:sz w:val="20"/>
              </w:rPr>
              <w:t>трансферттері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27 122 527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қолданбалы ғылыми зерттеулер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395 000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Ортақ </w:t>
            </w:r>
            <w:r>
              <w:rPr>
                <w:rFonts w:ascii="Times New Roman"/>
                <w:b w:val="false"/>
                <w:i/>
                <w:color w:val="000000"/>
                <w:sz w:val="20"/>
              </w:rPr>
              <w:t>пайдаланымдағы</w:t>
            </w:r>
            <w:r>
              <w:rPr>
                <w:rFonts w:ascii="Times New Roman"/>
                <w:b w:val="false"/>
                <w:i/>
                <w:color w:val="000000"/>
                <w:sz w:val="20"/>
              </w:rPr>
              <w:t xml:space="preserve"> автомобиль жолдарын жөндеу және олардың сапасын жақсартуға бағытталған </w:t>
            </w:r>
            <w:r>
              <w:rPr>
                <w:rFonts w:ascii="Times New Roman"/>
                <w:b w:val="false"/>
                <w:i/>
                <w:color w:val="000000"/>
                <w:sz w:val="20"/>
              </w:rPr>
              <w:t>күтіп-ұстау</w:t>
            </w:r>
            <w:r>
              <w:rPr>
                <w:rFonts w:ascii="Times New Roman"/>
                <w:b w:val="false"/>
                <w:i/>
                <w:color w:val="000000"/>
                <w:sz w:val="20"/>
              </w:rPr>
              <w:t xml:space="preserve"> бойынша жұмыстарды ұйымдастыру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100 639 931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көлігін және су инфрақұрылымын ұстау, дамыту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5 444 240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Азаматтық авиацияны және әуе көлігін дамыту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3 529 951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Ғылыми-технологиялық және </w:t>
            </w:r>
            <w:r>
              <w:rPr>
                <w:rFonts w:ascii="Times New Roman"/>
                <w:b w:val="false"/>
                <w:i/>
                <w:color w:val="000000"/>
                <w:sz w:val="20"/>
              </w:rPr>
              <w:t>тәжірибелік-эксперименттік</w:t>
            </w:r>
            <w:r>
              <w:rPr>
                <w:rFonts w:ascii="Times New Roman"/>
                <w:b w:val="false"/>
                <w:i/>
                <w:color w:val="000000"/>
                <w:sz w:val="20"/>
              </w:rPr>
              <w:t xml:space="preserve"> базаны дамыту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1 209 072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Ғарыштық инфрақұрылымның сақталуын қамтамасыз ету және пайдалануды кеңейту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3 219 823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w:t>
            </w:r>
            <w:r>
              <w:rPr>
                <w:rFonts w:ascii="Times New Roman"/>
                <w:b w:val="false"/>
                <w:i/>
                <w:color w:val="000000"/>
                <w:sz w:val="20"/>
              </w:rPr>
              <w:t>мөлшерлемелерін</w:t>
            </w:r>
            <w:r>
              <w:rPr>
                <w:rFonts w:ascii="Times New Roman"/>
                <w:b w:val="false"/>
                <w:i/>
                <w:color w:val="000000"/>
                <w:sz w:val="20"/>
              </w:rPr>
              <w:t xml:space="preserve"> субсидиялау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729 657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Қалалық рельстік көліктің дамуын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7 000 000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Ақпарат және коммуникациялар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57 714 525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ақпараттандыру және ақпарат саласында мемлекеттік саясатты қалыптастыру және іске асыру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1 428 294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"Электрондық үкіметті", </w:t>
            </w:r>
            <w:r>
              <w:rPr>
                <w:rFonts w:ascii="Times New Roman"/>
                <w:b w:val="false"/>
                <w:i/>
                <w:color w:val="000000"/>
                <w:sz w:val="20"/>
              </w:rPr>
              <w:t>инфокоммуникациялық</w:t>
            </w:r>
            <w:r>
              <w:rPr>
                <w:rFonts w:ascii="Times New Roman"/>
                <w:b w:val="false"/>
                <w:i/>
                <w:color w:val="000000"/>
                <w:sz w:val="20"/>
              </w:rPr>
              <w:t xml:space="preserve"> инфрақұрылымды және ақпараттық қауіпсіздікті дамыту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56 286 231</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1 015 630 774</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Сыртқы </w:t>
            </w:r>
            <w:r>
              <w:rPr>
                <w:rFonts w:ascii="Times New Roman"/>
                <w:b/>
                <w:i w:val="false"/>
                <w:color w:val="000000"/>
                <w:sz w:val="20"/>
              </w:rPr>
              <w:t>iстер</w:t>
            </w:r>
            <w:r>
              <w:rPr>
                <w:rFonts w:ascii="Times New Roman"/>
                <w:b/>
                <w:i w:val="false"/>
                <w:color w:val="000000"/>
                <w:sz w:val="20"/>
              </w:rPr>
              <w:t xml:space="preserve"> 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2 608 023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Өкілдік шығындар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2 608 023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w:t>
            </w:r>
            <w:r>
              <w:rPr>
                <w:rFonts w:ascii="Times New Roman"/>
                <w:b/>
                <w:i w:val="false"/>
                <w:color w:val="000000"/>
                <w:sz w:val="20"/>
              </w:rPr>
              <w:t>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360 886 806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 қаражаттарды аударуды ұйымдастыру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1 537 777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w:t>
            </w:r>
            <w:r>
              <w:rPr>
                <w:rFonts w:ascii="Times New Roman"/>
                <w:b w:val="false"/>
                <w:i/>
                <w:color w:val="000000"/>
                <w:sz w:val="20"/>
              </w:rPr>
              <w:t xml:space="preserve"> резерві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240 162 589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"Дағдарыстан кейінгі қалпына келтіру бағдарламасы (бәсекеге қабілетті кәсіпорындарды сауықтыру)"</w:t>
            </w:r>
            <w:r>
              <w:rPr>
                <w:rFonts w:ascii="Times New Roman"/>
                <w:b w:val="false"/>
                <w:i/>
                <w:color w:val="000000"/>
                <w:sz w:val="20"/>
              </w:rPr>
              <w:t xml:space="preserve"> шеңберінде сыйақының пайыздық мөлшерлемесін субсидиялау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8 005 737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әкімшілік</w:t>
            </w:r>
            <w:r>
              <w:rPr>
                <w:rFonts w:ascii="Times New Roman"/>
                <w:b w:val="false"/>
                <w:i/>
                <w:color w:val="000000"/>
                <w:sz w:val="20"/>
              </w:rPr>
              <w:t xml:space="preserve"> қызметшілер еңбекақысының деңгейін арттыруға берілетін ағымдағы нысаналы </w:t>
            </w:r>
            <w:r>
              <w:rPr>
                <w:rFonts w:ascii="Times New Roman"/>
                <w:b w:val="false"/>
                <w:i/>
                <w:color w:val="000000"/>
                <w:sz w:val="20"/>
              </w:rPr>
              <w:t>трансферттер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18 630 306</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бюджеттердің шығыстарын өтеуді және өңірлердің экономикалық тұрақтылығын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80 045 140</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міндеттемелерді орындау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12 505 257</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290 788 722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w:t>
            </w:r>
            <w:r>
              <w:rPr>
                <w:rFonts w:ascii="Times New Roman"/>
                <w:b w:val="false"/>
                <w:i/>
                <w:color w:val="000000"/>
                <w:sz w:val="20"/>
              </w:rPr>
              <w:t>айлықақыларына</w:t>
            </w:r>
            <w:r>
              <w:rPr>
                <w:rFonts w:ascii="Times New Roman"/>
                <w:b w:val="false"/>
                <w:i/>
                <w:color w:val="000000"/>
                <w:sz w:val="20"/>
              </w:rPr>
              <w:t xml:space="preserve"> ерекше еңбек жағдайлары үшін ай сайынғы үстемеақы төлеуге берілетін ағымдағы нысаналы </w:t>
            </w:r>
            <w:r>
              <w:rPr>
                <w:rFonts w:ascii="Times New Roman"/>
                <w:b w:val="false"/>
                <w:i/>
                <w:color w:val="000000"/>
                <w:sz w:val="20"/>
              </w:rPr>
              <w:t>трансферттер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290 788 722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13 303 226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саласындағы көрсетілетін қызметтер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1 979 376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Инвестициялар тарту үшін жағдай жасау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4 868 422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инновациялық дамуын қамтамасыз 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5 455 428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технологиялар паркі" дербес кластерлік қорына нысаналы аударым</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344 683 928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Бюджеттік инвестициялық жобалардың техникалық-экономикалық негіздемелерін және </w:t>
            </w:r>
            <w:r>
              <w:rPr>
                <w:rFonts w:ascii="Times New Roman"/>
                <w:b w:val="false"/>
                <w:i/>
                <w:color w:val="000000"/>
                <w:sz w:val="20"/>
              </w:rPr>
              <w:t>мемлекеттік-жекешелік</w:t>
            </w:r>
            <w:r>
              <w:rPr>
                <w:rFonts w:ascii="Times New Roman"/>
                <w:b w:val="false"/>
                <w:i/>
                <w:color w:val="000000"/>
                <w:sz w:val="20"/>
              </w:rPr>
              <w:t xml:space="preserve"> әріптестік жобалардың,</w:t>
            </w:r>
            <w:r>
              <w:rPr>
                <w:rFonts w:ascii="Times New Roman"/>
                <w:b w:val="false"/>
                <w:i/>
                <w:color w:val="000000"/>
                <w:sz w:val="20"/>
              </w:rPr>
              <w:t xml:space="preserve"> оның ішінде </w:t>
            </w:r>
            <w:r>
              <w:rPr>
                <w:rFonts w:ascii="Times New Roman"/>
                <w:b w:val="false"/>
                <w:i/>
                <w:color w:val="000000"/>
                <w:sz w:val="20"/>
              </w:rPr>
              <w:t>концессиялық</w:t>
            </w:r>
            <w:r>
              <w:rPr>
                <w:rFonts w:ascii="Times New Roman"/>
                <w:b w:val="false"/>
                <w:i/>
                <w:color w:val="000000"/>
                <w:sz w:val="20"/>
              </w:rPr>
              <w:t xml:space="preserve"> жобалардың конкурстық құжаттамаларын әзірлеу немесе түзету, сондай-ақ қажетті сараптамаларын жүргізу, </w:t>
            </w:r>
            <w:r>
              <w:rPr>
                <w:rFonts w:ascii="Times New Roman"/>
                <w:b w:val="false"/>
                <w:i/>
                <w:color w:val="000000"/>
                <w:sz w:val="20"/>
              </w:rPr>
              <w:t>мемлекеттік-жекешелік</w:t>
            </w:r>
            <w:r>
              <w:rPr>
                <w:rFonts w:ascii="Times New Roman"/>
                <w:b w:val="false"/>
                <w:i/>
                <w:color w:val="000000"/>
                <w:sz w:val="20"/>
              </w:rPr>
              <w:t xml:space="preserve"> әріптестік жобаларды, оның ішінде </w:t>
            </w:r>
            <w:r>
              <w:rPr>
                <w:rFonts w:ascii="Times New Roman"/>
                <w:b w:val="false"/>
                <w:i/>
                <w:color w:val="000000"/>
                <w:sz w:val="20"/>
              </w:rPr>
              <w:t>концессиялық</w:t>
            </w:r>
            <w:r>
              <w:rPr>
                <w:rFonts w:ascii="Times New Roman"/>
                <w:b w:val="false"/>
                <w:i/>
                <w:color w:val="000000"/>
                <w:sz w:val="20"/>
              </w:rPr>
              <w:t xml:space="preserve"> жобаларды консультациялық сүйемелдеу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313 555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"Астана ЭКСПО-2017" ұлттық компаниясы" </w:t>
            </w:r>
            <w:r>
              <w:rPr>
                <w:rFonts w:ascii="Times New Roman"/>
                <w:b w:val="false"/>
                <w:i/>
                <w:color w:val="000000"/>
                <w:sz w:val="20"/>
              </w:rPr>
              <w:t>АҚ-ға</w:t>
            </w:r>
            <w:r>
              <w:rPr>
                <w:rFonts w:ascii="Times New Roman"/>
                <w:b w:val="false"/>
                <w:i/>
                <w:color w:val="000000"/>
                <w:sz w:val="20"/>
              </w:rPr>
              <w:t xml:space="preserve"> нысаналы аударым</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267 008 197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Өңірлерді дамытудың 2020 жылға дейінгі бағдарламасы шеңберінде </w:t>
            </w:r>
            <w:r>
              <w:rPr>
                <w:rFonts w:ascii="Times New Roman"/>
                <w:b w:val="false"/>
                <w:i/>
                <w:color w:val="000000"/>
                <w:sz w:val="20"/>
              </w:rPr>
              <w:t>моноқалаларда</w:t>
            </w:r>
            <w:r>
              <w:rPr>
                <w:rFonts w:ascii="Times New Roman"/>
                <w:b w:val="false"/>
                <w:i/>
                <w:color w:val="000000"/>
                <w:sz w:val="20"/>
              </w:rPr>
              <w:t xml:space="preserve"> және өңірлерде іс-шараларды іске асыру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14 385 478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картасы-2020" бизнесті қолдау мен дамытудың бірыңғай бағдарламасы шеңберінде іс-шараларды іске асыру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53 939 805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Жұмылдыру дайындығы, жұмылдыру және мемлекеттік материалдық резервті қалыптастыру іс-шараларын іске асыру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9 036 893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rPr>
                <w:rFonts w:ascii="Times New Roman"/>
                <w:b/>
                <w:i w:val="false"/>
                <w:color w:val="000000"/>
                <w:sz w:val="20"/>
              </w:rPr>
              <w:t>Президентiнiң</w:t>
            </w:r>
            <w:r>
              <w:rPr>
                <w:rFonts w:ascii="Times New Roman"/>
                <w:b/>
                <w:i w:val="false"/>
                <w:color w:val="000000"/>
                <w:sz w:val="20"/>
              </w:rPr>
              <w:t xml:space="preserve"> Іс Басқармасы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3 360 069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объектілерін салу және реконструкциялау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3 360 069</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w:t>
            </w:r>
            <w:r>
              <w:rPr>
                <w:rFonts w:ascii="Times New Roman"/>
                <w:b w:val="false"/>
                <w:i/>
                <w:color w:val="000000"/>
                <w:sz w:val="20"/>
              </w:rPr>
              <w:t xml:space="preserve"> қызмет көрсету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551 310 975</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w:t>
            </w:r>
            <w:r>
              <w:rPr>
                <w:rFonts w:ascii="Times New Roman"/>
                <w:b/>
                <w:i w:val="false"/>
                <w:color w:val="000000"/>
                <w:sz w:val="20"/>
              </w:rPr>
              <w:t>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551 310 975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Үкіметтік борышқа қызмет көрсету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551 310 975</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837 303 782</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w:t>
            </w:r>
            <w:r>
              <w:rPr>
                <w:rFonts w:ascii="Times New Roman"/>
                <w:b/>
                <w:i w:val="false"/>
                <w:color w:val="000000"/>
                <w:sz w:val="20"/>
              </w:rPr>
              <w:t>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837 303 782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тартылған қаражаттың бір бөлігін қайтару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420 834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субвенциялар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836 882 948</w:t>
            </w: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223 163 225</w:t>
            </w: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315 031 873</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w:t>
            </w:r>
            <w:r>
              <w:rPr>
                <w:rFonts w:ascii="Times New Roman"/>
                <w:b w:val="false"/>
                <w:i/>
                <w:color w:val="000000"/>
                <w:sz w:val="20"/>
              </w:rPr>
              <w:t xml:space="preserve"> көмек және </w:t>
            </w:r>
            <w:r>
              <w:rPr>
                <w:rFonts w:ascii="Times New Roman"/>
                <w:b w:val="false"/>
                <w:i/>
                <w:color w:val="000000"/>
                <w:sz w:val="20"/>
              </w:rPr>
              <w:t>әлеуметтiк</w:t>
            </w:r>
            <w:r>
              <w:rPr>
                <w:rFonts w:ascii="Times New Roman"/>
                <w:b w:val="false"/>
                <w:i/>
                <w:color w:val="000000"/>
                <w:sz w:val="20"/>
              </w:rPr>
              <w:t xml:space="preserve"> қамсыздандыру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30 823 827</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30 823 827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Жұмыспен қамту 2020 жол картасы шеңберінде кәсіпкерліктің дамуына жәрдемдесуге кредит беру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30 823 827</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108 907 052</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19 092 292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Жалдамалы тұрғын үй құрылысына кейіннен "Қазақстандық ипотекалық компания" ипотекалық ұйымы" АҚ кредит бере отырып, "Бәйтерек" ұлттық басқарушы холдингі" АҚ кредит беру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19 092 292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89 814 760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w:t>
            </w:r>
            <w:r>
              <w:rPr>
                <w:rFonts w:ascii="Times New Roman"/>
                <w:b w:val="false"/>
                <w:i/>
                <w:color w:val="000000"/>
                <w:sz w:val="20"/>
              </w:rPr>
              <w:t>бюджеттерiне</w:t>
            </w:r>
            <w:r>
              <w:rPr>
                <w:rFonts w:ascii="Times New Roman"/>
                <w:b w:val="false"/>
                <w:i/>
                <w:color w:val="000000"/>
                <w:sz w:val="20"/>
              </w:rPr>
              <w:t xml:space="preserve"> Өңірлерді дамытудың 2020 жылға дейінгі бағдарламасы шеңберінде тұрғын үй жобалауға және (немесе) салуға кредит беру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2 845 045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w:t>
            </w:r>
            <w:r>
              <w:rPr>
                <w:rFonts w:ascii="Times New Roman"/>
                <w:b w:val="false"/>
                <w:i/>
                <w:color w:val="000000"/>
                <w:sz w:val="20"/>
              </w:rPr>
              <w:t>бюджеттерiне</w:t>
            </w:r>
            <w:r>
              <w:rPr>
                <w:rFonts w:ascii="Times New Roman"/>
                <w:b w:val="false"/>
                <w:i/>
                <w:color w:val="000000"/>
                <w:sz w:val="20"/>
              </w:rPr>
              <w:t xml:space="preserve">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86 969 715</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68 669 587</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Ауыл шаруашылығы </w:t>
            </w:r>
            <w:r>
              <w:rPr>
                <w:rFonts w:ascii="Times New Roman"/>
                <w:b/>
                <w:i w:val="false"/>
                <w:color w:val="000000"/>
                <w:sz w:val="20"/>
              </w:rPr>
              <w:t>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60 000 000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қолдау жөніндегі іс-шараларды жүргізу үшін "</w:t>
            </w:r>
            <w:r>
              <w:rPr>
                <w:rFonts w:ascii="Times New Roman"/>
                <w:b w:val="false"/>
                <w:i/>
                <w:color w:val="000000"/>
                <w:sz w:val="20"/>
              </w:rPr>
              <w:t>ҚазАгро</w:t>
            </w:r>
            <w:r>
              <w:rPr>
                <w:rFonts w:ascii="Times New Roman"/>
                <w:b w:val="false"/>
                <w:i/>
                <w:color w:val="000000"/>
                <w:sz w:val="20"/>
              </w:rPr>
              <w:t xml:space="preserve">" ұлттық басқарушы холдингі" </w:t>
            </w:r>
            <w:r>
              <w:rPr>
                <w:rFonts w:ascii="Times New Roman"/>
                <w:b w:val="false"/>
                <w:i/>
                <w:color w:val="000000"/>
                <w:sz w:val="20"/>
              </w:rPr>
              <w:t>АҚ-ға</w:t>
            </w:r>
            <w:r>
              <w:rPr>
                <w:rFonts w:ascii="Times New Roman"/>
                <w:b w:val="false"/>
                <w:i/>
                <w:color w:val="000000"/>
                <w:sz w:val="20"/>
              </w:rPr>
              <w:t xml:space="preserve"> кредит беру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60 000 000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8 669 587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8 669 587</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w:t>
            </w:r>
            <w:r>
              <w:rPr>
                <w:rFonts w:ascii="Times New Roman"/>
                <w:b w:val="false"/>
                <w:i/>
                <w:color w:val="000000"/>
                <w:sz w:val="20"/>
              </w:rPr>
              <w:t xml:space="preserve"> және коммуникация</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12 861 805</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12 861 805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r>
              <w:rPr>
                <w:rFonts w:ascii="Times New Roman"/>
                <w:b w:val="false"/>
                <w:i/>
                <w:color w:val="000000"/>
                <w:sz w:val="20"/>
              </w:rPr>
              <w:t>ҚДБ-лизинг</w:t>
            </w:r>
            <w:r>
              <w:rPr>
                <w:rFonts w:ascii="Times New Roman"/>
                <w:b w:val="false"/>
                <w:i/>
                <w:color w:val="000000"/>
                <w:sz w:val="20"/>
              </w:rPr>
              <w:t xml:space="preserve">" АҚ арқылы жолаушылар вагон паркін жаңартуын қаржыландыру үшін кейіннен "Қазақстан Даму Банкі" </w:t>
            </w:r>
            <w:r>
              <w:rPr>
                <w:rFonts w:ascii="Times New Roman"/>
                <w:b w:val="false"/>
                <w:i/>
                <w:color w:val="000000"/>
                <w:sz w:val="20"/>
              </w:rPr>
              <w:t>АҚ-ның</w:t>
            </w:r>
            <w:r>
              <w:rPr>
                <w:rFonts w:ascii="Times New Roman"/>
                <w:b w:val="false"/>
                <w:i/>
                <w:color w:val="000000"/>
                <w:sz w:val="20"/>
              </w:rPr>
              <w:t xml:space="preserve"> кредиттеу "Бәйтерек" ұлттық басқарушы холдингі" АҚ кредиттеу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12 861 805</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93 769 602</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w:t>
            </w:r>
            <w:r>
              <w:rPr>
                <w:rFonts w:ascii="Times New Roman"/>
                <w:b/>
                <w:i w:val="false"/>
                <w:color w:val="000000"/>
                <w:sz w:val="20"/>
              </w:rPr>
              <w:t>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622 318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кепілдіктер бойынша міндеттемелерді орындау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622 318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85 000 000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 индустриялық-инновациялық дамытудың 2015 - 2019 жылдарға арналған мемлекеттік бағдарламасының жобаларын қаржыландыру үшін "Қазақстан Даму Банкі" АҚ кредит беру жолымен, "Бәйтерек" ұлттық басқарушы холдингі" АҚ арқылы кредит беру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75 000 000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орнықтылығын қамтамасыз ету үшін "Бәйтерек" ұлттық басқарушы холдингі" АҚ кредиттеу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8 147 284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w:t>
            </w:r>
            <w:r>
              <w:rPr>
                <w:rFonts w:ascii="Times New Roman"/>
                <w:b w:val="false"/>
                <w:i/>
                <w:color w:val="000000"/>
                <w:sz w:val="20"/>
              </w:rPr>
              <w:t>моноқалаларда</w:t>
            </w:r>
            <w:r>
              <w:rPr>
                <w:rFonts w:ascii="Times New Roman"/>
                <w:b w:val="false"/>
                <w:i/>
                <w:color w:val="000000"/>
                <w:sz w:val="20"/>
              </w:rPr>
              <w:t>,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2 647 284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орнықтылығын қамтамасыз ету үшін "</w:t>
            </w:r>
            <w:r>
              <w:rPr>
                <w:rFonts w:ascii="Times New Roman"/>
                <w:b w:val="false"/>
                <w:i/>
                <w:color w:val="000000"/>
                <w:sz w:val="20"/>
              </w:rPr>
              <w:t>Самұрық-Қазына</w:t>
            </w:r>
            <w:r>
              <w:rPr>
                <w:rFonts w:ascii="Times New Roman"/>
                <w:b w:val="false"/>
                <w:i/>
                <w:color w:val="000000"/>
                <w:sz w:val="20"/>
              </w:rPr>
              <w:t xml:space="preserve">" ұлттық әл-ауқат қоры" </w:t>
            </w:r>
            <w:r>
              <w:rPr>
                <w:rFonts w:ascii="Times New Roman"/>
                <w:b w:val="false"/>
                <w:i/>
                <w:color w:val="000000"/>
                <w:sz w:val="20"/>
              </w:rPr>
              <w:t>АҚ-ға</w:t>
            </w:r>
            <w:r>
              <w:rPr>
                <w:rFonts w:ascii="Times New Roman"/>
                <w:b w:val="false"/>
                <w:i/>
                <w:color w:val="000000"/>
                <w:sz w:val="20"/>
              </w:rPr>
              <w:t xml:space="preserve"> кредит беру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5 500 000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91 868 648</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91 868 648</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90 672 202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90 672 202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Пайдаланылмаған бюджеттік кредиттердің сомаларын қайтару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1 196 446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Төленген мемлекеттік кепілдіктер бойынша талаптарды заңды тұлғалардың қайтаруы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1 196 446</w:t>
            </w: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282 143 545</w:t>
            </w: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285 913 545</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w:t>
            </w:r>
            <w:r>
              <w:rPr>
                <w:rFonts w:ascii="Times New Roman"/>
                <w:b w:val="false"/>
                <w:i/>
                <w:color w:val="000000"/>
                <w:sz w:val="20"/>
              </w:rPr>
              <w:t>мемлекеттiк</w:t>
            </w:r>
            <w:r>
              <w:rPr>
                <w:rFonts w:ascii="Times New Roman"/>
                <w:b w:val="false"/>
                <w:i/>
                <w:color w:val="000000"/>
                <w:sz w:val="20"/>
              </w:rPr>
              <w:t xml:space="preserve"> қызметтер </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13 735 099</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w:t>
            </w:r>
            <w:r>
              <w:rPr>
                <w:rFonts w:ascii="Times New Roman"/>
                <w:b/>
                <w:i w:val="false"/>
                <w:color w:val="000000"/>
                <w:sz w:val="20"/>
              </w:rPr>
              <w:t>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13 735 099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ұйымдарының акцияларын сатып алу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13 735 099</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10 377 200</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Қорғаныс </w:t>
            </w:r>
            <w:r>
              <w:rPr>
                <w:rFonts w:ascii="Times New Roman"/>
                <w:b/>
                <w:i w:val="false"/>
                <w:color w:val="000000"/>
                <w:sz w:val="20"/>
              </w:rPr>
              <w:t>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10 377 200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r>
              <w:rPr>
                <w:rFonts w:ascii="Times New Roman"/>
                <w:b w:val="false"/>
                <w:i/>
                <w:color w:val="000000"/>
                <w:sz w:val="20"/>
              </w:rPr>
              <w:t>Қазтехнологиялар</w:t>
            </w:r>
            <w:r>
              <w:rPr>
                <w:rFonts w:ascii="Times New Roman"/>
                <w:b w:val="false"/>
                <w:i/>
                <w:color w:val="000000"/>
                <w:sz w:val="20"/>
              </w:rPr>
              <w:t>" АҚ жарғылық капиталын ұлғайту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10 377 200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w:t>
            </w:r>
            <w:r>
              <w:rPr>
                <w:rFonts w:ascii="Times New Roman"/>
                <w:b w:val="false"/>
                <w:i/>
                <w:color w:val="000000"/>
                <w:sz w:val="20"/>
              </w:rPr>
              <w:t xml:space="preserve"> беру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4 340 686</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Ауыл шаруашылығы </w:t>
            </w:r>
            <w:r>
              <w:rPr>
                <w:rFonts w:ascii="Times New Roman"/>
                <w:b/>
                <w:i w:val="false"/>
                <w:color w:val="000000"/>
                <w:sz w:val="20"/>
              </w:rPr>
              <w:t>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1 140 635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"Сәкен Сейфуллин атындағы Қазақ агротехникалық университеті" АҚ жарғылық капиталын ұлғайту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518 135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 Индустриялық-инновациялық дамытудың 2015-2019 жылдарға арналған мемлекеттік бағдарламасының" шеңберінде зертханалар құру үшін "Ұлттық аграрлық ғылыми-білім беру орталығы" КЕАҚ жарғылық капиталын ұлғайту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622 500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342 500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"Қ.И. Сәтбаев атындағы Қазақ ұлттық техникалық зерттеу университеті" коммерциялық емес акционерлік қоғамының</w:t>
            </w:r>
            <w:r>
              <w:rPr>
                <w:rFonts w:ascii="Times New Roman"/>
                <w:b w:val="false"/>
                <w:i/>
                <w:color w:val="000000"/>
                <w:sz w:val="20"/>
              </w:rPr>
              <w:t xml:space="preserve"> жарғылық капиталын ұлғайту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342 500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2 857 551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 ұлттық хореография академиясы" КЕАҚ жарғылық капиталын ұлғайту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2 857 551</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106 050</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106 050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медициналық сақтандыру қоры" АҚ жарғылық капиталын қалыптастыру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106 050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10 000 000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Үлестiк</w:t>
            </w:r>
            <w:r>
              <w:rPr>
                <w:rFonts w:ascii="Times New Roman"/>
                <w:b w:val="false"/>
                <w:i/>
                <w:color w:val="000000"/>
                <w:sz w:val="20"/>
              </w:rPr>
              <w:t xml:space="preserve"> салымдарды кепілдендіру тетігін іске асыру үшін "Қазақстанның ипотекалық кредиттерге кепілдік беру қоры" АҚ жарғылық капиталын кейіннен ұлғайта отырып, "Бәйтерек" ұлттық басқарушы холдингі" АҚ жарғылық капиталын ұлғайту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77 409 000</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Ауыл шаруашылығы </w:t>
            </w:r>
            <w:r>
              <w:rPr>
                <w:rFonts w:ascii="Times New Roman"/>
                <w:b/>
                <w:i w:val="false"/>
                <w:color w:val="000000"/>
                <w:sz w:val="20"/>
              </w:rPr>
              <w:t>министрлiгi</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77 409 000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r>
              <w:rPr>
                <w:rFonts w:ascii="Times New Roman"/>
                <w:b w:val="false"/>
                <w:i/>
                <w:color w:val="000000"/>
                <w:sz w:val="20"/>
              </w:rPr>
              <w:t>Қазсушар</w:t>
            </w:r>
            <w:r>
              <w:rPr>
                <w:rFonts w:ascii="Times New Roman"/>
                <w:b w:val="false"/>
                <w:i/>
                <w:color w:val="000000"/>
                <w:sz w:val="20"/>
              </w:rPr>
              <w:t>" шаруашылық жүргізу құқығындағы республикалық мемлекеттік кәсіпорнының жарғылық капиталын ұлғайту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710 000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Қазақстандық-Венгерлік</w:t>
            </w:r>
            <w:r>
              <w:rPr>
                <w:rFonts w:ascii="Times New Roman"/>
                <w:b w:val="false"/>
                <w:i/>
                <w:color w:val="000000"/>
                <w:sz w:val="20"/>
              </w:rPr>
              <w:t xml:space="preserve"> тікелей инвестициялардың инвестициялық қорын қаржыландыру үшін "</w:t>
            </w:r>
            <w:r>
              <w:rPr>
                <w:rFonts w:ascii="Times New Roman"/>
                <w:b w:val="false"/>
                <w:i/>
                <w:color w:val="000000"/>
                <w:sz w:val="20"/>
              </w:rPr>
              <w:t>ҚазАгро</w:t>
            </w:r>
            <w:r>
              <w:rPr>
                <w:rFonts w:ascii="Times New Roman"/>
                <w:b w:val="false"/>
                <w:i/>
                <w:color w:val="000000"/>
                <w:sz w:val="20"/>
              </w:rPr>
              <w:t>" ұлттық басқарушы холдингі" АҚ жарғылық капиталын ұлғайту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1 850 000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дамытуды ынталандыру жөніндегі мемлекеттік саясатты іске асыру үшін "</w:t>
            </w:r>
            <w:r>
              <w:rPr>
                <w:rFonts w:ascii="Times New Roman"/>
                <w:b w:val="false"/>
                <w:i/>
                <w:color w:val="000000"/>
                <w:sz w:val="20"/>
              </w:rPr>
              <w:t>ҚазАгро</w:t>
            </w:r>
            <w:r>
              <w:rPr>
                <w:rFonts w:ascii="Times New Roman"/>
                <w:b w:val="false"/>
                <w:i/>
                <w:color w:val="000000"/>
                <w:sz w:val="20"/>
              </w:rPr>
              <w:t>" ұлттық басқарушы холдингі" АҚ жарғылық капиталын ұлғайту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74 849 000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w:t>
            </w:r>
            <w:r>
              <w:rPr>
                <w:rFonts w:ascii="Times New Roman"/>
                <w:b w:val="false"/>
                <w:i/>
                <w:color w:val="000000"/>
                <w:sz w:val="20"/>
              </w:rPr>
              <w:t xml:space="preserve"> және коммуникация</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25 362 510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16 065 438</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Нысаналы ғарыш жүйелерін, технологияларды құру және оларды пайдалану, сондай-ақ </w:t>
            </w:r>
            <w:r>
              <w:rPr>
                <w:rFonts w:ascii="Times New Roman"/>
                <w:b w:val="false"/>
                <w:i/>
                <w:color w:val="000000"/>
                <w:sz w:val="20"/>
              </w:rPr>
              <w:t>Құрастырма-сынақ</w:t>
            </w:r>
            <w:r>
              <w:rPr>
                <w:rFonts w:ascii="Times New Roman"/>
                <w:b w:val="false"/>
                <w:i/>
                <w:color w:val="000000"/>
                <w:sz w:val="20"/>
              </w:rPr>
              <w:t xml:space="preserve"> кешенін салу үшін "Қазақстан Ғарыш Сапары" ұлттық компаниясы"</w:t>
            </w:r>
            <w:r>
              <w:rPr>
                <w:rFonts w:ascii="Times New Roman"/>
                <w:b w:val="false"/>
                <w:i/>
                <w:color w:val="000000"/>
                <w:sz w:val="20"/>
              </w:rPr>
              <w:t xml:space="preserve"> АҚ жарғылық капиталын ұлғайту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4 999 272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халықаралық әуежайы" АҚ жарғылық капиталын ұлғайту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Тексеру жүйесі бойынша жабдықты сатып алу үшін Қазақстан Республикасы әуежайлардың жарғылық капиталын ұлғайту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1 066 166</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Ақпарат және коммуникациялар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9 297 072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Цифрлық </w:t>
            </w:r>
            <w:r>
              <w:rPr>
                <w:rFonts w:ascii="Times New Roman"/>
                <w:b w:val="false"/>
                <w:i/>
                <w:color w:val="000000"/>
                <w:sz w:val="20"/>
              </w:rPr>
              <w:t>телерадиохабарды</w:t>
            </w:r>
            <w:r>
              <w:rPr>
                <w:rFonts w:ascii="Times New Roman"/>
                <w:b w:val="false"/>
                <w:i/>
                <w:color w:val="000000"/>
                <w:sz w:val="20"/>
              </w:rPr>
              <w:t xml:space="preserve"> енгізу және дамыту үшін "Зерде" ұлттық </w:t>
            </w:r>
            <w:r>
              <w:rPr>
                <w:rFonts w:ascii="Times New Roman"/>
                <w:b w:val="false"/>
                <w:i/>
                <w:color w:val="000000"/>
                <w:sz w:val="20"/>
              </w:rPr>
              <w:t>инфокоммуникациялық</w:t>
            </w:r>
            <w:r>
              <w:rPr>
                <w:rFonts w:ascii="Times New Roman"/>
                <w:b w:val="false"/>
                <w:i/>
                <w:color w:val="000000"/>
                <w:sz w:val="20"/>
              </w:rPr>
              <w:t xml:space="preserve"> холдингі" АҚ жарғылық капиталын ұлғайту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9 297 072</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144 583 000</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14 000 000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Отандық экспорттаушыларды қолдау үшін "</w:t>
            </w:r>
            <w:r>
              <w:rPr>
                <w:rFonts w:ascii="Times New Roman"/>
                <w:b w:val="false"/>
                <w:i/>
                <w:color w:val="000000"/>
                <w:sz w:val="20"/>
              </w:rPr>
              <w:t>ҚазЭкспортГарант</w:t>
            </w:r>
            <w:r>
              <w:rPr>
                <w:rFonts w:ascii="Times New Roman"/>
                <w:b w:val="false"/>
                <w:i/>
                <w:color w:val="000000"/>
                <w:sz w:val="20"/>
              </w:rPr>
              <w:t xml:space="preserve">" </w:t>
            </w:r>
            <w:r>
              <w:rPr>
                <w:rFonts w:ascii="Times New Roman"/>
                <w:b w:val="false"/>
                <w:i/>
                <w:color w:val="000000"/>
                <w:sz w:val="20"/>
              </w:rPr>
              <w:t>экспорттық-кредиттік</w:t>
            </w:r>
            <w:r>
              <w:rPr>
                <w:rFonts w:ascii="Times New Roman"/>
                <w:b w:val="false"/>
                <w:i/>
                <w:color w:val="000000"/>
                <w:sz w:val="20"/>
              </w:rPr>
              <w:t xml:space="preserve"> сақтандыру корпорациясы" АҚ жарғылық капиталын кейіннен ұлғайта отырып, "Бәйтерек" ұлттық басқарушы холдингі" АҚ жарғылық капиталын ұлғайту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14 000 000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130 583 000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орнықтылығын қамтамасыз ету үшін "</w:t>
            </w:r>
            <w:r>
              <w:rPr>
                <w:rFonts w:ascii="Times New Roman"/>
                <w:b w:val="false"/>
                <w:i/>
                <w:color w:val="000000"/>
                <w:sz w:val="20"/>
              </w:rPr>
              <w:t>Самұрық-Қазына</w:t>
            </w:r>
            <w:r>
              <w:rPr>
                <w:rFonts w:ascii="Times New Roman"/>
                <w:b w:val="false"/>
                <w:i/>
                <w:color w:val="000000"/>
                <w:sz w:val="20"/>
              </w:rPr>
              <w:t>" ұлттық әл-ауқат қоры" АҚ</w:t>
            </w:r>
            <w:r>
              <w:rPr>
                <w:rFonts w:ascii="Times New Roman"/>
                <w:b w:val="false"/>
                <w:i/>
                <w:color w:val="000000"/>
                <w:sz w:val="20"/>
              </w:rPr>
              <w:t xml:space="preserve"> жарғылық капиталын ұлғайту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130 583 000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сатудан түсетін түсімдер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3 770 000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3 770 000</w:t>
            </w:r>
            <w:r>
              <w:br/>
            </w:r>
            <w:r>
              <w:rPr>
                <w:rFonts w:ascii="Times New Roman"/>
                <w:b w:val="false"/>
                <w:i w:val="false"/>
                <w:color w:val="000000"/>
                <w:sz w:val="20"/>
              </w:rPr>
              <w:t>
 </w:t>
            </w:r>
          </w:p>
        </w:tc>
      </w:tr>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3 770 000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ел</w:t>
            </w:r>
            <w:r>
              <w:rPr>
                <w:rFonts w:ascii="Times New Roman"/>
                <w:b w:val="false"/>
                <w:i/>
                <w:color w:val="000000"/>
                <w:sz w:val="20"/>
              </w:rPr>
              <w:t xml:space="preserve"> ішінде</w:t>
            </w:r>
            <w:r>
              <w:rPr>
                <w:rFonts w:ascii="Times New Roman"/>
                <w:b w:val="false"/>
                <w:i/>
                <w:color w:val="000000"/>
                <w:sz w:val="20"/>
              </w:rPr>
              <w:t xml:space="preserve"> сатудан түсетін түсімдер</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3 770 000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-902 686 115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902 686 115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2018 жылдарға арналған</w:t>
            </w:r>
            <w:r>
              <w:br/>
            </w:r>
            <w:r>
              <w:rPr>
                <w:rFonts w:ascii="Times New Roman"/>
                <w:b w:val="false"/>
                <w:i w:val="false"/>
                <w:color w:val="000000"/>
                <w:sz w:val="20"/>
              </w:rPr>
              <w:t>
республикалық бюджет туралы"</w:t>
            </w:r>
            <w:r>
              <w:br/>
            </w:r>
            <w:r>
              <w:rPr>
                <w:rFonts w:ascii="Times New Roman"/>
                <w:b w:val="false"/>
                <w:i w:val="false"/>
                <w:color w:val="000000"/>
                <w:sz w:val="20"/>
              </w:rPr>
              <w:t>
Қазақстан Республикасының Заңына</w:t>
            </w:r>
            <w:r>
              <w:br/>
            </w:r>
            <w:r>
              <w:rPr>
                <w:rFonts w:ascii="Times New Roman"/>
                <w:b w:val="false"/>
                <w:i w:val="false"/>
                <w:color w:val="000000"/>
                <w:sz w:val="20"/>
              </w:rPr>
              <w:t>
өзгерістер мен толықтырулар енгізу</w:t>
            </w:r>
            <w:r>
              <w:br/>
            </w:r>
            <w:r>
              <w:rPr>
                <w:rFonts w:ascii="Times New Roman"/>
                <w:b w:val="false"/>
                <w:i w:val="false"/>
                <w:color w:val="000000"/>
                <w:sz w:val="20"/>
              </w:rPr>
              <w:t>
туралы"</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2016 жылғы " "</w:t>
            </w:r>
            <w:r>
              <w:br/>
            </w:r>
            <w:r>
              <w:rPr>
                <w:rFonts w:ascii="Times New Roman"/>
                <w:b w:val="false"/>
                <w:i w:val="false"/>
                <w:color w:val="000000"/>
                <w:sz w:val="20"/>
              </w:rPr>
              <w:t>
№ Заңына</w:t>
            </w:r>
            <w:r>
              <w:br/>
            </w:r>
            <w:r>
              <w:rPr>
                <w:rFonts w:ascii="Times New Roman"/>
                <w:b w:val="false"/>
                <w:i w:val="false"/>
                <w:color w:val="000000"/>
                <w:sz w:val="20"/>
              </w:rPr>
              <w:t>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2018 жылдарға арналған</w:t>
            </w:r>
            <w:r>
              <w:br/>
            </w:r>
            <w:r>
              <w:rPr>
                <w:rFonts w:ascii="Times New Roman"/>
                <w:b w:val="false"/>
                <w:i w:val="false"/>
                <w:color w:val="000000"/>
                <w:sz w:val="20"/>
              </w:rPr>
              <w:t>
республиқалық бюджет туралы"</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2015 жылғы "30" қарашадағы</w:t>
            </w:r>
            <w:r>
              <w:br/>
            </w:r>
            <w:r>
              <w:rPr>
                <w:rFonts w:ascii="Times New Roman"/>
                <w:b w:val="false"/>
                <w:i w:val="false"/>
                <w:color w:val="000000"/>
                <w:sz w:val="20"/>
              </w:rPr>
              <w:t>
№ 426-V Заңына</w:t>
            </w:r>
            <w:r>
              <w:br/>
            </w:r>
            <w:r>
              <w:rPr>
                <w:rFonts w:ascii="Times New Roman"/>
                <w:b w:val="false"/>
                <w:i w:val="false"/>
                <w:color w:val="000000"/>
                <w:sz w:val="20"/>
              </w:rPr>
              <w:t>
4-қосымша</w:t>
            </w:r>
          </w:p>
        </w:tc>
      </w:tr>
    </w:tbl>
    <w:p>
      <w:pPr>
        <w:spacing w:after="0"/>
        <w:ind w:left="0"/>
        <w:jc w:val="left"/>
      </w:pPr>
      <w:r>
        <w:rPr>
          <w:rFonts w:ascii="Times New Roman"/>
          <w:b/>
          <w:i w:val="false"/>
          <w:color w:val="000000"/>
        </w:rPr>
        <w:t xml:space="preserve"> Қазақстан Республикасының Ұлттық қорына жіберілетін 2016 жылға арналған бюджет түсімдерінің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5733"/>
        <w:gridCol w:w="43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1 267 264 804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1 266 640 860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606 146 451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606 146 451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660 494 409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660 494 409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мұнай секторы ұйымдарына салатын айыппұлдары, өсімпұлдары, санкциялары, өндіріп алулар</w:t>
            </w: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салықтық емес түсімдер </w:t>
            </w: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салықтық емес түсімдер </w:t>
            </w: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623 944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623 944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623 944</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Мемлекеттік және мемлекет кепілдік берген борышы, мемлекет кепілгерліктері бойынша борыш (2016 жылғы 1 шілдедегі жағдай бойынша)</w:t>
      </w:r>
    </w:p>
    <w:p>
      <w:pPr>
        <w:spacing w:after="0"/>
        <w:ind w:left="0"/>
        <w:jc w:val="both"/>
      </w:pPr>
      <w:r>
        <w:rPr>
          <w:rFonts w:ascii="Times New Roman"/>
          <w:b w:val="false"/>
          <w:i w:val="false"/>
          <w:color w:val="000000"/>
          <w:sz w:val="28"/>
        </w:rPr>
        <w:t>      кезеңділігі: тоқсан сайын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2616"/>
        <w:gridCol w:w="1375"/>
        <w:gridCol w:w="86"/>
        <w:gridCol w:w="3800"/>
        <w:gridCol w:w="28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АҚШ долл.</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борыш</w:t>
            </w:r>
            <w:r>
              <w:rPr>
                <w:rFonts w:ascii="Times New Roman"/>
                <w:b w:val="false"/>
                <w:i w:val="false"/>
                <w:color w:val="000000"/>
                <w:vertAlign w:val="superscript"/>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10 633 152 059</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31 378 263</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борышы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9 076 533 172</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26 784 706</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4 396 409 619</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12 973 735</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қысқа мерзімді қазынашылық міндеттемелері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орта мерзімді қазынашылық міндеттемелері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346 980 532</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1 023 934</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ұзақ мерзімді жинақ қазынашылық міндеттемелері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1 446 238 807</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4 267828</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ұзақ мерзімді қазынашылық міндеттемелері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2 601 504 841</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7 677 000</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индекстелген ұзақ мерзімді қазынашылық міндеттемелері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міндеттемелер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1 685 439</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4 974</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4 680 123 553</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13 810 970</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Қайта құру және Даму Банкі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1 366 645 365</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4 032 949</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Даму Банкі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713 076 113</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2 104 276</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 Қайта құру және Даму Банкі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62 118 418</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183 310</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 Даму Банкі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54 949 551</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162 155</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Даму қоры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595 063</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1 756</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 экономикасының дамудың Кувейт қоры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2 288 996</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6 755</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Абу-Даби Даму қоры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1 991 980</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5 878</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 халықаралық ынтымақтастық агенттігі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203 831 644</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601 504</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Үкіметінің кредит агенттігі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4 197 424</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12 387</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коммерциялық банктер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67 774 000</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Еурооблигациялар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2 202 655 000</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6 500 000</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борышы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1 552 424 290</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4 581 179</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1 552 424 290</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4 581 179</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жергілікті атқарушы органдарының борышы</w:t>
            </w:r>
            <w:r>
              <w:rPr>
                <w:rFonts w:ascii="Times New Roman"/>
                <w:b w:val="false"/>
                <w:i w:val="false"/>
                <w:color w:val="000000"/>
                <w:vertAlign w:val="superscript"/>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348 832 718</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1 029 400</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алдындағы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344 638 121</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1 017 022</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кредит берушілер алдындағы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4 194 597</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12 378</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кепілдік берген борыш</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232 514 767</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686 147</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11 636 417</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34 339</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220 878 350</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651 809</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кепілгерліктері бойынша борыш</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39 127 833</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115 466</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39 127 833</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115 466</w:t>
            </w: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мемлекеттік және мемлекет кепілдік берген борышы, мемлекет кепілгерліктері бойынша борыш (I+II+III)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10 904 794 659</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32 179 876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30.06.2016 жылғы АҚШ долларының бағамы - 338,87 теңге</w:t>
            </w: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Көзі:</w:t>
            </w: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Қазақстан Республикасы Ұлттық Банкі</w:t>
            </w: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1 </w:t>
            </w:r>
            <w:r>
              <w:rPr>
                <w:rFonts w:ascii="Times New Roman"/>
                <w:b w:val="false"/>
                <w:i w:val="false"/>
                <w:color w:val="000000"/>
                <w:sz w:val="20"/>
              </w:rPr>
              <w:t>- екі жақты талаптарды есептемегенде (Қазақстан Республикасы Үкіметінің алдындағы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органдарының борышы)</w:t>
            </w: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w:t>
            </w:r>
            <w:r>
              <w:rPr>
                <w:rFonts w:ascii="Times New Roman"/>
                <w:b w:val="false"/>
                <w:i w:val="false"/>
                <w:color w:val="000000"/>
                <w:sz w:val="20"/>
              </w:rPr>
              <w:t xml:space="preserve"> - жергілікті атқарушы органдарының қарыз борышының міндеттемелері бойынша деректер базасын қалыптастыру және салыстыру процесі аяқталған соң қарызды бағалау нақтылануға тиіс</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