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9479" w14:textId="f589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24 қыркүйектегі № 541 қаулысы</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2016 жылға арналған республикалық бюджетте Жұмыспен қамту 2020 жол картасының шеңберінде іс-шараларды іске асыруға көзделген қаражаттан 69963757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12355648 мың теңге сомасында облыстық бюджеттерге, Астана және Алматы қалаларының бюджеттеріне ағымдағы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Республикасының Білім және ғылым министрлігіне кадрларды кәсіптік даярлауға 53500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және әлеуметтік даму министрлігіне 12302148 мың теңге, оның ішінде:</w:t>
      </w:r>
      <w:r>
        <w:br/>
      </w:r>
      <w:r>
        <w:rPr>
          <w:rFonts w:ascii="Times New Roman"/>
          <w:b w:val="false"/>
          <w:i w:val="false"/>
          <w:color w:val="000000"/>
          <w:sz w:val="28"/>
        </w:rPr>
        <w:t>
</w:t>
      </w:r>
      <w:r>
        <w:rPr>
          <w:rFonts w:ascii="Times New Roman"/>
          <w:b w:val="false"/>
          <w:i w:val="false"/>
          <w:color w:val="000000"/>
          <w:sz w:val="28"/>
        </w:rPr>
        <w:t>
      жалақыны ішінара субсидиялауға – 2182569 мың теңге;</w:t>
      </w:r>
      <w:r>
        <w:br/>
      </w:r>
      <w:r>
        <w:rPr>
          <w:rFonts w:ascii="Times New Roman"/>
          <w:b w:val="false"/>
          <w:i w:val="false"/>
          <w:color w:val="000000"/>
          <w:sz w:val="28"/>
        </w:rPr>
        <w:t>
</w:t>
      </w:r>
      <w:r>
        <w:rPr>
          <w:rFonts w:ascii="Times New Roman"/>
          <w:b w:val="false"/>
          <w:i w:val="false"/>
          <w:color w:val="000000"/>
          <w:sz w:val="28"/>
        </w:rPr>
        <w:t>
      кәсіпкерлік негіздеріне оқытуға – 139045 мың теңге;</w:t>
      </w:r>
      <w:r>
        <w:br/>
      </w:r>
      <w:r>
        <w:rPr>
          <w:rFonts w:ascii="Times New Roman"/>
          <w:b w:val="false"/>
          <w:i w:val="false"/>
          <w:color w:val="000000"/>
          <w:sz w:val="28"/>
        </w:rPr>
        <w:t>
</w:t>
      </w:r>
      <w:r>
        <w:rPr>
          <w:rFonts w:ascii="Times New Roman"/>
          <w:b w:val="false"/>
          <w:i w:val="false"/>
          <w:color w:val="000000"/>
          <w:sz w:val="28"/>
        </w:rPr>
        <w:t>
      көшуге субсидиялар беруге – 365329 мың теңге;</w:t>
      </w:r>
      <w:r>
        <w:br/>
      </w:r>
      <w:r>
        <w:rPr>
          <w:rFonts w:ascii="Times New Roman"/>
          <w:b w:val="false"/>
          <w:i w:val="false"/>
          <w:color w:val="000000"/>
          <w:sz w:val="28"/>
        </w:rPr>
        <w:t>
</w:t>
      </w:r>
      <w:r>
        <w:rPr>
          <w:rFonts w:ascii="Times New Roman"/>
          <w:b w:val="false"/>
          <w:i w:val="false"/>
          <w:color w:val="000000"/>
          <w:sz w:val="28"/>
        </w:rPr>
        <w:t>
      кадрларды кәсіптік даярлауға, қайта даярлауға және олардың біліктілігін арттыруға – 1047918 мың теңге;</w:t>
      </w:r>
      <w:r>
        <w:br/>
      </w:r>
      <w:r>
        <w:rPr>
          <w:rFonts w:ascii="Times New Roman"/>
          <w:b w:val="false"/>
          <w:i w:val="false"/>
          <w:color w:val="000000"/>
          <w:sz w:val="28"/>
        </w:rPr>
        <w:t>
</w:t>
      </w:r>
      <w:r>
        <w:rPr>
          <w:rFonts w:ascii="Times New Roman"/>
          <w:b w:val="false"/>
          <w:i w:val="false"/>
          <w:color w:val="000000"/>
          <w:sz w:val="28"/>
        </w:rPr>
        <w:t>
      жалдамалы қызметкерлерді, оның ішінде 18 – 24 жас аралығындағы жастарды қайта даярлауға және олардың бiлiктiлiгiн арттыруға – 367709 мың теңге;</w:t>
      </w:r>
      <w:r>
        <w:br/>
      </w:r>
      <w:r>
        <w:rPr>
          <w:rFonts w:ascii="Times New Roman"/>
          <w:b w:val="false"/>
          <w:i w:val="false"/>
          <w:color w:val="000000"/>
          <w:sz w:val="28"/>
        </w:rPr>
        <w:t>
</w:t>
      </w:r>
      <w:r>
        <w:rPr>
          <w:rFonts w:ascii="Times New Roman"/>
          <w:b w:val="false"/>
          <w:i w:val="false"/>
          <w:color w:val="000000"/>
          <w:sz w:val="28"/>
        </w:rPr>
        <w:t>
      білікті қызметкерлерді қайта даярлауға және олардың бiлiктiлiгiн арттыруға жұмыс берушілерге мемлекеттік гранттар ұсынуға – 145349 мың теңге;</w:t>
      </w:r>
      <w:r>
        <w:br/>
      </w:r>
      <w:r>
        <w:rPr>
          <w:rFonts w:ascii="Times New Roman"/>
          <w:b w:val="false"/>
          <w:i w:val="false"/>
          <w:color w:val="000000"/>
          <w:sz w:val="28"/>
        </w:rPr>
        <w:t>
</w:t>
      </w:r>
      <w:r>
        <w:rPr>
          <w:rFonts w:ascii="Times New Roman"/>
          <w:b w:val="false"/>
          <w:i w:val="false"/>
          <w:color w:val="000000"/>
          <w:sz w:val="28"/>
        </w:rPr>
        <w:t>
      55 – 64 жас аралығындағы адамдарды қайта даярлауға және олардың бiлiктiлiгiн арттыруға – 189307 мың теңге;</w:t>
      </w:r>
      <w:r>
        <w:br/>
      </w:r>
      <w:r>
        <w:rPr>
          <w:rFonts w:ascii="Times New Roman"/>
          <w:b w:val="false"/>
          <w:i w:val="false"/>
          <w:color w:val="000000"/>
          <w:sz w:val="28"/>
        </w:rPr>
        <w:t>
</w:t>
      </w:r>
      <w:r>
        <w:rPr>
          <w:rFonts w:ascii="Times New Roman"/>
          <w:b w:val="false"/>
          <w:i w:val="false"/>
          <w:color w:val="000000"/>
          <w:sz w:val="28"/>
        </w:rPr>
        <w:t>
      жастар практикасына – 2661740 мың теңге;</w:t>
      </w:r>
      <w:r>
        <w:br/>
      </w:r>
      <w:r>
        <w:rPr>
          <w:rFonts w:ascii="Times New Roman"/>
          <w:b w:val="false"/>
          <w:i w:val="false"/>
          <w:color w:val="000000"/>
          <w:sz w:val="28"/>
        </w:rPr>
        <w:t>
</w:t>
      </w:r>
      <w:r>
        <w:rPr>
          <w:rFonts w:ascii="Times New Roman"/>
          <w:b w:val="false"/>
          <w:i w:val="false"/>
          <w:color w:val="000000"/>
          <w:sz w:val="28"/>
        </w:rPr>
        <w:t>
      білікті қызметкерлердің жоғалтқан табысының үштен екі бөлігін уақытша субсидиялауға – 229098 мың теңге;</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орталықтарының қызметін қамтамасыз етуге – 4899636 мың теңге;</w:t>
      </w:r>
      <w:r>
        <w:br/>
      </w:r>
      <w:r>
        <w:rPr>
          <w:rFonts w:ascii="Times New Roman"/>
          <w:b w:val="false"/>
          <w:i w:val="false"/>
          <w:color w:val="000000"/>
          <w:sz w:val="28"/>
        </w:rPr>
        <w:t>
</w:t>
      </w:r>
      <w:r>
        <w:rPr>
          <w:rFonts w:ascii="Times New Roman"/>
          <w:b w:val="false"/>
          <w:i w:val="false"/>
          <w:color w:val="000000"/>
          <w:sz w:val="28"/>
        </w:rPr>
        <w:t>
      ақпараттық жұмысқа – 74448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Республикасының Ұлттық экономика министрлігіне 3609764 мың теңге сомасында облыстық бюджеттерге берілетін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қызметтік тұрғын үй мен инженерлік-коммуникациялық инфрақұрылымды салуға және (немесе) сатып алуға – 277988 мың теңге;</w:t>
      </w:r>
      <w:r>
        <w:br/>
      </w:r>
      <w:r>
        <w:rPr>
          <w:rFonts w:ascii="Times New Roman"/>
          <w:b w:val="false"/>
          <w:i w:val="false"/>
          <w:color w:val="000000"/>
          <w:sz w:val="28"/>
        </w:rPr>
        <w:t>
</w:t>
      </w:r>
      <w:r>
        <w:rPr>
          <w:rFonts w:ascii="Times New Roman"/>
          <w:b w:val="false"/>
          <w:i w:val="false"/>
          <w:color w:val="000000"/>
          <w:sz w:val="28"/>
        </w:rPr>
        <w:t>
      еңбекші жастар үшін жатақханалар мен инженерлік-коммуникациялық инфрақұрылымды салуға және (немесе) реконструкциялауға, сатып алуға – 3179479 мың теңге;</w:t>
      </w:r>
      <w:r>
        <w:br/>
      </w:r>
      <w:r>
        <w:rPr>
          <w:rFonts w:ascii="Times New Roman"/>
          <w:b w:val="false"/>
          <w:i w:val="false"/>
          <w:color w:val="000000"/>
          <w:sz w:val="28"/>
        </w:rPr>
        <w:t>
</w:t>
      </w:r>
      <w:r>
        <w:rPr>
          <w:rFonts w:ascii="Times New Roman"/>
          <w:b w:val="false"/>
          <w:i w:val="false"/>
          <w:color w:val="000000"/>
          <w:sz w:val="28"/>
        </w:rPr>
        <w:t>
      Ақмола облысының Калачи және Красногорский елді мекендерінің тұрғындарын көшіру үшін тұрғын үй және инженерлік-коммуникациялық инфрақұрылымды салуға және (немесе) реконструкциялауға – 152297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есебінен жұмыспен қамтуды қамтамасыз етуге Қазақстан Республикасының Денсаулық сақтау және әлеуметтік даму министрлігіне 53811217 мың теңге сомасында облыстық бюджеттерге, Астана және Алматы қалаларының бюджеттеріне берілетін нысаналы трансферттерді аудару үшін: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51537726 мың теңге;</w:t>
      </w:r>
      <w:r>
        <w:br/>
      </w:r>
      <w:r>
        <w:rPr>
          <w:rFonts w:ascii="Times New Roman"/>
          <w:b w:val="false"/>
          <w:i w:val="false"/>
          <w:color w:val="000000"/>
          <w:sz w:val="28"/>
        </w:rPr>
        <w:t>
</w:t>
      </w:r>
      <w:r>
        <w:rPr>
          <w:rFonts w:ascii="Times New Roman"/>
          <w:b w:val="false"/>
          <w:i w:val="false"/>
          <w:color w:val="000000"/>
          <w:sz w:val="28"/>
        </w:rPr>
        <w:t>
      ауылдық елді мекендерде орналасқан дәрігерлік амбулаториялар мен фельдшерлік-акушерлік пункттер салуға – 2273491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және әлеуметтік даму министрлігіне халықты жұмыспен қамту бойынша іс-шараларды іске асыруға 187128 мың теңге сомасында, оның ішінде:</w:t>
      </w:r>
      <w:r>
        <w:br/>
      </w:r>
      <w:r>
        <w:rPr>
          <w:rFonts w:ascii="Times New Roman"/>
          <w:b w:val="false"/>
          <w:i w:val="false"/>
          <w:color w:val="000000"/>
          <w:sz w:val="28"/>
        </w:rPr>
        <w:t>
</w:t>
      </w:r>
      <w:r>
        <w:rPr>
          <w:rFonts w:ascii="Times New Roman"/>
          <w:b w:val="false"/>
          <w:i w:val="false"/>
          <w:color w:val="000000"/>
          <w:sz w:val="28"/>
        </w:rPr>
        <w:t>
      ақпараттық сүйемелдеуге және ақпараттық жұмысты қамтамасыз етуге – 53800 мың теңге;</w:t>
      </w:r>
      <w:r>
        <w:br/>
      </w:r>
      <w:r>
        <w:rPr>
          <w:rFonts w:ascii="Times New Roman"/>
          <w:b w:val="false"/>
          <w:i w:val="false"/>
          <w:color w:val="000000"/>
          <w:sz w:val="28"/>
        </w:rPr>
        <w:t>
</w:t>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133328 мың теңге бөлінсін.";</w:t>
      </w:r>
      <w:r>
        <w:br/>
      </w:r>
      <w:r>
        <w:rPr>
          <w:rFonts w:ascii="Times New Roman"/>
          <w:b w:val="false"/>
          <w:i w:val="false"/>
          <w:color w:val="000000"/>
          <w:sz w:val="28"/>
        </w:rPr>
        <w:t>
</w:t>
      </w:r>
      <w:r>
        <w:rPr>
          <w:rFonts w:ascii="Times New Roman"/>
          <w:b w:val="false"/>
          <w:i w:val="false"/>
          <w:color w:val="000000"/>
          <w:sz w:val="28"/>
        </w:rPr>
        <w:t>
      көрсетiлген қаулыға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42-қосымшада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42-жол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997"/>
        <w:gridCol w:w="4491"/>
        <w:gridCol w:w="742"/>
        <w:gridCol w:w="763"/>
        <w:gridCol w:w="2655"/>
        <w:gridCol w:w="1171"/>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1"/>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r>
              <w:br/>
            </w:r>
            <w:r>
              <w:rPr>
                <w:rFonts w:ascii="Times New Roman"/>
                <w:b w:val="false"/>
                <w:i w:val="false"/>
                <w:color w:val="000000"/>
                <w:sz w:val="20"/>
              </w:rPr>
              <w:t>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бағдарламасын іске асыруды әдіснамалық қамтамасыз ету, кадрларға қажеттілікті айқындау, "Жұмыспен қамту 2020 жол картасы" бағдарламасы бойынша аумақтық ұтқырлықты ынталандыру жөнінде ұсыныстар әзірлеу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және әлеуметтік даму министрлігі</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 дамыту орталығы" АҚ</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133328 </w:t>
            </w:r>
            <w:r>
              <w:br/>
            </w:r>
            <w:r>
              <w:rPr>
                <w:rFonts w:ascii="Times New Roman"/>
                <w:b w:val="false"/>
                <w:i w:val="false"/>
                <w:color w:val="000000"/>
                <w:sz w:val="20"/>
              </w:rPr>
              <w:t>
 </w:t>
            </w:r>
          </w:p>
        </w:tc>
      </w:tr>
    </w:tbl>
    <w:bookmarkStart w:name="z37"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Осы қаулы 2016 жылғы 1 қаңтардан бастап қолданысқа енгiзiледi.</w:t>
      </w:r>
      <w:r>
        <w:br/>
      </w:r>
      <w:r>
        <w:rPr>
          <w:rFonts w:ascii="Times New Roman"/>
          <w:b w:val="false"/>
          <w:i w:val="false"/>
          <w:color w:val="000000"/>
          <w:sz w:val="28"/>
        </w:rPr>
        <w:t>
 </w:t>
      </w:r>
    </w:p>
    <w:bookmarkEnd w:id="2"/>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39" w:id="3"/>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p>
          <w:bookmarkEnd w:id="3"/>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40" w:id="4"/>
          <w:p>
            <w:pPr>
              <w:spacing w:after="20"/>
              <w:ind w:left="20"/>
              <w:jc w:val="both"/>
            </w:pPr>
            <w:r>
              <w:rPr>
                <w:rFonts w:ascii="Times New Roman"/>
                <w:b w:val="false"/>
                <w:i w:val="false"/>
                <w:color w:val="000000"/>
                <w:sz w:val="20"/>
              </w:rPr>
              <w:t>
</w:t>
            </w:r>
            <w:r>
              <w:rPr>
                <w:rFonts w:ascii="Times New Roman"/>
                <w:b w:val="false"/>
                <w:i/>
                <w:color w:val="000000"/>
                <w:sz w:val="20"/>
              </w:rPr>
              <w:t xml:space="preserve">      Премьер-Министрі </w:t>
            </w:r>
          </w:p>
          <w:bookmarkEnd w:id="4"/>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2016 жылғы 24 қыркүйектегі </w:t>
            </w:r>
            <w:r>
              <w:br/>
            </w:r>
            <w:r>
              <w:rPr>
                <w:rFonts w:ascii="Times New Roman"/>
                <w:b w:val="false"/>
                <w:i w:val="false"/>
                <w:color w:val="000000"/>
                <w:sz w:val="20"/>
              </w:rPr>
              <w:t>
№ 541 қаулысына</w:t>
            </w:r>
            <w:r>
              <w:br/>
            </w:r>
            <w:r>
              <w:rPr>
                <w:rFonts w:ascii="Times New Roman"/>
                <w:b w:val="false"/>
                <w:i w:val="false"/>
                <w:color w:val="000000"/>
                <w:sz w:val="20"/>
              </w:rPr>
              <w:t>
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2" w:id="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2015 жылғы 8 желтоқсандағы</w:t>
            </w:r>
            <w:r>
              <w:br/>
            </w:r>
            <w:r>
              <w:rPr>
                <w:rFonts w:ascii="Times New Roman"/>
                <w:b w:val="false"/>
                <w:i w:val="false"/>
                <w:color w:val="000000"/>
                <w:sz w:val="20"/>
              </w:rPr>
              <w:t>
№ 972 қаулысына</w:t>
            </w:r>
            <w:r>
              <w:br/>
            </w:r>
            <w:r>
              <w:rPr>
                <w:rFonts w:ascii="Times New Roman"/>
                <w:b w:val="false"/>
                <w:i w:val="false"/>
                <w:color w:val="000000"/>
                <w:sz w:val="20"/>
              </w:rPr>
              <w:t>
17-қосымша</w:t>
            </w:r>
          </w:p>
          <w:bookmarkEnd w:id="5"/>
        </w:tc>
      </w:tr>
    </w:tbl>
    <w:bookmarkStart w:name="z43" w:id="6"/>
    <w:p>
      <w:pPr>
        <w:spacing w:after="0"/>
        <w:ind w:left="0"/>
        <w:jc w:val="left"/>
      </w:pPr>
      <w:r>
        <w:rPr>
          <w:rFonts w:ascii="Times New Roman"/>
          <w:b/>
          <w:i w:val="false"/>
          <w:color w:val="000000"/>
        </w:rPr>
        <w:t xml:space="preserve"> 
Облыстық бюджеттерге, Астана және Алматы қалаларының бюджеттеріне "Өрлеу" жобасы бойынша шартты ақшалай көмекті енгізуге берілетін ағымдағы нысаналы трансферттердің сомаларын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1 387 768</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20 984</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58 306</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20 613</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297 003</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320 365</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29 286</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7"/>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26 562</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8"/>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41 351</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9"/>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62 496</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25 562</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1"/>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27 072</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269 918</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10 202</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4"/>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2016 жылғы 24 қыркүйектегі </w:t>
            </w:r>
            <w:r>
              <w:br/>
            </w:r>
            <w:r>
              <w:rPr>
                <w:rFonts w:ascii="Times New Roman"/>
                <w:b w:val="false"/>
                <w:i w:val="false"/>
                <w:color w:val="000000"/>
                <w:sz w:val="20"/>
              </w:rPr>
              <w:t>
№ 541 қаулысына</w:t>
            </w:r>
            <w:r>
              <w:br/>
            </w:r>
            <w:r>
              <w:rPr>
                <w:rFonts w:ascii="Times New Roman"/>
                <w:b w:val="false"/>
                <w:i w:val="false"/>
                <w:color w:val="000000"/>
                <w:sz w:val="20"/>
              </w:rPr>
              <w:t>
2-қосымша</w:t>
            </w:r>
          </w:p>
          <w:bookmarkEnd w:id="25"/>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2015 жылғы 8 желтоқсандағы</w:t>
            </w:r>
            <w:r>
              <w:br/>
            </w:r>
            <w:r>
              <w:rPr>
                <w:rFonts w:ascii="Times New Roman"/>
                <w:b w:val="false"/>
                <w:i w:val="false"/>
                <w:color w:val="000000"/>
                <w:sz w:val="20"/>
              </w:rPr>
              <w:t>
№ 972 қаулысына</w:t>
            </w:r>
            <w:r>
              <w:br/>
            </w:r>
            <w:r>
              <w:rPr>
                <w:rFonts w:ascii="Times New Roman"/>
                <w:b w:val="false"/>
                <w:i w:val="false"/>
                <w:color w:val="000000"/>
                <w:sz w:val="20"/>
              </w:rPr>
              <w:t>
24-қосымша</w:t>
            </w:r>
          </w:p>
          <w:bookmarkEnd w:id="26"/>
        </w:tc>
      </w:tr>
    </w:tbl>
    <w:bookmarkStart w:name="z64" w:id="27"/>
    <w:p>
      <w:pPr>
        <w:spacing w:after="0"/>
        <w:ind w:left="0"/>
        <w:jc w:val="left"/>
      </w:pPr>
      <w:r>
        <w:rPr>
          <w:rFonts w:ascii="Times New Roman"/>
          <w:b/>
          <w:i w:val="false"/>
          <w:color w:val="000000"/>
        </w:rPr>
        <w:t xml:space="preserve"> 
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r>
        <w:br/>
      </w:r>
      <w:r>
        <w:rPr>
          <w:rFonts w:ascii="Times New Roman"/>
          <w:b/>
          <w:i w:val="false"/>
          <w:color w:val="000000"/>
        </w:rPr>
        <w:t>
</w:t>
      </w:r>
      <w:r>
        <w:rPr>
          <w:rFonts w:ascii="Times New Roman"/>
          <w:b/>
          <w:i w:val="false"/>
          <w:color w:val="000000"/>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2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580 844</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39 700</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17 264</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60 733</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7"/>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21 511</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32 602</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17 120</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2"/>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14 371</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43 028</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4"/>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153 447</w:t>
            </w: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4" w:id="46"/>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2016 жылғы 24 қыркүйектегі </w:t>
            </w:r>
            <w:r>
              <w:br/>
            </w:r>
            <w:r>
              <w:rPr>
                <w:rFonts w:ascii="Times New Roman"/>
                <w:b w:val="false"/>
                <w:i w:val="false"/>
                <w:color w:val="000000"/>
                <w:sz w:val="20"/>
              </w:rPr>
              <w:t>
№ 541 қаулысына</w:t>
            </w:r>
            <w:r>
              <w:br/>
            </w:r>
            <w:r>
              <w:rPr>
                <w:rFonts w:ascii="Times New Roman"/>
                <w:b w:val="false"/>
                <w:i w:val="false"/>
                <w:color w:val="000000"/>
                <w:sz w:val="20"/>
              </w:rPr>
              <w:t>
3-қосымша</w:t>
            </w:r>
          </w:p>
          <w:bookmarkEnd w:id="4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5" w:id="4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2015 жылғы 8 желтоқсандағы</w:t>
            </w:r>
            <w:r>
              <w:br/>
            </w:r>
            <w:r>
              <w:rPr>
                <w:rFonts w:ascii="Times New Roman"/>
                <w:b w:val="false"/>
                <w:i w:val="false"/>
                <w:color w:val="000000"/>
                <w:sz w:val="20"/>
              </w:rPr>
              <w:t>
№ 972 қаулысына</w:t>
            </w:r>
            <w:r>
              <w:br/>
            </w:r>
            <w:r>
              <w:rPr>
                <w:rFonts w:ascii="Times New Roman"/>
                <w:b w:val="false"/>
                <w:i w:val="false"/>
                <w:color w:val="000000"/>
                <w:sz w:val="20"/>
              </w:rPr>
              <w:t>
38-қосымша</w:t>
            </w:r>
          </w:p>
          <w:bookmarkEnd w:id="47"/>
        </w:tc>
      </w:tr>
    </w:tbl>
    <w:bookmarkStart w:name="z86" w:id="48"/>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жол картасы шеңберінде іс-шараларды іске асыруға берілетін ағымдағы нысаналы трансферттердің сомаларын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7"/>
        <w:gridCol w:w="533"/>
        <w:gridCol w:w="508"/>
        <w:gridCol w:w="526"/>
        <w:gridCol w:w="514"/>
        <w:gridCol w:w="515"/>
        <w:gridCol w:w="527"/>
        <w:gridCol w:w="758"/>
        <w:gridCol w:w="533"/>
        <w:gridCol w:w="758"/>
        <w:gridCol w:w="527"/>
        <w:gridCol w:w="515"/>
        <w:gridCol w:w="527"/>
        <w:gridCol w:w="508"/>
        <w:gridCol w:w="241"/>
        <w:gridCol w:w="241"/>
        <w:gridCol w:w="241"/>
        <w:gridCol w:w="241"/>
        <w:gridCol w:w="241"/>
        <w:gridCol w:w="241"/>
        <w:gridCol w:w="241"/>
        <w:gridCol w:w="241"/>
        <w:gridCol w:w="241"/>
        <w:gridCol w:w="374"/>
        <w:gridCol w:w="374"/>
        <w:gridCol w:w="374"/>
        <w:gridCol w:w="374"/>
        <w:gridCol w:w="374"/>
        <w:gridCol w:w="37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49"/>
        </w:tc>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r>
              <w:br/>
            </w:r>
            <w:r>
              <w:rPr>
                <w:rFonts w:ascii="Times New Roman"/>
                <w:b w:val="false"/>
                <w:i w:val="false"/>
                <w:color w:val="000000"/>
                <w:sz w:val="20"/>
              </w:rPr>
              <w:t>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r>
              <w:br/>
            </w:r>
            <w:r>
              <w:rPr>
                <w:rFonts w:ascii="Times New Roman"/>
                <w:b w:val="false"/>
                <w:i w:val="false"/>
                <w:color w:val="000000"/>
                <w:sz w:val="20"/>
              </w:rPr>
              <w:t>
 </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r>
              <w:br/>
            </w: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r>
              <w:br/>
            </w:r>
            <w:r>
              <w:rPr>
                <w:rFonts w:ascii="Times New Roman"/>
                <w:b w:val="false"/>
                <w:i w:val="false"/>
                <w:color w:val="000000"/>
                <w:sz w:val="20"/>
              </w:rPr>
              <w:t>
 </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бiлiктiлiгiн арттыруға</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жалдамалы қызметкерлерді, оның ішінде </w:t>
            </w:r>
            <w:r>
              <w:br/>
            </w:r>
            <w:r>
              <w:rPr>
                <w:rFonts w:ascii="Times New Roman"/>
                <w:b w:val="false"/>
                <w:i w:val="false"/>
                <w:color w:val="000000"/>
                <w:sz w:val="20"/>
              </w:rPr>
              <w:t>
18-24 жас аралығындағы жастарды қайта даярлауға және олардың бiлiктiлiгiн арттыруға</w:t>
            </w:r>
            <w:r>
              <w:br/>
            </w:r>
            <w:r>
              <w:rPr>
                <w:rFonts w:ascii="Times New Roman"/>
                <w:b w:val="false"/>
                <w:i w:val="false"/>
                <w:color w:val="000000"/>
                <w:sz w:val="20"/>
              </w:rPr>
              <w:t>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қызметкерлерді қайта даярлауға және олардың бiлiктiлiгiн арттыруға жұмыс берушілерге мемлекеттік гранттар ұсынуға</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 жас аралығындағы адамдарды қайта даярлауға және олардың бiлiктiлiгiн арттыруға</w:t>
            </w:r>
            <w:r>
              <w:br/>
            </w:r>
            <w:r>
              <w:rPr>
                <w:rFonts w:ascii="Times New Roman"/>
                <w:b w:val="false"/>
                <w:i w:val="false"/>
                <w:color w:val="000000"/>
                <w:sz w:val="20"/>
              </w:rPr>
              <w:t>
 </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r>
              <w:br/>
            </w: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қызметкерлердің жоғалтқан табысының үштен екі бөлігін уақытша субсидиялауға</w:t>
            </w:r>
            <w:r>
              <w:br/>
            </w:r>
            <w:r>
              <w:rPr>
                <w:rFonts w:ascii="Times New Roman"/>
                <w:b w:val="false"/>
                <w:i w:val="false"/>
                <w:color w:val="000000"/>
                <w:sz w:val="20"/>
              </w:rPr>
              <w:t>
 </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жұмысқа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12 355 648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2 182 569</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139 045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365 329</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1 047 918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367 709</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145 349</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189 307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2 661 740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229 098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4 899 636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74 448</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11 049 402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2 182 569</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104 922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1 047 918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20 467</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2 661 740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4 899 636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74 448</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1 306 246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361 127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347 242</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145 349</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189 307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229 098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4"/>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562 758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15 749</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93 602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284 911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520 381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15 749</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93 602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284 911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7"/>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539 188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82 268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156 932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226 022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526 387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82 268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156 932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226 022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0"/>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1 296 429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171 972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194 873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63 665</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248 310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567 664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1 200 767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171 972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194 873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248 310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567 664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95 662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63 665</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3"/>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334 737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35 327</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24 998</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158 156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275 379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35 327</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158 156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24 998</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6"/>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946 070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112 066</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77 462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33 909</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93 035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472 115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786 511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112 066</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77 462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93 035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472 115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159 559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76 356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25 088</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9"/>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9"/>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523 298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51 183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308 041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520 873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51 183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308 041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2"/>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470 092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18 531</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105 142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428 234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105 142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18 531</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5"/>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978 781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187 793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160 591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55 254</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124 225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386 520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885 791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187 793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160 591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124 225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386 520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92 990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55 254</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8"/>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722 976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136 671</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11 036</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5 339</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104 990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351 794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672 670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136 671</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69 843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104 990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351 794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11 036</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5 339</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1"/>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536 063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115 199</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18 587</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188 349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198 159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507 382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115 199</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188 349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198 159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18 587</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4"/>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234 530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124 959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463 225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234 530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124 959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139 098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7"/>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747 725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117 675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67 997</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292 221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544 222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67 997</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292 221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203 503</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117 675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90"/>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494 114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55 027</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101 684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67 796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243 782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385 156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55 027</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67 796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243 782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108 958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101 684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93"/>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2 693 240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800 800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72 162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86 388</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60 345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962 086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634 781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2 478 051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800 800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72 162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962 086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634 781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215 189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86 388</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60 345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96"/>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594 010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84 532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120 795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267 410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540 529</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84 532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120 795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267 410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53 481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99"/>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11 646</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114 536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5 677</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11 646</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114 536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1" w:id="101"/>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2016 жылғы 24 қыркүйектегі </w:t>
            </w:r>
            <w:r>
              <w:br/>
            </w:r>
            <w:r>
              <w:rPr>
                <w:rFonts w:ascii="Times New Roman"/>
                <w:b w:val="false"/>
                <w:i w:val="false"/>
                <w:color w:val="000000"/>
                <w:sz w:val="20"/>
              </w:rPr>
              <w:t>
№ 541 қаулысына</w:t>
            </w:r>
            <w:r>
              <w:br/>
            </w:r>
            <w:r>
              <w:rPr>
                <w:rFonts w:ascii="Times New Roman"/>
                <w:b w:val="false"/>
                <w:i w:val="false"/>
                <w:color w:val="000000"/>
                <w:sz w:val="20"/>
              </w:rPr>
              <w:t>
4-қосымша</w:t>
            </w:r>
          </w:p>
          <w:bookmarkEnd w:id="101"/>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2" w:id="10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2015 жылғы 8 желтоқсандағы</w:t>
            </w:r>
            <w:r>
              <w:br/>
            </w:r>
            <w:r>
              <w:rPr>
                <w:rFonts w:ascii="Times New Roman"/>
                <w:b w:val="false"/>
                <w:i w:val="false"/>
                <w:color w:val="000000"/>
                <w:sz w:val="20"/>
              </w:rPr>
              <w:t>
№ 972 қаулысына</w:t>
            </w:r>
            <w:r>
              <w:br/>
            </w:r>
            <w:r>
              <w:rPr>
                <w:rFonts w:ascii="Times New Roman"/>
                <w:b w:val="false"/>
                <w:i w:val="false"/>
                <w:color w:val="000000"/>
                <w:sz w:val="20"/>
              </w:rPr>
              <w:t>
39-қосымша</w:t>
            </w:r>
          </w:p>
          <w:bookmarkEnd w:id="102"/>
        </w:tc>
      </w:tr>
    </w:tbl>
    <w:bookmarkStart w:name="z143" w:id="103"/>
    <w:p>
      <w:pPr>
        <w:spacing w:after="0"/>
        <w:ind w:left="0"/>
        <w:jc w:val="left"/>
      </w:pPr>
      <w:r>
        <w:rPr>
          <w:rFonts w:ascii="Times New Roman"/>
          <w:b/>
          <w:i w:val="false"/>
          <w:color w:val="000000"/>
        </w:rPr>
        <w:t xml:space="preserve"> 
Облыстық бюджеттерге Жұмыспен қамту 2020 жол картасы шеңберінде іс-шараларды іске асыруға берілетін нысаналы </w:t>
      </w:r>
      <w:r>
        <w:br/>
      </w:r>
      <w:r>
        <w:rPr>
          <w:rFonts w:ascii="Times New Roman"/>
          <w:b/>
          <w:i w:val="false"/>
          <w:color w:val="000000"/>
        </w:rPr>
        <w:t>
трансферттердің сомаларын бөлу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194"/>
        <w:gridCol w:w="2441"/>
        <w:gridCol w:w="2165"/>
        <w:gridCol w:w="2583"/>
        <w:gridCol w:w="3279"/>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4"/>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104"/>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r>
              <w:br/>
            </w:r>
            <w:r>
              <w:rPr>
                <w:rFonts w:ascii="Times New Roman"/>
                <w:b w:val="false"/>
                <w:i w:val="false"/>
                <w:color w:val="000000"/>
                <w:sz w:val="20"/>
              </w:rPr>
              <w:t>
 </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қажеттілігіне сәйкес еңбек ресурстарының ұтқырлығын арттыру шеңберінде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мен инженерлік-коммуникациялық инфрақұрылымды салуға және (немесе) сатып алуға</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жастар үшін жатақханалар мен инженерлік-коммуникациялық инфрақұрылымды салуға және (немесе) реконструкциялауға, сатып алуға</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Калачи және Красногорский елді мекендерінің тұрғындарын көшіру үшін тұрғын үй және инженерлік-коммуникациялық инфрақұрылымды салуға және (немесе) реконструкциялауға</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5"/>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3 609 764</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277 988</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3 179 479</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430 285</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277 988</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3 179 479</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3 179 479</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9"/>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152 297</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152 297</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2"/>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626 228</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61 148</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61 148</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61 148</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565 080</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565 080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5"/>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831 527</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175 620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655 907</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175 620</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175 620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655 907</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655 907</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8"/>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441 521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441 521</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441 521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441 521</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21"/>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1 186 532</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1 145 312</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41 220</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1 145 312</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1 145 312</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24"/>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371 659</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371 659</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371 659</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371 659</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9" w:id="127"/>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2016 жылғы 24 қыркүйектегі </w:t>
            </w:r>
            <w:r>
              <w:br/>
            </w:r>
            <w:r>
              <w:rPr>
                <w:rFonts w:ascii="Times New Roman"/>
                <w:b w:val="false"/>
                <w:i w:val="false"/>
                <w:color w:val="000000"/>
                <w:sz w:val="20"/>
              </w:rPr>
              <w:t>
№ 541 қаулысына</w:t>
            </w:r>
            <w:r>
              <w:br/>
            </w:r>
            <w:r>
              <w:rPr>
                <w:rFonts w:ascii="Times New Roman"/>
                <w:b w:val="false"/>
                <w:i w:val="false"/>
                <w:color w:val="000000"/>
                <w:sz w:val="20"/>
              </w:rPr>
              <w:t>
5-қосымша</w:t>
            </w:r>
          </w:p>
          <w:bookmarkEnd w:id="127"/>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0" w:id="12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2015 жылғы 8 желтоқсандағы</w:t>
            </w:r>
            <w:r>
              <w:br/>
            </w:r>
            <w:r>
              <w:rPr>
                <w:rFonts w:ascii="Times New Roman"/>
                <w:b w:val="false"/>
                <w:i w:val="false"/>
                <w:color w:val="000000"/>
                <w:sz w:val="20"/>
              </w:rPr>
              <w:t>
№ 972 қаулысына</w:t>
            </w:r>
            <w:r>
              <w:br/>
            </w:r>
            <w:r>
              <w:rPr>
                <w:rFonts w:ascii="Times New Roman"/>
                <w:b w:val="false"/>
                <w:i w:val="false"/>
                <w:color w:val="000000"/>
                <w:sz w:val="20"/>
              </w:rPr>
              <w:t>
40-қосымша</w:t>
            </w:r>
          </w:p>
          <w:bookmarkEnd w:id="128"/>
        </w:tc>
      </w:tr>
    </w:tbl>
    <w:bookmarkStart w:name="z171" w:id="129"/>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жол картасы шеңберiнде инфрақұрылымды және тұрғын үй-коммуналдық шаруашылықты дамыту есебінен жұмыспен қамтуды қамтамасыз етуге берілетін нысаналы трансферттердің сомаларын бөлу</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471"/>
        <w:gridCol w:w="3345"/>
        <w:gridCol w:w="3351"/>
        <w:gridCol w:w="3007"/>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r>
              <w:br/>
            </w:r>
            <w:r>
              <w:rPr>
                <w:rFonts w:ascii="Times New Roman"/>
                <w:b w:val="false"/>
                <w:i w:val="false"/>
                <w:color w:val="000000"/>
                <w:sz w:val="20"/>
              </w:rPr>
              <w:t>
 </w:t>
            </w:r>
          </w:p>
          <w:bookmarkEnd w:id="130"/>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r>
              <w:br/>
            </w:r>
            <w:r>
              <w:rPr>
                <w:rFonts w:ascii="Times New Roman"/>
                <w:b w:val="false"/>
                <w:i w:val="false"/>
                <w:color w:val="000000"/>
                <w:sz w:val="20"/>
              </w:rPr>
              <w:t>
 </w:t>
            </w:r>
          </w:p>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фельдшерлік-акушерлік пункттер салуға</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1"/>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53 811 217</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51 537 726</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2 273 491</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15 325 301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13 969 906</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1 355 395</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38 485 916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37 567 820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918 096</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2"/>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3 328 510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3 169 819</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158 691</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762 590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603 899</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158 691</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2 565 920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2 565 920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3"/>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4 784 345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4 784 345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993 870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993 870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3 790 475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3 790 475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4"/>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5 643 814</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5 643 814</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1 740 000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1 740 000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3 903 814</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3 903 814</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35"/>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1 403 057</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1 403 057</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460 351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460 351</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942 706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942 706</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36"/>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3 553 250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3 553 250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892 293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892 293</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2 660 957</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2 660 957</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37"/>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2 411 276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2 411 276</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822 143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822 143</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1 589 133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1 589 133</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38"/>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2 884 645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2 884 645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488 070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488 070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2 396 575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2 396 575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39"/>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5 024 356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4 110 290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914 066</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1 317 646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403 580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914 066</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3 706 710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3 706 710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40"/>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3 592 631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3 592 631</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890 043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890 043</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2 702 588</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2 702 588</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41"/>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3 059 900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2 090 355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969 545</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290 259</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238 810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51 449</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2 769 641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1 851 545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918 096</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2"/>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1 313 206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1 313 206</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424 369</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424 369</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888 837</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888 837</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43"/>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2 360 582</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2 129 393</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231 189</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1 010 828</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779 639</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231 189</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w:t>
            </w:r>
            <w:r>
              <w:rPr>
                <w:rFonts w:ascii="Times New Roman"/>
                <w:b w:val="false"/>
                <w:i/>
                <w:color w:val="000000"/>
                <w:sz w:val="20"/>
              </w:rPr>
              <w:t xml:space="preserve">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1 349 754</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1 349 754</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44"/>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1 555 733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1 555 733</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532 223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532 223</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1 023 510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1 023 510</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45"/>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4 042 331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4 042 331</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486 982</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486 982</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3 555 349</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3 555 349</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46"/>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5 977 015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5 977 015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2 791 529</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2 791 529</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3 185 486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3 185 486</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47"/>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2 876 566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2 876 566</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 қаражаты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1 422 105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1 422 105</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Ұлттық қорынан берілетін нысаналы </w:t>
            </w:r>
            <w:r>
              <w:rPr>
                <w:rFonts w:ascii="Times New Roman"/>
                <w:b w:val="false"/>
                <w:i/>
                <w:color w:val="000000"/>
                <w:sz w:val="20"/>
              </w:rPr>
              <w:t>трансферт</w:t>
            </w:r>
            <w:r>
              <w:rPr>
                <w:rFonts w:ascii="Times New Roman"/>
                <w:b w:val="false"/>
                <w:i/>
                <w:color w:val="000000"/>
                <w:sz w:val="20"/>
              </w:rPr>
              <w:t xml:space="preserve"> есебінен</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1 454 461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1 454 461</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