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6a5c" w14:textId="92a6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2016 жылғы 29 қыркүйектегі № 546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Yкiметiнiң кейбiр шешiмдерiнің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2016 жылғы 29 қыркүйектегі № 546 қаулысына 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"Ертіс су қоймалары құламасының су ресурстарын пайдалану жөніндегі тұрақты жұмыс істейтін ведомствоаралық комиссия құру туралы" Қазақстан Республикасы Үкіметінің 2001 жылғы 23 сәуірдегі № 540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14, 189-құжат).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Үкіметінің 2001 жылғы 23 сәуірдегі № 540 қаулысына өзгерістер енгізу туралы" Қазақстан Республикасы Үкіметінің 2002 жылғы 23 мамырдағы № 561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14, 154-құжат).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"Су ресурстарын басқару және жердi қалпына келтiру жобасын iске асыру жөнiндегi ведомствоаралық үйлестiру кеңесiн құру туралы" Қазақстан Республикасы Үкіметінің 2002 жылғы 23 шілдедегі № 818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Үкiметiнiң 2001 жылғы 23 сәуiрдегi № 540 қаулысына өзгерiс енгiзу туралы" Қазақстан Республикасы Үкіметінің 2004 жылғы 15 маусымдағы № 654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24, 310-құжат).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Үкiметiнiң 2002 жылғы 23 шiлдедегi № 818 қаулысына өзгерiстер енгiзу туралы" Қазақстан Республикасы Үкіметінің 2005 жылғы 25 маусымдағы № 628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Үкіметінің 2001 жылғы 23 сәуірдегі № 540 қаулысына өзгерістер енгізу туралы" Қазақстан Республикасы Үкіметінің 2005 жылғы 25 маусымдағы № 629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26, 326-құжат).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"Қазақстан Республикасы Yкiметiнiң 2001 жылғы 23 сәуiрдегi № 540 қаулысына өзгерiстер енгiзу туралы" Қазақстан Республикасы Үкіметінің 2006 жылғы 5 қыркүйектегі № 839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"Қазақстан Республикасы Үкіметінің 2002 жылғы 23 шілдедегі 818 қаулысына өзгерістер енгізу туралы" Қазақстан Республикасы Үкіметінің 2007 жылғы 19 шілдедегі № 612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"Қазақстан Республикасы Үкіметінің 2001 жылғы 23 сәуірдегі № 540 қаулысына өзгерістер енгізу туралы" Қазақстан Республикасы Үкіметінің 2007 жылғы 2 қарашадағы № 1029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42, 484-құжат).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"Салық салу мәселелері жөнінде консультациялық кеңес құру туралы" Қазақстан Республикасы Үкіметінің 2008 жылғы 31 желтоқсандағы № 1314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"Қазақстан Республикасы Үкіметінің 2008 жылғы 31 желтоқсандағы № 1314 қаулысына өзгерістер енгізу туралы" Қазақстан Республикасы Үкіметінің 2009 жылғы 16 шілдедегі № 1082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"Қазақстан Республикасы Үкіметінің жанынан Құқық бұзушылық профилактикасы жөніндегі ведомствоаралық комиссия құру туралы" Қазақстан Республикасы Үкіметінің 2010 жылғы 13 желтоқсандағы № 1345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5, 59-құжат).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"Қазақстан Республикасы Үкіметінің жанынан Құқық бұзушылық профилактикасы жөніндегі ведомствоаралық комиссия құру туралы" Қазақстан Республикасы Үкіметінің 2010 жылғы 13 желтоқсандағы № 1345 қаулысына өзгеріс енгізу туралы" Қазақстан Республикасы Үкіметінің 2011 жылғы 9 маусымдағы № 650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41, 536-құжат).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"Салық салу мәселелері жөнінде консультациялық кеңес құру туралы" Қазақстан Республикасы Үкіметінің 2008 жылғы 31 желтоқсандағы № 1314 қаулысына өзгерістер енгізу туралы" Қазақстан Республикасы Үкіметінің 2011 жылғы 22 тамыздағы № 933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"Қазақстан Республикасы Үкіметінің жанынан Құқық бұзушылық профилактикасы жөніндегі ведомствоаралық комиссия құру туралы" Қазақстан Республикасы Үкіметінің 2010 жылғы 13 желтоқсандағы № 1345 қаулысына өзгеріс енгізу туралы" Қазақстан Республикасы Үкіметінің 2011 жылғы 27 тамыздағы № 978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52, 737-құжат).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"Қазақстан Республикасы Үкіметінің жанынан Құқық бұзушылық профилактикасы жөніндегі ведомствоаралық комиссия құру туралы" Қазақстан Республикасы Үкіметінің 2010 жылғы 13 желтоқсандағы № 1345 қаулысына өзгерістер енгізу туралы" Қазақстан Республикасы Үкіметінің 2011 жылғы 3 желтоқсандағы № 1446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5, 105-құжат).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"Қазақстан Республикасы Үкіметінің жанынан Құқық бұзушылық профилактикасы жөніндегі ведомствоаралық комиссия құру туралы" Қазақстан Республикасы Үкіметінің 2010 жылғы 13 желтоқсандағы № 1345 қаулысына өзгеріс енгізу туралы" Қазақстан Республикасы Үкіметінің 2012 жылғы 17 ақпандағы № 236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34, 437-құжат).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"Инвестициялық ахуалды жақсарту жөнінде кеңес құру туралы" Қазақстан Республикасы Үкіметінің 2012 жылғы 1 наурыздағы № 275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"Қазақстан Республикасы Үкiметiнiң кейбiр шешімдеріне және Қазақстан Республикасы Премьер-Министрiнiң өкiмiне өзгерiстер енгiзу туралы" Қазақстан Республикасы Үкіметінің 2012 жылғы 26 наурыздағы № 353 қаулысымен бекітілген Қазақстан Республикасы Үкіметінің кейбір шешімдеріне және Қазақстан Республикасы Премьер-Министрінің өкіміне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"Салық салу мәселелері жөнінде консультациялық кеңес құру туралы" Қазақстан Республикасы Үкіметінің 2008 жылғы 31 желтоқсандағы № 1314 қаулысына өзгерістер енгізу туралы" Қазақстан Республикасы Үкіметінің 2012 жылғы 8 мамырдағы № 590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"Ертіс су қоймалары құламасының су ресурстарын пайдалану жөніндегі тұрақты жұмыс істейтін ведомствоаралық комиссия құру туралы" Қазақстан Республикасы Үкіметінің 2001 жылғы 23 сәуірдегі № 540 қаулысына өзгеріс енгізу туралы" Қазақстан Республикасы Үкіметінің 2012 жылғы 7 тамыздағы № 1031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66, 929-құжат).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"Қазақстан Республикасы Үкіметінің жанынан Бәсекеге қабілеттілік жөніндегі кеңес құру туралы" Қазақстан Республикасы Үкіметінің 2012 жылғы 5 қыркүйектегі № 1142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"Қазақстан Республикасы Үкiметiнiң кейбiр шешімдеріне және Қазақстан Республикасы Премьер-Министрiнiң өкiмiне өзгерiстер енгiзу туралы" Қазақстан Республикасы Үкіметінің 2012 жылғы 13 қарашадағы № 1445 қаулысымен бекітілген Қазақстан Республикасы Үкіметінің кейбір шешімдеріне және Қазақстан Республикасы Премьер-Министрінің өкіміне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79, 1166-құжат).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"Инвестициялық ахуалды жақсарту жөнінде кеңес құру туралы" Қазақстан Республикасы Үкіметінің 2012 жылғы 1 наурыздағы № 275 қаулысына өзгерістер енгізу туралы" Қазақстан Республикасы Үкіметінің 2012 жылғы 23 қарашадағы № 1481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"Қазақстан Республикасы Үкіметінің жанынан Бәсекеге қабілеттілік жөніндегі кеңес құру туралы" Қазақстан Республикасы Үкіметінің 2012 жылғы 5 қыркүйектегі № 1142 қаулысына өзгерістер енгізу туралы" Қазақстан Республикасы Үкіметінің 2013 жылғы 11 наурыздағы № 226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"Инвестициялық ахуалды жақсарту жөнінде кеңес құру туралы" Қазақстан Республикасы Үкіметінің 2012 жылғы 1 наурыздағы № 275 қаулысына өзгерістер енгізу туралы" Қазақстан Республикасы Үкіметінің 2013 жылғы 8 сәуірдегі № 327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"Ертiс су қоймалары құламасының су ресурстарын пайдалану жөнiндегi тұрақты жұмыс iстейтiн ведомствоаралық комиссия құру туралы" Қазақстан Республикасы Үкіметінің 2001 жылғы 23 сәуірдегі № 540 қаулысына өзгерістер енгізу туралы" Қазақстан Республикасы Үкіметінің 2013 жылғы 15 сәуірдегі № 355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25, 403-құжат).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"Қазақстан Республикасы Үкіметінің жанынан Құқық бұзушылық профилактикасы жөніндегі ведомствоаралық комиссия құру туралы" Қазақстан Республикасы Үкіметінің 2010 жылғы 13 желтоқсандағы № 1345 қаулысына өзгерістер енгізу туралы" Қазақстан Республикасы Үкіметінің 2013 жылғы 15 сәуірдегі № 357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25, 404-құжат).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"Қазақстан Республикасы Үкiметiнiң кейбiр шешімдеріне және Қазақстан Республикасы Премьер-Министрiнiң өкiмiне өзгерiстер енгiзу туралы" Қазақстан Республикасы Үкіметінің 2013 жылғы 17 маусымдағы № 607 қаулысымен бекітілген Қазақстан Республикасы Үкіметінің кейбір шешімдеріне және Қазақстан Республикасы Премьер-Министрінің өкіміне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38, 552-құжат).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"Инвестициялық ахуалды жақсарту жөнінде кеңес құру туралы" Қазақстан Республикасы Үкіметінің 2012 жылғы 1 наурыздағы № 275 қаулысына өзгерiстер енгiзу туралы" Қазақстан Республикасы Үкіметінің 2013 жылғы 7 тамыздағы № 801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"Салық салу мәселелері жөнінде консультациялық кеңес құру туралы" Қазақстан Республикасы Үкіметінің 2008 жылғы 31 желтоқсандағы № 1314 қаулысына өзгерістер енгізу туралы" Қазақстан Республикасы Үкіметінің 2013 жылғы 10 қазандағы № 1080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"Қазақстан Республикасы Үкіметінің жанынан Құқық бұзушылық профилактикасы жөніндегі ведомствоаралық комиссия құру туралы" Қазақстан Республикасы Үкіметінің 2010 жылғы 13 желтоқсандағы № 1345 қаулысына өзгерістер енгізу туралы" Қазақстан Республикасы Үкіметінің 2013 жылғы 19 қазандағы № 1120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62, 836-құжат).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"Қазақстан Республикасы Үкіметінің жанынан Бәсекеге қабілеттілік жөніндегі кеңес құру туралы" Қазақстан Республикасы Үкіметінің 2012 жылғы 5 қыркүйектегі № 1142 қаулысына өзгерістер мен толықтыру енгізу туралы" Қазақстан Республикасы Үкіметінің 2013 жылғы 21 қарашадағы № 1249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"Қазақстан Республикасын өнеркәсіптік дамыту жөніндегі комиссияны құру туралы" Қазақстан Республикасы Үкіметінің 2013 жылғы 31 желтоқсандағы № 1522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"Қазақстан Республикасын өнеркәсіптік дамыту жөніндегі комиссияны құру туралы" Қазақстан Республикасы Үкіметінің 2013 жылғы 31 желтоқсандағы № 1522 қаулысына өзгерістер енгізу туралы" Қазақстан Республикасы Үкіметінің 2014 жылғы 5 наурыздағы № 178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"Қазақстан Республикасы Үкіметінің кейбір шешімдеріне және Қазақстан Республикасы Премьер-Министрінің өкімдеріне өзгерiстер мен толықтырулар енгізу және Қазақстан Республикасы Үкіметінің кейбір шешімдерінің күші жойылды деп тану туралы" Қазақстан Республикасы Үкіметінің 2014 жылғы 9 сәуірдегі № 329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26, 212-құжат).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"Қазақстан Республикасында көлеңкелі экономикаға қарсы іс-қимыл жөніндегі комиссия құру туралы" Қазақстан Республикасы Үкіметінің 2014 жылғы 19 маусымдағы № 686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"Қазақстан Республикасы Үкіметінің кейбір шешімдеріне және Қазақстан Республикасы Премьер-Министрінің өкімдеріне өзгерістер енгізу және Қазақстан Республикасы Үкіметінің кейбір шешімдерінің және Қазақстан Республикасы Премьер-Министрінің өкімдерінің күші жойылды деп тану туралы" Қазақстан Республикасы Үкіметінің 2014 жылғы 4 қыркүйектегі № 970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68-тармақтары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55-56, 540-құжат).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"Қазақстан Республикасын өнеркәсіптік дамыту жөніндегі комиссияны құру туралы" Қазақстан Республикасы Үкіметінің 2013 жылғы 31 желтоқсандағы № 1522 қаулысына толықтырулар енгізу туралы" Қазақстан Республикасы Үкіметінің 2015 жылғы 9 сәуірдегі № 211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