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e65166" w14:textId="ee651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2016 жылғы 30 қыркүйектегі № 556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Қазақстан Республикасы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Премьер-Министрі</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Сағынтаев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Жоба</w:t>
            </w:r>
          </w:p>
        </w:tc>
      </w:tr>
    </w:tbl>
    <w:p>
      <w:pPr>
        <w:spacing w:after="0"/>
        <w:ind w:left="0"/>
        <w:jc w:val="left"/>
      </w:pPr>
      <w:r>
        <w:rPr>
          <w:rFonts w:ascii="Times New Roman"/>
          <w:b/>
          <w:i w:val="false"/>
          <w:color w:val="000000"/>
        </w:rPr>
        <w:t xml:space="preserve"> ҚАЗАҚСТАН РЕСПУБЛИКАСЫНЫҢ ЗАҢЫ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w:t>
      </w:r>
    </w:p>
    <w:p>
      <w:pPr>
        <w:spacing w:after="0"/>
        <w:ind w:left="0"/>
        <w:jc w:val="both"/>
      </w:pPr>
      <w:r>
        <w:rPr>
          <w:rFonts w:ascii="Times New Roman"/>
          <w:b w:val="false"/>
          <w:i w:val="false"/>
          <w:color w:val="000000"/>
          <w:sz w:val="28"/>
        </w:rPr>
        <w:t xml:space="preserve">
      1-бап. Қазақстан Республикасының мына заңнамалық актілеріне өзгерістер мен толықтырулар енгізілсін: </w:t>
      </w:r>
    </w:p>
    <w:p>
      <w:pPr>
        <w:spacing w:after="0"/>
        <w:ind w:left="0"/>
        <w:jc w:val="both"/>
      </w:pPr>
      <w:r>
        <w:rPr>
          <w:rFonts w:ascii="Times New Roman"/>
          <w:b w:val="false"/>
          <w:i w:val="false"/>
          <w:color w:val="000000"/>
          <w:sz w:val="28"/>
        </w:rPr>
        <w:t xml:space="preserve">
      1. 2008 жылғы 4 желтоқсандағы Қазақстан Республикасының </w:t>
      </w:r>
      <w:r>
        <w:rPr>
          <w:rFonts w:ascii="Times New Roman"/>
          <w:b w:val="false"/>
          <w:i w:val="false"/>
          <w:color w:val="000000"/>
          <w:sz w:val="28"/>
        </w:rPr>
        <w:t>Бюджет 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69-құжаттар; № 12, 82-құжат; № 14, 84, 86-құжаттар; № 16, 90-құжат; № 19-I, 19-II, 96-құжат; № 21, 122-құжат; № 22, 128, 131-құжаттар; № 23, 143-құжат; 2015 ж., № 2, 3-құжат; № 11, 57-құжат; № 14, 72-құжат; № 15, 78-құжат; № 19, 100, 106-құжаттар; № 20, 113, 117-құжаттар; № 21, 121, 124, 130, 132-құжаттар; № 22, 140, 143, 144-құжаттар; № 22-V, 156-құжат; № 22-VI, 159-құжат; № 23-II, 172-құжат; 2016 ж., № 7-II, 53-құжат; № 8-I, 62-құжат):</w:t>
      </w:r>
    </w:p>
    <w:p>
      <w:pPr>
        <w:spacing w:after="0"/>
        <w:ind w:left="0"/>
        <w:jc w:val="both"/>
      </w:pPr>
      <w:r>
        <w:rPr>
          <w:rFonts w:ascii="Times New Roman"/>
          <w:b w:val="false"/>
          <w:i w:val="false"/>
          <w:color w:val="000000"/>
          <w:sz w:val="28"/>
        </w:rPr>
        <w:t>
      1) 55-баптың 1-тармағы 3) тармақшасының он алтыншы абзацы мынадай редакцияда жазылсын:</w:t>
      </w:r>
    </w:p>
    <w:p>
      <w:pPr>
        <w:spacing w:after="0"/>
        <w:ind w:left="0"/>
        <w:jc w:val="both"/>
      </w:pPr>
      <w:r>
        <w:rPr>
          <w:rFonts w:ascii="Times New Roman"/>
          <w:b w:val="false"/>
          <w:i w:val="false"/>
          <w:color w:val="000000"/>
          <w:sz w:val="28"/>
        </w:rPr>
        <w:t>
      "мектепке дейінгі ұйымдарды және тәулік бойы болмайтын орта білім беру ұйымдарын қоспағанда, білім беру ұйымдарының білім алушылары мен тәрбиеленушілеріне медициналық қызмет көрсету;";</w:t>
      </w:r>
    </w:p>
    <w:p>
      <w:pPr>
        <w:spacing w:after="0"/>
        <w:ind w:left="0"/>
        <w:jc w:val="both"/>
      </w:pPr>
      <w:r>
        <w:rPr>
          <w:rFonts w:ascii="Times New Roman"/>
          <w:b w:val="false"/>
          <w:i w:val="false"/>
          <w:color w:val="000000"/>
          <w:sz w:val="28"/>
        </w:rPr>
        <w:t>
      2) 56-баптың 1-тармағы 3) тармақшасының тоғызыншы абзацы мынадай редакцияда жазылсын:</w:t>
      </w:r>
    </w:p>
    <w:p>
      <w:pPr>
        <w:spacing w:after="0"/>
        <w:ind w:left="0"/>
        <w:jc w:val="both"/>
      </w:pPr>
      <w:r>
        <w:rPr>
          <w:rFonts w:ascii="Times New Roman"/>
          <w:b w:val="false"/>
          <w:i w:val="false"/>
          <w:color w:val="000000"/>
          <w:sz w:val="28"/>
        </w:rPr>
        <w:t>
      "мектепке дейінгі ұйымдарды және тәулік бойы болмайтын орта білім беру ұйымдарын қоспағанда, білім беру ұйымдарының оқушылары мен тәрбиеленушілеріне медициналық қызмет көрсету;".</w:t>
      </w:r>
    </w:p>
    <w:p>
      <w:pPr>
        <w:spacing w:after="0"/>
        <w:ind w:left="0"/>
        <w:jc w:val="both"/>
      </w:pPr>
      <w:r>
        <w:rPr>
          <w:rFonts w:ascii="Times New Roman"/>
          <w:b w:val="false"/>
          <w:i w:val="false"/>
          <w:color w:val="000000"/>
          <w:sz w:val="28"/>
        </w:rPr>
        <w:t xml:space="preserve">
      2. 2009 жылғы 18 қыркүйектегі "Халық денсаулығы және денсаулық сақтау жүйесі туралы" Қазақстан Республикасының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2009 ж., № 20-21, 89-құжат; 2010 ж., № 5, 23-құжат; № 7, 32-құжат; № 15, 71-құжат; № 24, 149, 152-құжаттар; 2011 ж., № 1, 2, 3-құжаттар; № 2, 21-құжат; № 11, 102-құжат; № 12, 111-құжат; № 17, 136-құжат; № 21, 161-құжат; 2012 ж., № 1, 5-құжат; № 3, 26-құжат; № 4, 32-құжат; № 8, 64-құжат; № 12, 83-құжат; № 14, 92, 95-құжаттар; № 15, 97-құжат; № 21-22, 124-құжат; 2013 ж., № 1, 3-құжат; № 5-6, 30-құжат; № 7, 36-құжат; № 9, 51-құжат; № 12, 57-құжат; № 13, 62-құжат; № 14, 72, 75-құжаттар; № 16, 83-құжат; 2014 ж., № 1, 4-құжат; № 7, 37-құжат; № 10, 52-құжат; № 11, 65-құжат; № 14, 84, 86-құжаттар; № 16, 90-құжат; № 19-I,19-II, 96-құжат; № 21, 122-құжат; № 23, 143-құжат; 2015 ж., № 1, 2-құжат; № 7, 33-құжат; № 10, 50-құжат; № 19-II, 102-құжат; № 20-IV, 113-құжат; № 20-VII, 115-құжат; № 22-I, 143-құжат; № 22-V, 156-құжат; № 23-II, 170-құжат; 2016 ж., № 6, 45-құжат; № 8-II, 67-бап; № 8-II, 70-құжат):</w:t>
      </w:r>
    </w:p>
    <w:p>
      <w:pPr>
        <w:spacing w:after="0"/>
        <w:ind w:left="0"/>
        <w:jc w:val="both"/>
      </w:pPr>
      <w:r>
        <w:rPr>
          <w:rFonts w:ascii="Times New Roman"/>
          <w:b w:val="false"/>
          <w:i w:val="false"/>
          <w:color w:val="000000"/>
          <w:sz w:val="28"/>
        </w:rPr>
        <w:t>
      7-баптың 1-тармағы 125) тармақшадағы "қалыптастыру жөніндегі функцияларды жүзеге асырады." деген сөздер "қалыптастыру;" деген сөзбен ауыстырылып, мынадай мазмұндағы 126) тармақшамен толықтырылсын:</w:t>
      </w:r>
    </w:p>
    <w:p>
      <w:pPr>
        <w:spacing w:after="0"/>
        <w:ind w:left="0"/>
        <w:jc w:val="both"/>
      </w:pPr>
      <w:r>
        <w:rPr>
          <w:rFonts w:ascii="Times New Roman"/>
          <w:b w:val="false"/>
          <w:i w:val="false"/>
          <w:color w:val="000000"/>
          <w:sz w:val="28"/>
        </w:rPr>
        <w:t>
      "126) тәулік бойы болмайтын орта білім беру ұйымдарында білім алушыларға медициналық көмек көрсетуді ұйымдастыру тәртібін әзірлеу және бекіту жөніндегі функцияларды жүзеге асырады.".</w:t>
      </w:r>
    </w:p>
    <w:p>
      <w:pPr>
        <w:spacing w:after="0"/>
        <w:ind w:left="0"/>
        <w:jc w:val="both"/>
      </w:pPr>
      <w:r>
        <w:rPr>
          <w:rFonts w:ascii="Times New Roman"/>
          <w:b w:val="false"/>
          <w:i w:val="false"/>
          <w:color w:val="000000"/>
          <w:sz w:val="28"/>
        </w:rPr>
        <w:t xml:space="preserve">
      3. "Білім туралы" 2007 жылғы 27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2007 ж., № 20, 151-құжат; 2008 ж., № 23, 124-құжат; 2009 ж., № 18, 84-құжат ; 2010 ж., № 5, 23-құжат; № 24, 149-құжат; 2011 ж., № 1, 2-құжат; № 2, 21-құжат; № 5, 43-құжат; № 11, 102-құжат; № 12, 111-құжат; № 16, 128-құжат; № 18, 142-құжат; 2012 ж., № 2, 11-құжат; № 4, 32-құжат; № 15, 97-құжат; 2013 ж., № 2, 7-құжат; № 7, 34-құжат; № 9, 51-құжат; № 14, 72, 75-құжаттар; № 15, 81-құжат; 2014 ж., № 1, 4, 6-құжаттар; № 3, 21-құжат; № 10, 52-құжат; № 14, 84-құжат; № 19-I,19-II, 96-құжат; № 23, 143-құжат; 2015 ж., № 2, 3-құжат; № 10, 50-құжат; № 14, 72-құжат; № 20-IV, 113-құжат; № 21-III, 135-құжат; № 22-I, 140-құжат; № 22-V, 156, 158-құжаттар; № 23-II, 170, 172-құжаттар; 2016 ж., № 8-II, 67-құжат):</w:t>
      </w:r>
    </w:p>
    <w:p>
      <w:pPr>
        <w:spacing w:after="0"/>
        <w:ind w:left="0"/>
        <w:jc w:val="both"/>
      </w:pPr>
      <w:r>
        <w:rPr>
          <w:rFonts w:ascii="Times New Roman"/>
          <w:b w:val="false"/>
          <w:i w:val="false"/>
          <w:color w:val="000000"/>
          <w:sz w:val="28"/>
        </w:rPr>
        <w:t>
      1) 1-бап мынадай мазмұндағы 49-3) тармақшамен толықтырылсын:</w:t>
      </w:r>
    </w:p>
    <w:p>
      <w:pPr>
        <w:spacing w:after="0"/>
        <w:ind w:left="0"/>
        <w:jc w:val="both"/>
      </w:pPr>
      <w:r>
        <w:rPr>
          <w:rFonts w:ascii="Times New Roman"/>
          <w:b w:val="false"/>
          <w:i w:val="false"/>
          <w:color w:val="000000"/>
          <w:sz w:val="28"/>
        </w:rPr>
        <w:t>
      "49-3) тәулік бойы болмайтын орта білім беру ұйымдары – тұратын орын бермей, бастауыш, негізгі орта және жалпы орта білімнің жалпы білім беретін оқу бағдарламаларын және қосымша білімнің білім беру бағдарламаларын іске асыратын орта білім беру ұйымы;";</w:t>
      </w:r>
    </w:p>
    <w:p>
      <w:pPr>
        <w:spacing w:after="0"/>
        <w:ind w:left="0"/>
        <w:jc w:val="both"/>
      </w:pPr>
      <w:r>
        <w:rPr>
          <w:rFonts w:ascii="Times New Roman"/>
          <w:b w:val="false"/>
          <w:i w:val="false"/>
          <w:color w:val="000000"/>
          <w:sz w:val="28"/>
        </w:rPr>
        <w:t>
      2) 43-баптың 3-тармағында:</w:t>
      </w:r>
    </w:p>
    <w:p>
      <w:pPr>
        <w:spacing w:after="0"/>
        <w:ind w:left="0"/>
        <w:jc w:val="both"/>
      </w:pPr>
      <w:r>
        <w:rPr>
          <w:rFonts w:ascii="Times New Roman"/>
          <w:b w:val="false"/>
          <w:i w:val="false"/>
          <w:color w:val="000000"/>
          <w:sz w:val="28"/>
        </w:rPr>
        <w:t>
      11) тармақша мынадай редакцияда жазылсын:</w:t>
      </w:r>
    </w:p>
    <w:p>
      <w:pPr>
        <w:spacing w:after="0"/>
        <w:ind w:left="0"/>
        <w:jc w:val="both"/>
      </w:pPr>
      <w:r>
        <w:rPr>
          <w:rFonts w:ascii="Times New Roman"/>
          <w:b w:val="false"/>
          <w:i w:val="false"/>
          <w:color w:val="000000"/>
          <w:sz w:val="28"/>
        </w:rPr>
        <w:t>
      "11) денсаулық сақтау және халықтың санитариялық-эпидемиологиялық саламаттылығы саласындағы мемлекеттік органдармен келісу бойынша білім беру саласындағы уәкілетті орган айқындайтын тәртіппен білім алушыларды тамақтандырумен қамтамасыз ету;";</w:t>
      </w:r>
    </w:p>
    <w:p>
      <w:pPr>
        <w:spacing w:after="0"/>
        <w:ind w:left="0"/>
        <w:jc w:val="both"/>
      </w:pPr>
      <w:r>
        <w:rPr>
          <w:rFonts w:ascii="Times New Roman"/>
          <w:b w:val="false"/>
          <w:i w:val="false"/>
          <w:color w:val="000000"/>
          <w:sz w:val="28"/>
        </w:rPr>
        <w:t>
      мынадай мазмұндағы 11-1) тармақшамен толықтырылсын:</w:t>
      </w:r>
    </w:p>
    <w:p>
      <w:pPr>
        <w:spacing w:after="0"/>
        <w:ind w:left="0"/>
        <w:jc w:val="both"/>
      </w:pPr>
      <w:r>
        <w:rPr>
          <w:rFonts w:ascii="Times New Roman"/>
          <w:b w:val="false"/>
          <w:i w:val="false"/>
          <w:color w:val="000000"/>
          <w:sz w:val="28"/>
        </w:rPr>
        <w:t>
      "11-1) тәулік бойы болмайтын орта білім беру ұйымдарын қоспағанда, білім алушыларды, білім беру ұйымдарының тәрбиеленушілерін медициналық қызмет көрсетумен, денсаулығын сақтау және нығайтумен қамтамасыз ету;";</w:t>
      </w:r>
    </w:p>
    <w:p>
      <w:pPr>
        <w:spacing w:after="0"/>
        <w:ind w:left="0"/>
        <w:jc w:val="both"/>
      </w:pPr>
      <w:r>
        <w:rPr>
          <w:rFonts w:ascii="Times New Roman"/>
          <w:b w:val="false"/>
          <w:i w:val="false"/>
          <w:color w:val="000000"/>
          <w:sz w:val="28"/>
        </w:rPr>
        <w:t>
      3) 48-бапта:</w:t>
      </w:r>
    </w:p>
    <w:p>
      <w:pPr>
        <w:spacing w:after="0"/>
        <w:ind w:left="0"/>
        <w:jc w:val="both"/>
      </w:pPr>
      <w:r>
        <w:rPr>
          <w:rFonts w:ascii="Times New Roman"/>
          <w:b w:val="false"/>
          <w:i w:val="false"/>
          <w:color w:val="000000"/>
          <w:sz w:val="28"/>
        </w:rPr>
        <w:t>
      3-тармақтың бірінші бөлігі мынадай редакцияда жазылсын:</w:t>
      </w:r>
    </w:p>
    <w:p>
      <w:pPr>
        <w:spacing w:after="0"/>
        <w:ind w:left="0"/>
        <w:jc w:val="both"/>
      </w:pPr>
      <w:r>
        <w:rPr>
          <w:rFonts w:ascii="Times New Roman"/>
          <w:b w:val="false"/>
          <w:i w:val="false"/>
          <w:color w:val="000000"/>
          <w:sz w:val="28"/>
        </w:rPr>
        <w:t>
      "3. Денсаулық сақтау жүйесінің ұйымдары білім алушылардың, тәрбиеленушілердің денсаулық жағдайына үнемі бақылау жасауды, оларға медициналық қызмет көрсетуді жүзеге асырады.";</w:t>
      </w:r>
    </w:p>
    <w:p>
      <w:pPr>
        <w:spacing w:after="0"/>
        <w:ind w:left="0"/>
        <w:jc w:val="both"/>
      </w:pPr>
      <w:r>
        <w:rPr>
          <w:rFonts w:ascii="Times New Roman"/>
          <w:b w:val="false"/>
          <w:i w:val="false"/>
          <w:color w:val="000000"/>
          <w:sz w:val="28"/>
        </w:rPr>
        <w:t>
      мынадай мазмұндағы 3-1-тармақпен толықтырылсын: </w:t>
      </w:r>
    </w:p>
    <w:p>
      <w:pPr>
        <w:spacing w:after="0"/>
        <w:ind w:left="0"/>
        <w:jc w:val="both"/>
      </w:pPr>
      <w:r>
        <w:rPr>
          <w:rFonts w:ascii="Times New Roman"/>
          <w:b w:val="false"/>
          <w:i w:val="false"/>
          <w:color w:val="000000"/>
          <w:sz w:val="28"/>
        </w:rPr>
        <w:t>
      "3-1. Тәулік бойы болмайтын орта білім беру ұйымының білім алушыларына медициналық қызмет көрсетуді, олардың денсаулығын сақтау және нығайтуды алғашқы көмек ұйымдары денсаулық сақтау саласындағы уәкілетті орган белгілеген тәртіппен үй-жайларын білім беру ұйымдары ұсынатын медициналық пункттерде қамтамасыз етеді.".</w:t>
      </w:r>
    </w:p>
    <w:p>
      <w:pPr>
        <w:spacing w:after="0"/>
        <w:ind w:left="0"/>
        <w:jc w:val="both"/>
      </w:pPr>
      <w:r>
        <w:rPr>
          <w:rFonts w:ascii="Times New Roman"/>
          <w:b w:val="false"/>
          <w:i w:val="false"/>
          <w:color w:val="000000"/>
          <w:sz w:val="28"/>
        </w:rPr>
        <w:t>
      4. "Міндетті әлеуметтік медициналық сақтандыру туралы" 2015 жылғы 16 қарашадағы Қазақстан Республикасының Заңына (Қазақстан Республикасы Парламентінің Жаршысы, 2015 ж., № 22-I, 142-құжат; 2016 ж., № 7-I, 49-құжат):</w:t>
      </w:r>
    </w:p>
    <w:p>
      <w:pPr>
        <w:spacing w:after="0"/>
        <w:ind w:left="0"/>
        <w:jc w:val="both"/>
      </w:pPr>
      <w:r>
        <w:rPr>
          <w:rFonts w:ascii="Times New Roman"/>
          <w:b w:val="false"/>
          <w:i w:val="false"/>
          <w:color w:val="000000"/>
          <w:sz w:val="28"/>
        </w:rPr>
        <w:t>
      1) 26-баптың 2-тармағы мынадай редакцияда жазылсын:</w:t>
      </w:r>
    </w:p>
    <w:p>
      <w:pPr>
        <w:spacing w:after="0"/>
        <w:ind w:left="0"/>
        <w:jc w:val="both"/>
      </w:pPr>
      <w:r>
        <w:rPr>
          <w:rFonts w:ascii="Times New Roman"/>
          <w:b w:val="false"/>
          <w:i w:val="false"/>
          <w:color w:val="000000"/>
          <w:sz w:val="28"/>
        </w:rPr>
        <w:t>
      "2. Қорға төленуге жататын, мемлекеттің міндетті әлеуметтік медициналық сақтандыруға жарналары:</w:t>
      </w:r>
    </w:p>
    <w:p>
      <w:pPr>
        <w:spacing w:after="0"/>
        <w:ind w:left="0"/>
        <w:jc w:val="both"/>
      </w:pPr>
      <w:r>
        <w:rPr>
          <w:rFonts w:ascii="Times New Roman"/>
          <w:b w:val="false"/>
          <w:i w:val="false"/>
          <w:color w:val="000000"/>
          <w:sz w:val="28"/>
        </w:rPr>
        <w:t>
      2018 жылғы 1 қаңтардан бастап – мемлекеттің жарналарын есептеу объектісінің 4 пайызы;</w:t>
      </w:r>
    </w:p>
    <w:p>
      <w:pPr>
        <w:spacing w:after="0"/>
        <w:ind w:left="0"/>
        <w:jc w:val="both"/>
      </w:pPr>
      <w:r>
        <w:rPr>
          <w:rFonts w:ascii="Times New Roman"/>
          <w:b w:val="false"/>
          <w:i w:val="false"/>
          <w:color w:val="000000"/>
          <w:sz w:val="28"/>
        </w:rPr>
        <w:t>
      2019 жылғы 1 қаңтардан бастап – мемлекеттің жарналарын есептеу объектісінің 5 пайызы;</w:t>
      </w:r>
    </w:p>
    <w:p>
      <w:pPr>
        <w:spacing w:after="0"/>
        <w:ind w:left="0"/>
        <w:jc w:val="both"/>
      </w:pPr>
      <w:r>
        <w:rPr>
          <w:rFonts w:ascii="Times New Roman"/>
          <w:b w:val="false"/>
          <w:i w:val="false"/>
          <w:color w:val="000000"/>
          <w:sz w:val="28"/>
        </w:rPr>
        <w:t>
      2024 жылғы 1 қаңтардан бастап – мемлекеттің жарналарын есептеу объектісінің 6 пайызы;</w:t>
      </w:r>
    </w:p>
    <w:p>
      <w:pPr>
        <w:spacing w:after="0"/>
        <w:ind w:left="0"/>
        <w:jc w:val="both"/>
      </w:pPr>
      <w:r>
        <w:rPr>
          <w:rFonts w:ascii="Times New Roman"/>
          <w:b w:val="false"/>
          <w:i w:val="false"/>
          <w:color w:val="000000"/>
          <w:sz w:val="28"/>
        </w:rPr>
        <w:t>
      2025 жылғы 1 қаңтардан бастап – мемлекеттің жарналарын есептеу объектісінің 7 пайызы мөлшерінде белгіленеді.";</w:t>
      </w:r>
    </w:p>
    <w:p>
      <w:pPr>
        <w:spacing w:after="0"/>
        <w:ind w:left="0"/>
        <w:jc w:val="both"/>
      </w:pPr>
      <w:r>
        <w:rPr>
          <w:rFonts w:ascii="Times New Roman"/>
          <w:b w:val="false"/>
          <w:i w:val="false"/>
          <w:color w:val="000000"/>
          <w:sz w:val="28"/>
        </w:rPr>
        <w:t xml:space="preserve">
      2) 27-баптың 1-тармағының екінші абзацы мынадай редакцияда жазылсын: </w:t>
      </w:r>
    </w:p>
    <w:p>
      <w:pPr>
        <w:spacing w:after="0"/>
        <w:ind w:left="0"/>
        <w:jc w:val="both"/>
      </w:pPr>
      <w:r>
        <w:rPr>
          <w:rFonts w:ascii="Times New Roman"/>
          <w:b w:val="false"/>
          <w:i w:val="false"/>
          <w:color w:val="000000"/>
          <w:sz w:val="28"/>
        </w:rPr>
        <w:t>
      "2017 жылғы 1 шілдеден бастап – аударымдарды есептеу объектісінің 2 пайызы;";</w:t>
      </w:r>
    </w:p>
    <w:p>
      <w:pPr>
        <w:spacing w:after="0"/>
        <w:ind w:left="0"/>
        <w:jc w:val="both"/>
      </w:pPr>
      <w:r>
        <w:rPr>
          <w:rFonts w:ascii="Times New Roman"/>
          <w:b w:val="false"/>
          <w:i w:val="false"/>
          <w:color w:val="000000"/>
          <w:sz w:val="28"/>
        </w:rPr>
        <w:t xml:space="preserve">
      3) 28-баптың 2-тармағының екінші абзацы мынадай редакцияда жазылсын: </w:t>
      </w:r>
    </w:p>
    <w:p>
      <w:pPr>
        <w:spacing w:after="0"/>
        <w:ind w:left="0"/>
        <w:jc w:val="both"/>
      </w:pPr>
      <w:r>
        <w:rPr>
          <w:rFonts w:ascii="Times New Roman"/>
          <w:b w:val="false"/>
          <w:i w:val="false"/>
          <w:color w:val="000000"/>
          <w:sz w:val="28"/>
        </w:rPr>
        <w:t>
      "2017 жылғы 1 шілдеден бастап – жарналарды есептеу объектісінің 2 пайызы;";</w:t>
      </w:r>
    </w:p>
    <w:p>
      <w:pPr>
        <w:spacing w:after="0"/>
        <w:ind w:left="0"/>
        <w:jc w:val="both"/>
      </w:pPr>
      <w:r>
        <w:rPr>
          <w:rFonts w:ascii="Times New Roman"/>
          <w:b w:val="false"/>
          <w:i w:val="false"/>
          <w:color w:val="000000"/>
          <w:sz w:val="28"/>
        </w:rPr>
        <w:t>
      4) 41-бап мынадай редакцияда жазылсын:</w:t>
      </w:r>
    </w:p>
    <w:p>
      <w:pPr>
        <w:spacing w:after="0"/>
        <w:ind w:left="0"/>
        <w:jc w:val="both"/>
      </w:pPr>
      <w:r>
        <w:rPr>
          <w:rFonts w:ascii="Times New Roman"/>
          <w:b w:val="false"/>
          <w:i w:val="false"/>
          <w:color w:val="000000"/>
          <w:sz w:val="28"/>
        </w:rPr>
        <w:t>
      "41-бап. Осы Заңды қолданысқа енгізу тәртібі</w:t>
      </w:r>
    </w:p>
    <w:p>
      <w:pPr>
        <w:spacing w:after="0"/>
        <w:ind w:left="0"/>
        <w:jc w:val="both"/>
      </w:pPr>
      <w:r>
        <w:rPr>
          <w:rFonts w:ascii="Times New Roman"/>
          <w:b w:val="false"/>
          <w:i w:val="false"/>
          <w:color w:val="000000"/>
          <w:sz w:val="28"/>
        </w:rPr>
        <w:t>
      Осы Заң, 2018 жылғы 1 қаңтардан бастап қолданысқа енгізілетін осы Заңның 5,6 және 7-баптарын қоспағанда, 2016 жылғы 1 наурыздан бастап қолданысқа енгізіледі.".</w:t>
      </w:r>
    </w:p>
    <w:p>
      <w:pPr>
        <w:spacing w:after="0"/>
        <w:ind w:left="0"/>
        <w:jc w:val="both"/>
      </w:pPr>
      <w:r>
        <w:rPr>
          <w:rFonts w:ascii="Times New Roman"/>
          <w:b w:val="false"/>
          <w:i w:val="false"/>
          <w:color w:val="000000"/>
          <w:sz w:val="28"/>
        </w:rPr>
        <w:t xml:space="preserve">
      5. "Қазақстан Республикасының кейбір заңнамалық актілеріне міндетті әлеуметтік медициналық сақтандыру мәселелері бойынша өзгерістер мен толықтырулар енгізу туралы" 2015 жылғы 16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22-1, 143-құжат): </w:t>
      </w:r>
    </w:p>
    <w:p>
      <w:pPr>
        <w:spacing w:after="0"/>
        <w:ind w:left="0"/>
        <w:jc w:val="both"/>
      </w:pPr>
      <w:r>
        <w:rPr>
          <w:rFonts w:ascii="Times New Roman"/>
          <w:b w:val="false"/>
          <w:i w:val="false"/>
          <w:color w:val="000000"/>
          <w:sz w:val="28"/>
        </w:rPr>
        <w:t>
      3-бап мынадай редакцияда жазылсын:</w:t>
      </w:r>
    </w:p>
    <w:p>
      <w:pPr>
        <w:spacing w:after="0"/>
        <w:ind w:left="0"/>
        <w:jc w:val="both"/>
      </w:pPr>
      <w:r>
        <w:rPr>
          <w:rFonts w:ascii="Times New Roman"/>
          <w:b w:val="false"/>
          <w:i w:val="false"/>
          <w:color w:val="000000"/>
          <w:sz w:val="28"/>
        </w:rPr>
        <w:t>
      "3-бап. Осы Заң:</w:t>
      </w:r>
    </w:p>
    <w:p>
      <w:pPr>
        <w:spacing w:after="0"/>
        <w:ind w:left="0"/>
        <w:jc w:val="both"/>
      </w:pPr>
      <w:r>
        <w:rPr>
          <w:rFonts w:ascii="Times New Roman"/>
          <w:b w:val="false"/>
          <w:i w:val="false"/>
          <w:color w:val="000000"/>
          <w:sz w:val="28"/>
        </w:rPr>
        <w:t>
      2017 жылғы 1 қаңтардан бастап қолданысқа енгізілетін 1-баптың 5-тармағы 1) тармақшасының үшінші, жетінші абзацтарын, 2) тармақшасын, 3) тармақшасының үшінші, төртінші абзацтарын, 8), 10), 22) тармақшаларын, 10, 12, 14 және 18-тармақтарын;</w:t>
      </w:r>
    </w:p>
    <w:p>
      <w:pPr>
        <w:spacing w:after="0"/>
        <w:ind w:left="0"/>
        <w:jc w:val="both"/>
      </w:pPr>
      <w:r>
        <w:rPr>
          <w:rFonts w:ascii="Times New Roman"/>
          <w:b w:val="false"/>
          <w:i w:val="false"/>
          <w:color w:val="000000"/>
          <w:sz w:val="28"/>
        </w:rPr>
        <w:t>
      2017 жылғы 1 шілдеден бастап қолданысқа енгізілетін 1-баптың 1, 2-тармақтарын, 3-тармағының 5), 6) тармақшаларын, 4-тармағын, 5-тармағының 3) тармақшасының екінші абзацын, 5), 7), 9) тармақшаларын, 13) тармақшасының он төртінші абзацын, 24) тармақшасын, 6, 8, 9, 13 және 16-тармақтарын, 17-тармағының 2) тармақшасын;</w:t>
      </w:r>
    </w:p>
    <w:p>
      <w:pPr>
        <w:spacing w:after="0"/>
        <w:ind w:left="0"/>
        <w:jc w:val="both"/>
      </w:pPr>
      <w:r>
        <w:rPr>
          <w:rFonts w:ascii="Times New Roman"/>
          <w:b w:val="false"/>
          <w:i w:val="false"/>
          <w:color w:val="000000"/>
          <w:sz w:val="28"/>
        </w:rPr>
        <w:t>
      2018 жылғы 1 қаңтардан бастап қолданысқа енгізілетін 1-баптың 3-тармағының 1), 2), 3), 4) тармақшаларын, 5-тармағының 3) тармақшасының бесінші абзацын, 6), 11) тармақшаларын, 13) тармақшасының екінші, үшінші, төртінші, бесінші, алтыншы, жетінші, сегізінші, тоғызыншы, оныншы, он бірінші, он екінші, он үшінші абзацтарын, 23) тармақшасының екінші абзацын, 7, 15-тармақтарын, 17-тармағының 1) тармақшасын қоспағанда, 2016 жылғы 1 қаңтардан бастап қолданысқа енгізіледі.".</w:t>
      </w:r>
    </w:p>
    <w:p>
      <w:pPr>
        <w:spacing w:after="0"/>
        <w:ind w:left="0"/>
        <w:jc w:val="both"/>
      </w:pPr>
      <w:r>
        <w:rPr>
          <w:rFonts w:ascii="Times New Roman"/>
          <w:b w:val="false"/>
          <w:i w:val="false"/>
          <w:color w:val="000000"/>
          <w:sz w:val="28"/>
        </w:rPr>
        <w:t>
      2-бап. Осы Заң 2017 жылғы 1 қаңтардан бастап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