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5789" w14:textId="c0a5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Әзербайжан Республикасының Үкіметі арасындағы Халықаралық автомобиль қатынасы туралы келісімге қол қою туралы" Қазақстан Республикасы Үкіметінің 2015 жылғы 5 маусымдағы № 415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2016 жылғы 30 қыркүйектегі № 558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Әзербайжан Республикасының Үкіметі арасындағы Халықаралық автомобиль қатынасы туралы келісімге қол қою туралы" Қазақстан Республикасы Үкіметінің 2015 жылғы 5 маусымдағы № 415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Инвестициялар және даму министрі Жеңіс Махмұдұлы Қасымбекке Қазақстан Республикасының Үкіметі мен Әзербайжан Республикасының Үкіметі арасындағы Халықаралық автомобиль қатынасы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