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6c662" w14:textId="0f6c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Армения Республикасының Үкiметi арасындағы Азаматтық қорғаныс, төтенше жағдайлардың алдын алу және оларды жою саласындағы ынтымақтастық туралы келісімге қол қою туралы" Қазақстан Республикасы Үкіметінің 2016 жылғы 7 сәуірдегі № 182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2016 жылғы 13 қазандағы № 582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Үкiметi мен Армения Республикасының Үкiметi арасындағы Азаматтық қорғаныс, төтенше жағдайлардың алдын алу және оларды жою саласындағы ынтымақтастық туралы келісімге қол қою туралы» Қазақстан Республикасы Үкіметінің 2016 жылғы 7 сәуірдегі № 182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 Қазақстан Республикасының Үкiметi мен Армения Республикасының Үкiметi арасындағы Азаматтық қорғаныс, төтенше жағдайлардың алдын алу және оларды жою саласындағы ынтымақтастық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