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a133" w14:textId="6eba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21 қазандағы № 608 қаулысы. Күші жойылды - Қазақстан Республикасы Үкіметінің 2023 жылғы 1 қыркүйектегі № 752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туристік қызмет туралы" 2001 жылғы 13 маусымдағы Қазақстан Республикасының Заңы 10-бабы </w:t>
      </w:r>
      <w:r>
        <w:rPr>
          <w:rFonts w:ascii="Times New Roman"/>
          <w:b w:val="false"/>
          <w:i w:val="false"/>
          <w:color w:val="000000"/>
          <w:sz w:val="28"/>
        </w:rPr>
        <w:t>10-1)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"Туристік Қамқор" корпоративтік қоры Қазақстан Республикасы азаматтарының шығу туризмі саласындағы құқықтарына кепілдік беру жүйесі әкімшісінің функциясын жүзеге асыратын заңды тұлға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