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d6a2" w14:textId="765d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24 қазандағы № 612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Б. Сағынтаев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2016 жылғы 24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612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</w:t>
      </w:r>
      <w:r>
        <w:br/>
      </w:r>
      <w:r>
        <w:rPr>
          <w:rFonts w:ascii="Times New Roman"/>
          <w:b/>
          <w:i w:val="false"/>
          <w:color w:val="000000"/>
        </w:rPr>
        <w:t>
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«Техникалық қызмет көрсетуді жүзеге асыратын және мемлекеттік органдардың жұмыс істеуін қамтамасыз ететін және мемлекеттік қызметші болып табылмайтын қызметкерлер, тұлғалар лауазымдарының тізбесін бекіту туралы» Қазақстан Республикасы Үкіметінің 1999 жылғы 30 желтоқсандағы № 2021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» (Қазақстан Республикасының ПҮАЖ-ы, 1999 ж., № 58, 576-құжат).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1999 жылғы 30 желтоқсандағы № 2021 қаулысына толықтырулар енгізу туралы» Қазақстан Республикасы Үкіметінің 2012 жылғы 24 желтоқсандағы № 1665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41, 435-құжат).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«Техникалық қызмет көрсетуді жүзеге асыратын және мемлекеттік органдардың жұмыс істеуін қамтамасыз ететін және мемлекеттік қызметші болып табылмайтын қызметкерлер, тұлғалар лауазымдарының тізбесін бекіту туралы» Қазақстан Республикасы Үкіметінің 1999 жылғы 30 желтоқсандағы № 2021 қаулысына өзгерістер енгізу туралы» Қазақстан Республикасы Үкіметінің 2012 жылғы 24 желтоқсандағы № 1665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5, 100-құжат).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