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fb0d" w14:textId="baaf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тау-кен металлургия саласындағы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26 қазандағы № 626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тау-кен металлургия саласындағы ынтымақтастығы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Достастығына қатысушы мемлекеттердің тау-кен металлургия саласындағы ынтымақтастығы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26 қазандағы</w:t>
      </w:r>
      <w:r>
        <w:br/>
      </w:r>
      <w:r>
        <w:rPr>
          <w:rFonts w:ascii="Times New Roman"/>
          <w:b w:val="false"/>
          <w:i w:val="false"/>
          <w:color w:val="000000"/>
          <w:sz w:val="28"/>
        </w:rPr>
        <w:t xml:space="preserve">
№ 626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тау-кен металлургия саласындағы ынтымақтастығы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r>
        <w:br/>
      </w:r>
      <w:r>
        <w:rPr>
          <w:rFonts w:ascii="Times New Roman"/>
          <w:b w:val="false"/>
          <w:i w:val="false"/>
          <w:color w:val="000000"/>
          <w:sz w:val="28"/>
        </w:rPr>
        <w:t>
      2007 жылғы 5 қазандағы Тәуелсіз Мемлекеттер Достастығының одан әрі даму тұжырымдамасының және 2008 жылғы 14 қарашадағы Тәуелсіз Мемлекеттер Достастығының Экономикалық дамуының 2020 жылға дейінгі кезеңге арналған стратегиясының ережелеріне сүйене отырып,</w:t>
      </w:r>
      <w:r>
        <w:br/>
      </w:r>
      <w:r>
        <w:rPr>
          <w:rFonts w:ascii="Times New Roman"/>
          <w:b w:val="false"/>
          <w:i w:val="false"/>
          <w:color w:val="000000"/>
          <w:sz w:val="28"/>
        </w:rPr>
        <w:t xml:space="preserve">
      ТМД-ға қатысушы мемлекеттердің экономикалық және әлеуметтік дамуындағы тау-кен металлургия саласының басым рөлін ескере отырып, </w:t>
      </w:r>
      <w:r>
        <w:br/>
      </w:r>
      <w:r>
        <w:rPr>
          <w:rFonts w:ascii="Times New Roman"/>
          <w:b w:val="false"/>
          <w:i w:val="false"/>
          <w:color w:val="000000"/>
          <w:sz w:val="28"/>
        </w:rPr>
        <w:t>
      ерікті және өзара тиімді кооперациялық байланыстар мен мемлекетаралық мамандандыру қағидаттарына негізделген осы Келісімге қатысушы мемлекеттердің тау-кен металлургия саласындағы кәсіпорындардың үйлестірілген жұмысын қамтамасыз етудің маңыздылығын мойындай отырып,</w:t>
      </w:r>
      <w:r>
        <w:br/>
      </w:r>
      <w:r>
        <w:rPr>
          <w:rFonts w:ascii="Times New Roman"/>
          <w:b w:val="false"/>
          <w:i w:val="false"/>
          <w:color w:val="000000"/>
          <w:sz w:val="28"/>
        </w:rPr>
        <w:t>
      осы Келісімге қатысушы мемлекеттердің тау-кен металлургия саласындағы өнімдерінің нарығындағы бәсекелестік ортасының даму қажеттілігін тани отырып,</w:t>
      </w:r>
      <w:r>
        <w:br/>
      </w:r>
      <w:r>
        <w:rPr>
          <w:rFonts w:ascii="Times New Roman"/>
          <w:b w:val="false"/>
          <w:i w:val="false"/>
          <w:color w:val="000000"/>
          <w:sz w:val="28"/>
        </w:rPr>
        <w:t>
      халықаралық міндеттемелерді және осы Келісімге қатысушы мемлекеттердің заңнамасын басшылыққа ала отырып,</w:t>
      </w:r>
      <w:r>
        <w:br/>
      </w:r>
      <w:r>
        <w:rPr>
          <w:rFonts w:ascii="Times New Roman"/>
          <w:b w:val="false"/>
          <w:i w:val="false"/>
          <w:color w:val="000000"/>
          <w:sz w:val="28"/>
        </w:rPr>
        <w:t>
      </w:t>
      </w:r>
      <w:r>
        <w:rPr>
          <w:rFonts w:ascii="Times New Roman"/>
          <w:b/>
          <w:i w:val="false"/>
          <w:color w:val="000000"/>
          <w:sz w:val="28"/>
        </w:rPr>
        <w:t>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мақсаты үшін «тау-кен металлургия саласы» термині металл кендерін барлау және өндірумен, оларды байытумен және металл өнімдерін (қара, түсті, жерде сирек кездесетін металлургия және олардың қорытпалары) өндірумен айналысатын кәсіпорындар мен ұйымдардың жиынтығы деп түсініледі.</w:t>
      </w:r>
      <w:r>
        <w:br/>
      </w:r>
      <w:r>
        <w:rPr>
          <w:rFonts w:ascii="Times New Roman"/>
          <w:b w:val="false"/>
          <w:i w:val="false"/>
          <w:color w:val="000000"/>
          <w:sz w:val="28"/>
        </w:rPr>
        <w:t>
      «Тау-кен металлургия саласының өнімі» термині өндірілген металл кендері, олардың концентраттары, металдар (қара, түсті, жерде сирек кездесетін) олардың қорытпалары және дайын металл бұйымдар деп түсініледі.</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мақсаты ТМД-ға қатысушы мемлекеттердің тау-кен металлургия саласының кәсіпорындары мен ұйымдарына саланың экономикалық тиімділігін, технологиялық және инновациялық жаңаруын, ресурстық және энергия үнемдеу және экологиялық қауіпсіздігін арттыруға бағытталған өзара тиімді кооперациялық байланыстарды қалыптастыруға жәрдемдесу болып табылады.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тау-кен металлургия саласында мынадай негізгі бағыттар бойынша ынтымақтастықты жүзеге асырады:</w:t>
      </w:r>
      <w:r>
        <w:br/>
      </w:r>
      <w:r>
        <w:rPr>
          <w:rFonts w:ascii="Times New Roman"/>
          <w:b w:val="false"/>
          <w:i w:val="false"/>
          <w:color w:val="000000"/>
          <w:sz w:val="28"/>
        </w:rPr>
        <w:t>
      осы Келісімге қатысушы мемлекеттердің тау-кен металлургия саласындағы ынтымақтастығын дамытудың басым бағыттарын айқындау және келісу;</w:t>
      </w:r>
      <w:r>
        <w:br/>
      </w:r>
      <w:r>
        <w:rPr>
          <w:rFonts w:ascii="Times New Roman"/>
          <w:b w:val="false"/>
          <w:i w:val="false"/>
          <w:color w:val="000000"/>
          <w:sz w:val="28"/>
        </w:rPr>
        <w:t>
      тау-кен металлургия саласының шаруашылық субъектілері арасындағы өзара тиімді кооперациялық байланыстарын қалыптастыруға жәрдемдесу;</w:t>
      </w:r>
      <w:r>
        <w:br/>
      </w:r>
      <w:r>
        <w:rPr>
          <w:rFonts w:ascii="Times New Roman"/>
          <w:b w:val="false"/>
          <w:i w:val="false"/>
          <w:color w:val="000000"/>
          <w:sz w:val="28"/>
        </w:rPr>
        <w:t>
      осы Келісімге қатысушы мемлекеттердің тау-кен металлургия саласын тұрақты дамытуға және бәсекеге қабілеттілігін арттыруға бағытталған бірлескен бағдарламалары мен жобаларын іске асыру жөніндегі іс-шараларды әзірлеу және жүзеге асыру;</w:t>
      </w:r>
      <w:r>
        <w:br/>
      </w:r>
      <w:r>
        <w:rPr>
          <w:rFonts w:ascii="Times New Roman"/>
          <w:b w:val="false"/>
          <w:i w:val="false"/>
          <w:color w:val="000000"/>
          <w:sz w:val="28"/>
        </w:rPr>
        <w:t>
      тау-кен байыту кешендерінің іздеу-барлау жұмыстарын және құрылысын жүргізу үшін бірлескен кәсіпорындар, компаниялар құруға ықпал ететін шешімдерді әзірлеу және қабылдау;</w:t>
      </w:r>
      <w:r>
        <w:br/>
      </w:r>
      <w:r>
        <w:rPr>
          <w:rFonts w:ascii="Times New Roman"/>
          <w:b w:val="false"/>
          <w:i w:val="false"/>
          <w:color w:val="000000"/>
          <w:sz w:val="28"/>
        </w:rPr>
        <w:t>
      тау-кен металлургия саласын дамытуды жүйелі талдау;</w:t>
      </w:r>
      <w:r>
        <w:br/>
      </w:r>
      <w:r>
        <w:rPr>
          <w:rFonts w:ascii="Times New Roman"/>
          <w:b w:val="false"/>
          <w:i w:val="false"/>
          <w:color w:val="000000"/>
          <w:sz w:val="28"/>
        </w:rPr>
        <w:t>
      осы Келісімге қатысушы мемлекеттердің тау-кен металлургия саласындағы өнімдерін ТМД-ға қатысушы мемлекеттердің аумағында ілгерілетудегі кедергілерді айқындау және оларды еңсеру бойынша шешімдерді әзірлеу;</w:t>
      </w:r>
      <w:r>
        <w:br/>
      </w:r>
      <w:r>
        <w:rPr>
          <w:rFonts w:ascii="Times New Roman"/>
          <w:b w:val="false"/>
          <w:i w:val="false"/>
          <w:color w:val="000000"/>
          <w:sz w:val="28"/>
        </w:rPr>
        <w:t>
      тау-кен металлургия саласы үшін кадрларды даярлау, кәсіби қайта даярлау және біліктілігін арттыру саласындағы ынтымақтастық;</w:t>
      </w:r>
      <w:r>
        <w:br/>
      </w:r>
      <w:r>
        <w:rPr>
          <w:rFonts w:ascii="Times New Roman"/>
          <w:b w:val="false"/>
          <w:i w:val="false"/>
          <w:color w:val="000000"/>
          <w:sz w:val="28"/>
        </w:rPr>
        <w:t>
      тау-кен металлургия саласының инновациялық технологиялары мен өнімдерін жобалау және енгізу жөніндегі ғылыми-зерттеу және тәжірибелік-конструкторлық жұмыстар үшін бірлескен ғылыми орталықтар құруға ықпал ететін шешімдер әзірлеу.</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тау-кен металлургия саласындағы мемлекеттік саясаттың жасалуына және жүзеге асырылуына жауапты өздерінің уәкілетті (құзыретті) органдары арқылы осы Келісімге қатысушы мемлекеттердің заңнамасы мен халықаралық шарттарын сақтау кезінде осы Келісімге сәйкес өзара тиімді ынтымақтастықты жүзеге асырады.</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өзінің уәкілетті (құзыретті) органдарының тізбесін айқындайды және бұл туралы осы Келісімнің күшіне енуі үшін қажетті мемлекетішілік рәсімдерді орындау туралы хабарламаны тапсыру кезінде депозитарийге хабарлайды. Уәкілетті (құзыретті) органдардың тізбесін өзгерту туралы Тараптардың әрқайсысы осындай шешім қабылдаған күнінен бастап бір ай ішінде дипломатиялық арналар бойынша депозитарийге жазбаша хабарлайды.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Тараптардың уәкілетті (құзыретті) органдары өзара келісілген бірлескен шешімдерді және іс-шараларды тұжырымдау үшін осы Келісімге қатысушы мемлекеттердің тау-кен металлургия саласын дамыту мәселелері бойынша консультациялар жүргізу, ақпарат, пікір алмасу жолымен ынтымақтастықты жүзеге асырады.</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ТМД-ға қатысушы мемлекеттердің өнеркәсіптік саясаты жөніндегі кеңесі осы Келісімге қатысушы мемлекеттердің тау-кен металлургия саласындағы ынтымақтастығы мәселесі бойынша өзара іс-қимылдың үйлестірушісі болып табылады.</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Тау-кен металлургия саласындағы бірлескен іс-шаралар мен бағдарламаларды қаржыландыру тиісті министрліктерге және ведомстволарға, оларға жүктелген функцияларды орындауы үшін ұлттық бюджеттерде көзделген қаражаттар шегінде, сондай-ақ бюджеттен тыс қаржы көздерін тарту есебінен жүзеге асырылады.</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Осы Келісім Тараптардың олар үшін қатысушысы оның мемлекеті болып табылатын, басқа да халықаралық шарттардан туындайтын құқықтары мен міндеттемелерін қозғамайды.</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тиісті хаттамамен ресімделетін өзгерістер мен толықтырулар енгізілуі мүмкін.</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Тараптар арасындағы осы Келісімді қабылдау және түсіндіру кезінде туындайтын даулы мәселелер мүдделі Тараптардың консультациялар мен келіссөздері немесе Тараптар келіскен басқа да рәсімдер арқылы шешіледі.</w:t>
      </w:r>
    </w:p>
    <w:bookmarkStart w:name="z18"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 оған қол қойған Тараптардың оны күшіне енгізу үшін қажетті мемлекетішілік ресімдерді орындауы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Мемлекетішілік ресімдерді кешіктіріп орындаған Тараптар үшін осы Келісім депозитарий тиісті құжаттарды алған күнінен бастап 30 күн өткен соң күшіне енеді.</w:t>
      </w:r>
    </w:p>
    <w:bookmarkStart w:name="z19"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Осы Келісім, ол күшіне енгеннен кейін, қосылу туралы құжатты депозитарийге беру арқылы ТМД-ға қатысушы кез-келген мемлекеттің қосылуы үшін ашық.</w:t>
      </w:r>
      <w:r>
        <w:br/>
      </w:r>
      <w:r>
        <w:rPr>
          <w:rFonts w:ascii="Times New Roman"/>
          <w:b w:val="false"/>
          <w:i w:val="false"/>
          <w:color w:val="000000"/>
          <w:sz w:val="28"/>
        </w:rPr>
        <w:t>
      Қосылушы мемлекет үшін Келісім қосылу туралы құжатты депозитарий алған күнінен бастап 30 күн өткен соң күшіне енеді.</w:t>
      </w:r>
    </w:p>
    <w:bookmarkStart w:name="z20"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 белгісіз мерзімге жасалады. Әрбір Тарап депозитарийге Келісімнен шығуға дейін 6 айдан кешіктірмей өзінің осындай ниеті туралы жазбаша хабарлама жібере отырып және осы Келісім күшінде болған уақытта туындаған міндеттемелерді реттей отырып, осы Келісімнен шығуға құқылы.</w:t>
      </w:r>
    </w:p>
    <w:p>
      <w:pPr>
        <w:spacing w:after="0"/>
        <w:ind w:left="0"/>
        <w:jc w:val="both"/>
      </w:pPr>
      <w:r>
        <w:rPr>
          <w:rFonts w:ascii="Times New Roman"/>
          <w:b w:val="false"/>
          <w:i w:val="false"/>
          <w:color w:val="000000"/>
          <w:sz w:val="28"/>
        </w:rPr>
        <w:t>      ___________ қаласында бір түпнұсқа данада орыс тілінде жасалды.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6440"/>
        <w:gridCol w:w="6440"/>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Үкіметі үшін</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