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0570" w14:textId="3820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"Жергiлiктi атқарушы органдардың штат санының лимиттерiн бекiтудiң кейбiр мәселелерi туралы" Қазақстан Республикасы Үкіметінің 2004 жылғы 15 желтоқсандағы № 1324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қазандағы № 638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«Жергілікті атқарушы органдардың штат санының лимиттерін бекітудің кейбір мәселелері туралы» Қазақстан Республикасы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15 желтоқсандағы № 1324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49, 627-құжат)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жергілікті атқарушы органдардың штат санының лимиттері және облыстардың, Алматы және Астана қалаларының, аудандардың (облыстық маңызы бар қалалардың) әкімдері орынбасарларының </w:t>
      </w:r>
      <w:r>
        <w:rPr>
          <w:rFonts w:ascii="Times New Roman"/>
          <w:b w:val="false"/>
          <w:i w:val="false"/>
          <w:color w:val="000000"/>
          <w:sz w:val="28"/>
        </w:rPr>
        <w:t>шекті санында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«Облыстың, Астана, Алматы қалаларының әкімдері орынбасарларының саны (бірлік)» деген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«Ақмола» деген жолдағы «4» деген сан «5»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«Павлодар» деген жолдағы «4» деген сан «5»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«ЖИЫНЫ» деген жолдағы «75» деген сандар «77»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Б. 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