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74471" w14:textId="73744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өкілдерін Халықаралық Аралды құтқару қорының басқармасына, Атқарушы комитетіне және Тексеру комиссиясына жіберу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31 қазандағы № 645 қаулысы. Күші жойылды - Қазақстан Республикасы Үкіметінің 2020 жылғы 7 сәуірдегі № 184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07.04.2020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Республикасынан мыналар өкілдер ретінде жіберілсін: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Халықаралық Аралды құтқару қорының басқармасына Қазақстан Республикасы Премьер-Министрінің орынбасары – Қазақстан Республикасының Ауыл шаруашылығы министрі Асқар Исабекұлы Мырзахметов;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Халықаралық Аралды құтқару қорының Тексеру комиссиясына Қазақстан Республикасы Қаржы министрлігінің Ішкі мемлекеттік аудит комитетінің төрағасы Әнуар Серқұлұлы Жұмаділдаев.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Халықаралық Аралды құтқару қорының Атқарушы комитетіне Қазақстан Республикасынан мыналар уәкілетті өкілдер ретінде жіберілсін: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Халықаралық Аралды құтқару қоры Атқарушы комитетінің мүшесі Дәулетияр Аймағамбетұлы Байәлімов;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Сыртқы істер министрлігі Жалпыазиялық ынтымақтастық департаментінің кеңесшісі – Серік Әбдірахманұлы Бекмағанбетов.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Республикасының өкілдерін Халықаралық Аралды құтқару қорының басқармасына, Атқарушы комитетіне және Тексеру комиссиясына жіберу туралы" Қазақстан Республикасы Үкіметінің 2013 жылғы 1 тамыздағы № 760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Сағынтаев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