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3557" w14:textId="3743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Еуразиялық экономикалық интеграция жағдайында экономикалық ынтымақтастықты дамыту туралы келісімге қол қою туралы" Қазақстан Республикасы Үкіметінің 2015 жылғы 27 сәуірдегі № 347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1 қарашадағы № 646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Қырғыз Республикасының Үкіметі арасындағы Еуразиялық экономикалық интеграция жағдайында экономикалық ынтымақтастықты дамыту туралы келісімге қол қою туралы» Қазақстан Республикасы Үкіметінің 2015 жылғы 27 сәуірдегі № 347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Асқар Ұзақбайұлы Маминге Қазақстан Республикасының Үкіметі мен Қырғыз Республикасының Үкіметі арасындағы Еуразиялық экономикалық интеграция жағдайында экономикалық ынтымақтастықты дамыту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Қазақстан Республикасының Үкіметі мен Қырғыз Республикасының Үкіметі арасындағы Еуразиялық экономикалық интеграция жағдайында экономикалық ынтымақтастықты дамыту туралы келісімнің </w:t>
      </w:r>
      <w:r>
        <w:rPr>
          <w:rFonts w:ascii="Times New Roman"/>
          <w:b w:val="false"/>
          <w:i w:val="false"/>
          <w:color w:val="000000"/>
          <w:sz w:val="28"/>
        </w:rPr>
        <w:t>жобасына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кіріспенің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«Қырғыз Республикасының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қосылуын ескере отырып, төмендегілер туралы келісті:»;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«_____ жылғы «__» ___________ ____________________ қаласында екі түпнұсқа данада, әрқайсысы қазақ, қырғыз және орыс тілдерінде жасалды әрі барлық мәтіндердің күш бірдей.».</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