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d188" w14:textId="2b2d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спорттық жарыстардың тізбесін, халықаралық спорттық жарыстардың чемпиондары мен жүлдегерлеріне, спорт түрлері бойынша Қазақстан Республикасының құрама командаларының (спорт түрлері бойынша ұлттық құрама командалардың) жаттықтырушылары мен мүшелеріне ақшалай көтермелеу төлемдерінің мөлшерін және оларды төлеу қағидаларын бекіту туралы" Қазақстан Республикасы Үкіметінің 2014 жылғы 19 желтоқсандағы № 1345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5 қарашадағы № 665 қаулысы. Қазақстан Республикасы Үкіметінің 2020 жылғы 27 наурыздағы № 147 қаулысымен.</w:t>
      </w:r>
    </w:p>
    <w:p>
      <w:pPr>
        <w:spacing w:after="0"/>
        <w:ind w:left="0"/>
        <w:jc w:val="both"/>
      </w:pPr>
      <w:r>
        <w:rPr>
          <w:rFonts w:ascii="Times New Roman"/>
          <w:b w:val="false"/>
          <w:i w:val="false"/>
          <w:color w:val="ff0000"/>
          <w:sz w:val="28"/>
        </w:rPr>
        <w:t xml:space="preserve">
      Ескерту. Күші жойылды – ҚР Үкіметінің 27.03.2020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құрама командаларының спортшылары мен жаттықтырушыларын ынталандыру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"Халықаралық спорттық жарыстардың тізбесін, халықаралық спорттық жарыстардың чемпиондары мен жүлдегерлеріне, спорт түрлері бойынша Қазақстан Республикасының құрама командаларының (спорт түрлері бойынша ұлттық құрама командалардың) жаттықтырушылары мен мүшелеріне ақшалай көтермелеу төлемдерінің мөлшерін және оларды төлеу қағидаларын бекіту туралы" Қазақстан Республикасы Үкіметінің 2014 жылғы 19 желтоқсандағы № 1345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81, 703-құжат)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халықаралық спорттық жарыстардың чемпиондары мен жүлдегерлеріне, спорт түрлері бойынша Қазақстан Республикасының құрама командаларының (спорт түрлері бойынша ұлттық құрама командалардың) жаттықтырушылары мен мүшелеріне ақшалай көтермелеу мөлшері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Осы қаулы алғаш ресми жарияланған күнінен кейін күнтізбелік он күн өткен соң қолданысқа енгізіледі және 2016 жылғы 7 қыркүйектен бастап туындайтын қатынастарға қолданылады.</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5 қарашадағы</w:t>
            </w:r>
            <w:r>
              <w:br/>
            </w:r>
            <w:r>
              <w:rPr>
                <w:rFonts w:ascii="Times New Roman"/>
                <w:b w:val="false"/>
                <w:i w:val="false"/>
                <w:color w:val="000000"/>
                <w:sz w:val="20"/>
              </w:rPr>
              <w:t>№ 665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19 желтоқсандағы</w:t>
            </w:r>
            <w:r>
              <w:br/>
            </w:r>
            <w:r>
              <w:rPr>
                <w:rFonts w:ascii="Times New Roman"/>
                <w:b w:val="false"/>
                <w:i w:val="false"/>
                <w:color w:val="000000"/>
                <w:sz w:val="20"/>
              </w:rPr>
              <w:t>№ 1345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Халықаралық спорттық жарыстардың чемпиондары мен жүлдегерлеріне, спорт түрлері бойынша Қазақстан Республикасының құрама командаларының (спорт түрлері бойынша ұлттық құрама командалардың) жаттықтырушылары мен мүшелеріне ақшалай көтермелеу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3268"/>
        <w:gridCol w:w="1214"/>
        <w:gridCol w:w="3342"/>
        <w:gridCol w:w="334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спорттық жарыстардың атауы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Иеленген 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 теңгеге барабар АҚШ долларында ақшалай көтермелеу мөлшері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Жаттықтырушыларды теңгеге барабар АҚШ долларында ақшалай көтермелеу мөлшері</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қысқы Олимпиада, Паралимпиада ойындары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қысқы Сурдлимпиада ойындары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чемпионаты (ересектер арасында):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спорт түрлері бойынша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 бойынша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қысқы</w:t>
            </w:r>
          </w:p>
          <w:p>
            <w:pPr>
              <w:spacing w:after="20"/>
              <w:ind w:left="20"/>
              <w:jc w:val="both"/>
            </w:pPr>
            <w:r>
              <w:rPr>
                <w:rFonts w:ascii="Times New Roman"/>
                <w:b w:val="false"/>
                <w:i w:val="false"/>
                <w:color w:val="000000"/>
                <w:sz w:val="20"/>
              </w:rPr>
              <w:t xml:space="preserve">
Азия ойындары, Параазия ойындары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қысқы Дүниежүзілік Универсиада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жазғы, қысқы Олимпиада ойындары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спорт түрлері бойынша Азия чемпионаты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спорт түрлері бойынша (жастар арасында) әлем чемпионаты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спорт түрлері бойынша әлем рекордын орнату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