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5aae" w14:textId="e935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7 қарашадағы № 675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"Ұлттық мемлекеттік ғылыми-техникалық сараптама орталығы" акционерлік қоғамы (бұдан әрі – "ҰМҒТСО" АҚ) оған "Ұлттық ғылыми-техникалық ақпарат орталығы" акционерлік қоғамын қосу жолымен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"ҰМҒТСО" АҚ қызметінің негізгі мәні мемлекеттік бюджеттен қаржыландыруға ұсынылатын ғылыми, ғылыми-техникалық жобалар мен бағдарламаларға мемлекеттік ғылыми-техникалық сараптама жүргізу жөніндегі жұмыстарды ұйымдастыру, ұлттық ғылыми кеңестердің жұмысын ұйымдастыру, мемлекеттік ғылыми-техникалық сараптама нәтижелерін ұлттық ғылыми кеңестерге жіберу, орындалған ғылыми, ғылыми-техникалық және инновациялық жобалар мен бағдарламалардың нәтижелерін (есептерін) бағалау, жүргізілетін ғылыми зерттеулердің, ғылыми-техникалық және инновациялық жобалар мен бағдарламалардың нәтижелілігінің мониторингін жүзеге асыру, қазақстандық және шетелдік сарапшылар құрамын сапалы іріктеуді қамтамасыз ету, мемлекеттік құпияларды құрайтын мәліметтерді қамтитын ғылыми және ғылыми-техникалық жобалар мен бағдарламаларға сараптама жүргізу үшін сарапшылар құрамын іріктеу Қазақстан Республикасының мемлекеттік құпиялар туралы заңнамасының талаптары сақтала отырып, қазақстандық ғалымдар қатарынан жүзеге асырылады, мемлекеттік ғылыми-техникалық сараптаманы әдістемелік және ұйымдастырушылық-техникалық қамтамасыз ету, ғылыми, ғылыми-техникалық және инновациялық жобалар мен бағдарламалардың деректер банктерін қалыптастыру, өз қызметін жетілдіру бойынша ғылыми-зерттеу жұмыстарын жүргізу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 Қазақстан Республикасы Бiлiм және ғылым министрлігінің Білім және ғылым саласындағы бақылау комитетімен бірлесіп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Білiм және ғылым министрлігiнің Ғылым комитетіне "ҰМҒТСО" АҚ мемлекеттік акциялар пакетіне иелік ету және пайдалану құқығын 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 қабылдауды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 мен толықтырулар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бөлімде: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21-130-жол алып тасталсын;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қаласы" деген бөлімде: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123-141-жол алып тасталсын: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123-147-жолмен толықтырылсын: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"123-147. "Ұлттық мемлекеттік ғылыми-техникалық сараптама орталығы" АҚ".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Білім және ғылым министрлігінің Ғылым комитеті" деген бөлімде: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222-39-5-жол алып тасталсын;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222-39-7-жолмен толықтырылсын: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"222-39-7. "Ұлттық мемлекеттік ғылыми-техникалық сараптама орталығы" АҚ;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Білім және ғылым министрлігінің Білім және ғылым саласындағы бақылау комитеті" деген бөлімде: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222-41-жол алып тасталсын.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Бiлiм және ғылым министрлiгiнiң кейбiр мәселелерi" туралы Қазақстан Республикасы Үкіметінің 2006 жылғы 21 шілдедегі № 700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27, 290-құжат):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Білiм және ғылым министрлігi Ғылым комитетiнiң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"Акционерлік қоғамдар" деген </w:t>
      </w:r>
      <w:r>
        <w:rPr>
          <w:rFonts w:ascii="Times New Roman"/>
          <w:b w:val="false"/>
          <w:i w:val="false"/>
          <w:color w:val="000000"/>
          <w:sz w:val="28"/>
        </w:rPr>
        <w:t>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26-жол алып тасталсын;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28-жолмен толықтырылсын: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Ұлттық мемлекеттік ғылыми-техникалық сараптама орталығы".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23.11.2023 </w:t>
      </w:r>
      <w:r>
        <w:rPr>
          <w:rFonts w:ascii="Times New Roman"/>
          <w:b w:val="false"/>
          <w:i w:val="false"/>
          <w:color w:val="000000"/>
          <w:sz w:val="28"/>
        </w:rPr>
        <w:t>№ 1022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"2016 – 2018 жылдарға арналған республикалық бюджет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 Қазақстан Республикасы Үкіметінің 2015 жылғы 8 желтоқсандағы № 972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бекітілген 2016 жылға арналған мемлекеттік тапсырмалардың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нөмiрi 18-жолда: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тапсырманың орындалуына жауапты заңды тұлғаның атауы" деген баған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мемлекеттік ғылыми-техникалық сараптама орталығы" АҚ".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