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03094" w14:textId="47030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Атаулы мемлекеттік әлеуметтік көмек алушылар болып табылатын жеке тұлғаларды телевизиялық абоненттiк жалғамалармен қамтамасыз ету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8 қарашадағы № 677 қаулысы. Күші жойылды - Қазақстан Республикасы Үкіметінің 2022 жылғы 8 сәуірдегі № 199 қаулысымен</w:t>
      </w:r>
    </w:p>
    <w:p>
      <w:pPr>
        <w:spacing w:after="0"/>
        <w:ind w:left="0"/>
        <w:jc w:val="both"/>
      </w:pPr>
      <w:r>
        <w:rPr>
          <w:rFonts w:ascii="Times New Roman"/>
          <w:b w:val="false"/>
          <w:i w:val="false"/>
          <w:color w:val="ff0000"/>
          <w:sz w:val="28"/>
        </w:rPr>
        <w:t xml:space="preserve">
      Ескерту. Күші жойылды - ҚР Үкіметінің 08.04.2022 </w:t>
      </w:r>
      <w:r>
        <w:rPr>
          <w:rFonts w:ascii="Times New Roman"/>
          <w:b w:val="false"/>
          <w:i w:val="false"/>
          <w:color w:val="ff0000"/>
          <w:sz w:val="28"/>
        </w:rPr>
        <w:t>№ 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"Телерадио хабарларын тарату туралы" 2012 жылғы 18 қаңтардағы Қазақстан Республикасының Заңы 42-бабының </w:t>
      </w:r>
      <w:r>
        <w:rPr>
          <w:rFonts w:ascii="Times New Roman"/>
          <w:b w:val="false"/>
          <w:i w:val="false"/>
          <w:color w:val="000000"/>
          <w:sz w:val="28"/>
        </w:rPr>
        <w:t>9-тармағына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Атаулы мемлекеттік әлеуметтік көмек алушылар болып табылатын жеке тұлғаларды телевизиялық абоненттiк жалғамалармен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Облыстардың, Астана және Алматы қалаларының әкімдіктері осы қаулыдан туындайтын шараларды қабылдасын.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Б.Сағынтаев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8 қарашадағы</w:t>
            </w:r>
            <w:r>
              <w:br/>
            </w:r>
            <w:r>
              <w:rPr>
                <w:rFonts w:ascii="Times New Roman"/>
                <w:b w:val="false"/>
                <w:i w:val="false"/>
                <w:color w:val="000000"/>
                <w:sz w:val="20"/>
              </w:rPr>
              <w:t>№ 677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Мемлекеттік атаулы әлеуметтік көмек алушылар болып табылатын</w:t>
      </w:r>
      <w:r>
        <w:br/>
      </w:r>
      <w:r>
        <w:rPr>
          <w:rFonts w:ascii="Times New Roman"/>
          <w:b/>
          <w:i w:val="false"/>
          <w:color w:val="000000"/>
        </w:rPr>
        <w:t>жеке тұлғаларды телевизиялық абоненттiк жалғамалармен</w:t>
      </w:r>
      <w:r>
        <w:br/>
      </w:r>
      <w:r>
        <w:rPr>
          <w:rFonts w:ascii="Times New Roman"/>
          <w:b/>
          <w:i w:val="false"/>
          <w:color w:val="000000"/>
        </w:rPr>
        <w:t>қамтамасыз ету қағидалары</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Мемлекеттік атаулы әлеуметтік көмек алушылар болып табылатын жеке тұлғаларды телевизиялық абоненттiк жалғамалармен қамтамасыз ету қағидалары (бұдан әрі – Қағидалар) "Телерадио хабарларын тарату туралы" 2012 жылғы 18 қаңтардағы Қазақстан Республикасының Заңы 42-бабының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атаулы әлеуметтік көмек алушылар болып табылатын жеке тұлғаларды телевизиялық абоненттік жалғамалармен қамтамасыз ету тәртібін белгілейді. </w:t>
      </w:r>
    </w:p>
    <w:bookmarkEnd w:id="5"/>
    <w:bookmarkStart w:name="z9" w:id="6"/>
    <w:p>
      <w:pPr>
        <w:spacing w:after="0"/>
        <w:ind w:left="0"/>
        <w:jc w:val="both"/>
      </w:pPr>
      <w:r>
        <w:rPr>
          <w:rFonts w:ascii="Times New Roman"/>
          <w:b w:val="false"/>
          <w:i w:val="false"/>
          <w:color w:val="000000"/>
          <w:sz w:val="28"/>
        </w:rPr>
        <w:t xml:space="preserve">
      2. Осы Қағидалардың мақсаттары үшін мынадай ұғымдар пайдаланылады: </w:t>
      </w:r>
    </w:p>
    <w:bookmarkEnd w:id="6"/>
    <w:bookmarkStart w:name="z10" w:id="7"/>
    <w:p>
      <w:pPr>
        <w:spacing w:after="0"/>
        <w:ind w:left="0"/>
        <w:jc w:val="both"/>
      </w:pPr>
      <w:r>
        <w:rPr>
          <w:rFonts w:ascii="Times New Roman"/>
          <w:b w:val="false"/>
          <w:i w:val="false"/>
          <w:color w:val="000000"/>
          <w:sz w:val="28"/>
        </w:rPr>
        <w:t>
      1) жергілікті атқарушы орган (әкімдік) – облыстың, республикалық маңызы бар қаланың және астананың, ауданның (облыстық маңызы бар қаланың) әкiмi басқаратын, өз құзыретi шегiнде тиiстi аумақта жергiлiктi мемлекеттiк басқаруды және өзiн-өзi басқаруды жүзеге асыратын алқалы атқарушы орган;</w:t>
      </w:r>
    </w:p>
    <w:bookmarkEnd w:id="7"/>
    <w:bookmarkStart w:name="z11" w:id="8"/>
    <w:p>
      <w:pPr>
        <w:spacing w:after="0"/>
        <w:ind w:left="0"/>
        <w:jc w:val="both"/>
      </w:pPr>
      <w:r>
        <w:rPr>
          <w:rFonts w:ascii="Times New Roman"/>
          <w:b w:val="false"/>
          <w:i w:val="false"/>
          <w:color w:val="000000"/>
          <w:sz w:val="28"/>
        </w:rPr>
        <w:t>
      2) жергілікті бюджеттен қаржыландырылатын атқарушы орган – тиісті жергілікті бюджеттерден қаржыландырылатын, жергілікті мемлекеттік басқарудың және өзін өзі басқарудың жекелеген функцияларын жүзеге асыруға әкімдік уәкілеттік берген мемлекеттік мекеме (бұдан әрі – атқарушы орган);</w:t>
      </w:r>
    </w:p>
    <w:bookmarkEnd w:id="8"/>
    <w:bookmarkStart w:name="z12" w:id="9"/>
    <w:p>
      <w:pPr>
        <w:spacing w:after="0"/>
        <w:ind w:left="0"/>
        <w:jc w:val="both"/>
      </w:pPr>
      <w:r>
        <w:rPr>
          <w:rFonts w:ascii="Times New Roman"/>
          <w:b w:val="false"/>
          <w:i w:val="false"/>
          <w:color w:val="000000"/>
          <w:sz w:val="28"/>
        </w:rPr>
        <w:t xml:space="preserve">
      3) өнім беруші – кәсіпкерлік қызметті жүзеге асыратын жеке тұлға, заңды тұлға (мемлекеттік мекемелерді қоспағанда, егер оларға Қазақстан Республикасының заңдарымен өзгеше белгіленбесе), мемлекеттік сатып алу туралы </w:t>
      </w:r>
      <w:r>
        <w:rPr>
          <w:rFonts w:ascii="Times New Roman"/>
          <w:b w:val="false"/>
          <w:i w:val="false"/>
          <w:color w:val="000000"/>
          <w:sz w:val="28"/>
        </w:rPr>
        <w:t>шарт</w:t>
      </w:r>
      <w:r>
        <w:rPr>
          <w:rFonts w:ascii="Times New Roman"/>
          <w:b w:val="false"/>
          <w:i w:val="false"/>
          <w:color w:val="000000"/>
          <w:sz w:val="28"/>
        </w:rPr>
        <w:t xml:space="preserve"> жасасқан заңды тұлғалардың уақытша бірлестігі (консорциум); </w:t>
      </w:r>
    </w:p>
    <w:bookmarkEnd w:id="9"/>
    <w:bookmarkStart w:name="z13" w:id="10"/>
    <w:p>
      <w:pPr>
        <w:spacing w:after="0"/>
        <w:ind w:left="0"/>
        <w:jc w:val="both"/>
      </w:pPr>
      <w:r>
        <w:rPr>
          <w:rFonts w:ascii="Times New Roman"/>
          <w:b w:val="false"/>
          <w:i w:val="false"/>
          <w:color w:val="000000"/>
          <w:sz w:val="28"/>
        </w:rPr>
        <w:t>
      4) өтініш беруші – тұратын мекенжайы бойынша атқарушы органға, ал ауылдық жерде – кенттің, ауылдың, ауылдық округтің, аудандық маңызы бар қаланың әкіміне өзімен үнемі бірге тұратын отбасы мүшелерінің атынан ақысыз жалғама алуға өтініш берген және мемлекеттік атаулы әлеуметтік көмек алушы болып табылатын жеке тұлға;</w:t>
      </w:r>
    </w:p>
    <w:bookmarkEnd w:id="10"/>
    <w:bookmarkStart w:name="z14" w:id="11"/>
    <w:p>
      <w:pPr>
        <w:spacing w:after="0"/>
        <w:ind w:left="0"/>
        <w:jc w:val="both"/>
      </w:pPr>
      <w:r>
        <w:rPr>
          <w:rFonts w:ascii="Times New Roman"/>
          <w:b w:val="false"/>
          <w:i w:val="false"/>
          <w:color w:val="000000"/>
          <w:sz w:val="28"/>
        </w:rPr>
        <w:t>
      5) телевизиялық абоненттік жалғама (бұдан әрі – жалғама) – абоненттің ұлттық спутниктік және/немесе цифрлық эфирлік телехабар тарату желісіндегі цифрлық теле-, радиосигналды қабылдауына арналған жеке техникалық құрал;</w:t>
      </w:r>
    </w:p>
    <w:bookmarkEnd w:id="11"/>
    <w:bookmarkStart w:name="z15" w:id="12"/>
    <w:p>
      <w:pPr>
        <w:spacing w:after="0"/>
        <w:ind w:left="0"/>
        <w:jc w:val="both"/>
      </w:pPr>
      <w:r>
        <w:rPr>
          <w:rFonts w:ascii="Times New Roman"/>
          <w:b w:val="false"/>
          <w:i w:val="false"/>
          <w:color w:val="000000"/>
          <w:sz w:val="28"/>
        </w:rPr>
        <w:t xml:space="preserve">
      6) телерадио хабарларын таратудың </w:t>
      </w:r>
      <w:r>
        <w:rPr>
          <w:rFonts w:ascii="Times New Roman"/>
          <w:b w:val="false"/>
          <w:i w:val="false"/>
          <w:color w:val="000000"/>
          <w:sz w:val="28"/>
        </w:rPr>
        <w:t>ұлттық операторы</w:t>
      </w:r>
      <w:r>
        <w:rPr>
          <w:rFonts w:ascii="Times New Roman"/>
          <w:b w:val="false"/>
          <w:i w:val="false"/>
          <w:color w:val="000000"/>
          <w:sz w:val="28"/>
        </w:rPr>
        <w:t xml:space="preserve"> (бұдан әрі – ұлттық оператор) – мемлекет атынан меншік иесі телерадио хабарларын таратудың ұлттық желілерін күтіп ұстау және дамыту жөніндегі міндеттерді жүктеген, Қазақстан Республикасының Үкіметі белгілеген заңды тұлға.</w:t>
      </w:r>
    </w:p>
    <w:bookmarkEnd w:id="12"/>
    <w:bookmarkStart w:name="z16" w:id="13"/>
    <w:p>
      <w:pPr>
        <w:spacing w:after="0"/>
        <w:ind w:left="0"/>
        <w:jc w:val="left"/>
      </w:pPr>
      <w:r>
        <w:rPr>
          <w:rFonts w:ascii="Times New Roman"/>
          <w:b/>
          <w:i w:val="false"/>
          <w:color w:val="000000"/>
        </w:rPr>
        <w:t xml:space="preserve"> 2. Жалғамалармен қамтамасыз ету тәртібі</w:t>
      </w:r>
    </w:p>
    <w:bookmarkEnd w:id="13"/>
    <w:bookmarkStart w:name="z17" w:id="14"/>
    <w:p>
      <w:pPr>
        <w:spacing w:after="0"/>
        <w:ind w:left="0"/>
        <w:jc w:val="both"/>
      </w:pPr>
      <w:r>
        <w:rPr>
          <w:rFonts w:ascii="Times New Roman"/>
          <w:b w:val="false"/>
          <w:i w:val="false"/>
          <w:color w:val="000000"/>
          <w:sz w:val="28"/>
        </w:rPr>
        <w:t xml:space="preserve">
      3. Жалғамалар DVB T2, MPEG 4 хабар тарату стандарттарында (цифрлық эфирлік телерадио хабарларын тарату үшін) цифрлық теле-, радиосигналды қабылдауды қамтамасыз етуі, цифрлық эфирлік телерадио хабарларын таратудың </w:t>
      </w:r>
      <w:r>
        <w:rPr>
          <w:rFonts w:ascii="Times New Roman"/>
          <w:b w:val="false"/>
          <w:i w:val="false"/>
          <w:color w:val="000000"/>
          <w:sz w:val="28"/>
        </w:rPr>
        <w:t>ұлттық желісімен</w:t>
      </w:r>
      <w:r>
        <w:rPr>
          <w:rFonts w:ascii="Times New Roman"/>
          <w:b w:val="false"/>
          <w:i w:val="false"/>
          <w:color w:val="000000"/>
          <w:sz w:val="28"/>
        </w:rPr>
        <w:t xml:space="preserve"> ықпалдасуы тиіс.</w:t>
      </w:r>
    </w:p>
    <w:bookmarkEnd w:id="14"/>
    <w:bookmarkStart w:name="z18" w:id="15"/>
    <w:p>
      <w:pPr>
        <w:spacing w:after="0"/>
        <w:ind w:left="0"/>
        <w:jc w:val="both"/>
      </w:pPr>
      <w:r>
        <w:rPr>
          <w:rFonts w:ascii="Times New Roman"/>
          <w:b w:val="false"/>
          <w:i w:val="false"/>
          <w:color w:val="000000"/>
          <w:sz w:val="28"/>
        </w:rPr>
        <w:t xml:space="preserve">
      4. Жергілікті атқарушы орган цифрлық эфирлік телерадио хабарларын таратуға толығымен ауысқанға дейін атқарушы орган мемлекеттік атаулы әлеуметтік көмек алушылар болып табылатын жеке тұлғаларды жалғамалармен қамтамасыз етуді ұйымдастырады. </w:t>
      </w:r>
    </w:p>
    <w:bookmarkEnd w:id="15"/>
    <w:bookmarkStart w:name="z19" w:id="16"/>
    <w:p>
      <w:pPr>
        <w:spacing w:after="0"/>
        <w:ind w:left="0"/>
        <w:jc w:val="both"/>
      </w:pPr>
      <w:r>
        <w:rPr>
          <w:rFonts w:ascii="Times New Roman"/>
          <w:b w:val="false"/>
          <w:i w:val="false"/>
          <w:color w:val="000000"/>
          <w:sz w:val="28"/>
        </w:rPr>
        <w:t xml:space="preserve">
      5. Жалғамалармен қамтамасыз ету өтініш берушіге ақысыз негізде жеткізу және орнату нысанында жүргізіледі. </w:t>
      </w:r>
    </w:p>
    <w:bookmarkEnd w:id="16"/>
    <w:bookmarkStart w:name="z20" w:id="17"/>
    <w:p>
      <w:pPr>
        <w:spacing w:after="0"/>
        <w:ind w:left="0"/>
        <w:jc w:val="both"/>
      </w:pPr>
      <w:r>
        <w:rPr>
          <w:rFonts w:ascii="Times New Roman"/>
          <w:b w:val="false"/>
          <w:i w:val="false"/>
          <w:color w:val="000000"/>
          <w:sz w:val="28"/>
        </w:rPr>
        <w:t>
      6. Жалғамалармен қамтамасыз ету жеке өзінің атынан немесе отбасының және өзімен үнемі бірге тұратын басқа да адамдардың атынан өтініш жасаған бір өтініш берушіге бір жалғама деген есеппен жүргізіледі.</w:t>
      </w:r>
    </w:p>
    <w:bookmarkEnd w:id="17"/>
    <w:p>
      <w:pPr>
        <w:spacing w:after="0"/>
        <w:ind w:left="0"/>
        <w:jc w:val="both"/>
      </w:pPr>
      <w:r>
        <w:rPr>
          <w:rFonts w:ascii="Times New Roman"/>
          <w:b w:val="false"/>
          <w:i w:val="false"/>
          <w:color w:val="000000"/>
          <w:sz w:val="28"/>
        </w:rPr>
        <w:t xml:space="preserve">
      Жалғамалармен қамтамасыз ету біржолғы болып табылады және ол берілгеннен кейін оны алған өтініш берушіге, оның отбасы мүшелеріне және онымен үнемі бірге тұратын басқа да адамдарға берілмейді. </w:t>
      </w:r>
    </w:p>
    <w:bookmarkStart w:name="z21" w:id="18"/>
    <w:p>
      <w:pPr>
        <w:spacing w:after="0"/>
        <w:ind w:left="0"/>
        <w:jc w:val="both"/>
      </w:pPr>
      <w:r>
        <w:rPr>
          <w:rFonts w:ascii="Times New Roman"/>
          <w:b w:val="false"/>
          <w:i w:val="false"/>
          <w:color w:val="000000"/>
          <w:sz w:val="28"/>
        </w:rPr>
        <w:t xml:space="preserve">
      7. Цифрлық эфирлік телерадио хабарларын таратумен қамтылған елді мекендерде өтініш берушілер цифрлық эфирлік телерадио хабарларын тарату желісінде ұлттық оператор тарататын цифрлық теле-, радиосигналды қабылдауға арналған жалғамалармен қамтамасыз етіледі. </w:t>
      </w:r>
    </w:p>
    <w:bookmarkEnd w:id="18"/>
    <w:bookmarkStart w:name="z22" w:id="19"/>
    <w:p>
      <w:pPr>
        <w:spacing w:after="0"/>
        <w:ind w:left="0"/>
        <w:jc w:val="both"/>
      </w:pPr>
      <w:r>
        <w:rPr>
          <w:rFonts w:ascii="Times New Roman"/>
          <w:b w:val="false"/>
          <w:i w:val="false"/>
          <w:color w:val="000000"/>
          <w:sz w:val="28"/>
        </w:rPr>
        <w:t xml:space="preserve">
      8. Елді мекендер бөлінісінде цифрлық эфирлік телерадиохабарларын таратуды пайдалануға енгізу мерзімдері және цифрлық эфирлік телерадио хабарларын таратумен қамту туралы мәліметтерді ұлттық оператор белгіленген жергілікті атқарушы органның әкімшілік аумағына жататын цифрлық эфирлік телерадиохабарларын таратуды елді мекендерде цифрлық эфирлік телерадио хабарларын тарату пайдалануға енгізілгенге дейін үш ай бұрын жергілікті атқарушы органға ұсынады. </w:t>
      </w:r>
    </w:p>
    <w:bookmarkEnd w:id="19"/>
    <w:bookmarkStart w:name="z23" w:id="20"/>
    <w:p>
      <w:pPr>
        <w:spacing w:after="0"/>
        <w:ind w:left="0"/>
        <w:jc w:val="both"/>
      </w:pPr>
      <w:r>
        <w:rPr>
          <w:rFonts w:ascii="Times New Roman"/>
          <w:b w:val="false"/>
          <w:i w:val="false"/>
          <w:color w:val="000000"/>
          <w:sz w:val="28"/>
        </w:rPr>
        <w:t xml:space="preserve">
      9. Жергілікті атқарушы орган халықты өтініш берушілердің жалғамаларды ақысыз алу мүмкіндігі туралы бұқаралық ақпарат құралдары арқылы хабардар етеді және оларды жалғама алу тәртібі мен шарттары туралы толық және уақтылы ақпаратпен қамтамасыз етеді. </w:t>
      </w:r>
    </w:p>
    <w:bookmarkEnd w:id="20"/>
    <w:bookmarkStart w:name="z24" w:id="21"/>
    <w:p>
      <w:pPr>
        <w:spacing w:after="0"/>
        <w:ind w:left="0"/>
        <w:jc w:val="both"/>
      </w:pPr>
      <w:r>
        <w:rPr>
          <w:rFonts w:ascii="Times New Roman"/>
          <w:b w:val="false"/>
          <w:i w:val="false"/>
          <w:color w:val="000000"/>
          <w:sz w:val="28"/>
        </w:rPr>
        <w:t xml:space="preserve">
      10. Өтініш беруші жалғама алу үшін тұратын мекенжайы бойынша жалғамаларды ақысыз негізде жеткізу туралы өтініштерді тіркеу журналына құжаттарды тіркейтін және өтініш берушіге құжаттардың қабылданғаны туралы растау беретін атқарушы органға, ал ауылдық жерде – кенттің, ауылдың, ауылдық округтің, аудандық маңызы бар қаланың әкіміне өтініш береді. </w:t>
      </w:r>
    </w:p>
    <w:bookmarkEnd w:id="21"/>
    <w:p>
      <w:pPr>
        <w:spacing w:after="0"/>
        <w:ind w:left="0"/>
        <w:jc w:val="both"/>
      </w:pPr>
      <w:r>
        <w:rPr>
          <w:rFonts w:ascii="Times New Roman"/>
          <w:b w:val="false"/>
          <w:i w:val="false"/>
          <w:color w:val="000000"/>
          <w:sz w:val="28"/>
        </w:rPr>
        <w:t xml:space="preserve">
      Өтінішке өтініш берушінің </w:t>
      </w:r>
      <w:r>
        <w:rPr>
          <w:rFonts w:ascii="Times New Roman"/>
          <w:b w:val="false"/>
          <w:i w:val="false"/>
          <w:color w:val="000000"/>
          <w:sz w:val="28"/>
        </w:rPr>
        <w:t>жеке</w:t>
      </w:r>
      <w:r>
        <w:rPr>
          <w:rFonts w:ascii="Times New Roman"/>
          <w:b w:val="false"/>
          <w:i w:val="false"/>
          <w:color w:val="000000"/>
          <w:sz w:val="28"/>
        </w:rPr>
        <w:t xml:space="preserve"> </w:t>
      </w:r>
      <w:r>
        <w:rPr>
          <w:rFonts w:ascii="Times New Roman"/>
          <w:b w:val="false"/>
          <w:i w:val="false"/>
          <w:color w:val="000000"/>
          <w:sz w:val="28"/>
        </w:rPr>
        <w:t>куәлігінің</w:t>
      </w:r>
      <w:r>
        <w:rPr>
          <w:rFonts w:ascii="Times New Roman"/>
          <w:b w:val="false"/>
          <w:i w:val="false"/>
          <w:color w:val="000000"/>
          <w:sz w:val="28"/>
        </w:rPr>
        <w:t xml:space="preserve"> көшірмесі, өтініш берушінің (отбасының) атаулы әлеуметтік көмек алушыларға тиесілігін растайтын анықтама қоса беріледі. Салыстырып тексерілгеннен кейін, жеке куәлігінің түпнұсқасы өтініш берушіге қайтарылады.</w:t>
      </w:r>
    </w:p>
    <w:p>
      <w:pPr>
        <w:spacing w:after="0"/>
        <w:ind w:left="0"/>
        <w:jc w:val="both"/>
      </w:pPr>
      <w:r>
        <w:rPr>
          <w:rFonts w:ascii="Times New Roman"/>
          <w:b w:val="false"/>
          <w:i w:val="false"/>
          <w:color w:val="000000"/>
          <w:sz w:val="28"/>
        </w:rPr>
        <w:t xml:space="preserve">
      Кенттің, ауылдың, ауылдық округтің, аудандық маңызы бар қаланың әкімі өтінішті құжаттармен бірге алған күннен бастап бес жұмыс күнінен кешіктірмей атқарушы органға жібереді. </w:t>
      </w:r>
    </w:p>
    <w:bookmarkStart w:name="z25" w:id="22"/>
    <w:p>
      <w:pPr>
        <w:spacing w:after="0"/>
        <w:ind w:left="0"/>
        <w:jc w:val="both"/>
      </w:pPr>
      <w:r>
        <w:rPr>
          <w:rFonts w:ascii="Times New Roman"/>
          <w:b w:val="false"/>
          <w:i w:val="false"/>
          <w:color w:val="000000"/>
          <w:sz w:val="28"/>
        </w:rPr>
        <w:t xml:space="preserve">
      11. Атқарушы орган өтініш берушінің атаулы әлеуметтік көмек алушыларға тиесілігі деректерін тексеруді, сондай-ақ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фактілерді белгілеуді жүргізеді.</w:t>
      </w:r>
    </w:p>
    <w:bookmarkEnd w:id="22"/>
    <w:p>
      <w:pPr>
        <w:spacing w:after="0"/>
        <w:ind w:left="0"/>
        <w:jc w:val="both"/>
      </w:pPr>
      <w:r>
        <w:rPr>
          <w:rFonts w:ascii="Times New Roman"/>
          <w:b w:val="false"/>
          <w:i w:val="false"/>
          <w:color w:val="000000"/>
          <w:sz w:val="28"/>
        </w:rPr>
        <w:t xml:space="preserve">
      Атқарушы орган өтініштердің негізінде тізбесі мен санын көрсете отырып, жалғамаларға қажеттілікті айқындайды. </w:t>
      </w:r>
    </w:p>
    <w:bookmarkStart w:name="z26" w:id="23"/>
    <w:p>
      <w:pPr>
        <w:spacing w:after="0"/>
        <w:ind w:left="0"/>
        <w:jc w:val="both"/>
      </w:pPr>
      <w:r>
        <w:rPr>
          <w:rFonts w:ascii="Times New Roman"/>
          <w:b w:val="false"/>
          <w:i w:val="false"/>
          <w:color w:val="000000"/>
          <w:sz w:val="28"/>
        </w:rPr>
        <w:t xml:space="preserve">
      12. Өтініш берушіден немесе кенттің, ауылдың, ауылдық округтің, аудандық маңызы бар қаланың әкімінен құжаттар қабылданған күннен бастап бес жұмыс күні ішінде атқарушы орган өтініш берушіні ақысыз негізде жалғамамен қамтамасыз ету (үш дана) немесе онымен қамтамасыз етуден бас тарту (екі дана) туралы шешім шығарады, ол туралы өтініш берушіні хабардар етеді, бас тартқан жағдайда – оның себебін көрсетеді. </w:t>
      </w:r>
    </w:p>
    <w:bookmarkEnd w:id="23"/>
    <w:bookmarkStart w:name="z27" w:id="24"/>
    <w:p>
      <w:pPr>
        <w:spacing w:after="0"/>
        <w:ind w:left="0"/>
        <w:jc w:val="both"/>
      </w:pPr>
      <w:r>
        <w:rPr>
          <w:rFonts w:ascii="Times New Roman"/>
          <w:b w:val="false"/>
          <w:i w:val="false"/>
          <w:color w:val="000000"/>
          <w:sz w:val="28"/>
        </w:rPr>
        <w:t xml:space="preserve">
      13. Өтініш берушіні ақысыз негізде жалғамамен қамтамасыз ету туралы шешім қабылданған жағдайда, шешімнің бірінші данасы өтініш берушіге, екіншісі өткізілген мемлекеттік сатып алу қорытындысы бойынша жалғамаларды жеткізуді жүзеге асыратын өнім берушіге жіберіледі және үшінші данасы атқарушы органда қалады. </w:t>
      </w:r>
    </w:p>
    <w:bookmarkEnd w:id="24"/>
    <w:p>
      <w:pPr>
        <w:spacing w:after="0"/>
        <w:ind w:left="0"/>
        <w:jc w:val="both"/>
      </w:pPr>
      <w:r>
        <w:rPr>
          <w:rFonts w:ascii="Times New Roman"/>
          <w:b w:val="false"/>
          <w:i w:val="false"/>
          <w:color w:val="000000"/>
          <w:sz w:val="28"/>
        </w:rPr>
        <w:t xml:space="preserve">
      Ақысыз негізде жалғамамен қамтамасыз етуден бас тартылған жағдайда, шешімнің бірінші данасы өтініш берушіге жіберіледі, екінші данасы атқарушы органда қалады. </w:t>
      </w:r>
    </w:p>
    <w:bookmarkStart w:name="z28" w:id="25"/>
    <w:p>
      <w:pPr>
        <w:spacing w:after="0"/>
        <w:ind w:left="0"/>
        <w:jc w:val="both"/>
      </w:pPr>
      <w:r>
        <w:rPr>
          <w:rFonts w:ascii="Times New Roman"/>
          <w:b w:val="false"/>
          <w:i w:val="false"/>
          <w:color w:val="000000"/>
          <w:sz w:val="28"/>
        </w:rPr>
        <w:t xml:space="preserve">
      14. Егер: </w:t>
      </w:r>
    </w:p>
    <w:bookmarkEnd w:id="25"/>
    <w:bookmarkStart w:name="z29" w:id="26"/>
    <w:p>
      <w:pPr>
        <w:spacing w:after="0"/>
        <w:ind w:left="0"/>
        <w:jc w:val="both"/>
      </w:pPr>
      <w:r>
        <w:rPr>
          <w:rFonts w:ascii="Times New Roman"/>
          <w:b w:val="false"/>
          <w:i w:val="false"/>
          <w:color w:val="000000"/>
          <w:sz w:val="28"/>
        </w:rPr>
        <w:t xml:space="preserve">
      1) өтініш беру сәтінде өтініш беруші мемлекеттік атаулы әлеуметтік көмек алушы болып табылмаса; </w:t>
      </w:r>
    </w:p>
    <w:bookmarkEnd w:id="26"/>
    <w:bookmarkStart w:name="z30" w:id="27"/>
    <w:p>
      <w:pPr>
        <w:spacing w:after="0"/>
        <w:ind w:left="0"/>
        <w:jc w:val="both"/>
      </w:pPr>
      <w:r>
        <w:rPr>
          <w:rFonts w:ascii="Times New Roman"/>
          <w:b w:val="false"/>
          <w:i w:val="false"/>
          <w:color w:val="000000"/>
          <w:sz w:val="28"/>
        </w:rPr>
        <w:t>
      2) өтініш берушіге, оның отбасы мүшелеріне және онымен үнемі бірге тұратын өзге тұлғаларға осы Қағидаларға сәйкес бұрын жалғама берілген болса, бұл жағдайлар ақысыз негізде жалғама беруден бас тарту үшін негіз болып табылады.</w:t>
      </w:r>
    </w:p>
    <w:bookmarkEnd w:id="27"/>
    <w:bookmarkStart w:name="z31" w:id="28"/>
    <w:p>
      <w:pPr>
        <w:spacing w:after="0"/>
        <w:ind w:left="0"/>
        <w:jc w:val="both"/>
      </w:pPr>
      <w:r>
        <w:rPr>
          <w:rFonts w:ascii="Times New Roman"/>
          <w:b w:val="false"/>
          <w:i w:val="false"/>
          <w:color w:val="000000"/>
          <w:sz w:val="28"/>
        </w:rPr>
        <w:t xml:space="preserve">
      15. Өнім беруші атқарушы органның ақысыз негізде жалғамамен қамтамасыз ету туралы шешімін алған сәттен бастап мемлекеттік сатып алу туралы </w:t>
      </w:r>
      <w:r>
        <w:rPr>
          <w:rFonts w:ascii="Times New Roman"/>
          <w:b w:val="false"/>
          <w:i w:val="false"/>
          <w:color w:val="000000"/>
          <w:sz w:val="28"/>
        </w:rPr>
        <w:t>шартта</w:t>
      </w:r>
      <w:r>
        <w:rPr>
          <w:rFonts w:ascii="Times New Roman"/>
          <w:b w:val="false"/>
          <w:i w:val="false"/>
          <w:color w:val="000000"/>
          <w:sz w:val="28"/>
        </w:rPr>
        <w:t xml:space="preserve"> көрсетілген мерзім шегінде өтініш берушінің шешімде көрсетілген мекенжайы бойынша жалғаманы жеткізуді, сондай-ақ орнатуды және қосуды жүзеге асырады. </w:t>
      </w:r>
    </w:p>
    <w:bookmarkEnd w:id="28"/>
    <w:bookmarkStart w:name="z32" w:id="29"/>
    <w:p>
      <w:pPr>
        <w:spacing w:after="0"/>
        <w:ind w:left="0"/>
        <w:jc w:val="both"/>
      </w:pPr>
      <w:r>
        <w:rPr>
          <w:rFonts w:ascii="Times New Roman"/>
          <w:b w:val="false"/>
          <w:i w:val="false"/>
          <w:color w:val="000000"/>
          <w:sz w:val="28"/>
        </w:rPr>
        <w:t>
      16. Өтініш беруші жалғаманы қабылдау-тапсыру актісіне оны жеткізіп берген, орнатқан және қосқан сәттен бастап бір күн ішінде қол қояды.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