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b1587" w14:textId="9cb15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Рудный қаласы, Қостанай және Таран аудандарының шекараларын (шегін) өзгерту туралы</w:t>
      </w:r>
    </w:p>
    <w:p>
      <w:pPr>
        <w:spacing w:after="0"/>
        <w:ind w:left="0"/>
        <w:jc w:val="both"/>
      </w:pPr>
      <w:r>
        <w:rPr>
          <w:rFonts w:ascii="Times New Roman"/>
          <w:b w:val="false"/>
          <w:i w:val="false"/>
          <w:color w:val="000000"/>
          <w:sz w:val="28"/>
        </w:rPr>
        <w:t>Қазақстан Республикасы Үкіметінің 2016 жылғы 9 қарашадағы № 683 қаулысы</w:t>
      </w:r>
    </w:p>
    <w:p>
      <w:pPr>
        <w:spacing w:after="0"/>
        <w:ind w:left="0"/>
        <w:jc w:val="both"/>
      </w:pPr>
      <w:bookmarkStart w:name="z1" w:id="0"/>
      <w:r>
        <w:rPr>
          <w:rFonts w:ascii="Times New Roman"/>
          <w:b w:val="false"/>
          <w:i w:val="false"/>
          <w:color w:val="000000"/>
          <w:sz w:val="28"/>
        </w:rPr>
        <w:t>
      2003 жылғы 20 маусымдағы Қазақстан Республикасының Жер кодексі 13-бабының </w:t>
      </w:r>
      <w:r>
        <w:rPr>
          <w:rFonts w:ascii="Times New Roman"/>
          <w:b w:val="false"/>
          <w:i w:val="false"/>
          <w:color w:val="000000"/>
          <w:sz w:val="28"/>
        </w:rPr>
        <w:t>5) тармақшасына</w:t>
      </w:r>
      <w:r>
        <w:rPr>
          <w:rFonts w:ascii="Times New Roman"/>
          <w:b w:val="false"/>
          <w:i w:val="false"/>
          <w:color w:val="000000"/>
          <w:sz w:val="28"/>
        </w:rPr>
        <w:t>, 108-бабының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Республикасының әкімшілік-аумақтық құрылысы туралы» 1993 жылғы 8 желтоқсандағы Қазақстан Республикасының Заңы 11-бабының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облыстық маңызы бар Рудный қаласының шекараларына (шегіне) Қостанай және Таран аудандары жерлерінің жалпы ауданы 5288 гектар бөлігін қосу жолымен Қостанай облысы Рудный қаласының, Қостанай және Таран аудандарының шекараларын (шегін) өзгерту туралы «Қазақстан Республикасының Үкіметіне Қостанай облысы Рудный қаласының, Қостанай және Таран аудандарының әкімшілік шекараларын (шегін) өзгерту туралы ұсынысты келісуге енгізу туралы» Қостанай облыстық мәслихатының 2015 жылғы 20 мамырдағы № 400 шешіміне және Қостанай облысы әкімдігінің 2015 жылғы 20 мамырдағы № 3 қаулысына келісім берілсін.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Б.Сағынтаев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9 қарашадағы</w:t>
      </w:r>
      <w:r>
        <w:br/>
      </w:r>
      <w:r>
        <w:rPr>
          <w:rFonts w:ascii="Times New Roman"/>
          <w:b w:val="false"/>
          <w:i w:val="false"/>
          <w:color w:val="000000"/>
          <w:sz w:val="28"/>
        </w:rPr>
        <w:t xml:space="preserve">
№ 683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Рудный қаласының шекараларына (шегіне) қосылатын</w:t>
      </w:r>
      <w:r>
        <w:br/>
      </w:r>
      <w:r>
        <w:rPr>
          <w:rFonts w:ascii="Times New Roman"/>
          <w:b/>
          <w:i w:val="false"/>
          <w:color w:val="000000"/>
        </w:rPr>
        <w:t>
Қостанай облысының Қостанай және Таран аудандары жерлері</w:t>
      </w:r>
      <w:r>
        <w:br/>
      </w:r>
      <w:r>
        <w:rPr>
          <w:rFonts w:ascii="Times New Roman"/>
          <w:b/>
          <w:i w:val="false"/>
          <w:color w:val="000000"/>
        </w:rPr>
        <w:t>
бөлігінің экспликациясы</w:t>
      </w:r>
    </w:p>
    <w:bookmarkEnd w:id="2"/>
    <w:p>
      <w:pPr>
        <w:spacing w:after="0"/>
        <w:ind w:left="0"/>
        <w:jc w:val="both"/>
      </w:pPr>
      <w:r>
        <w:rPr>
          <w:rFonts w:ascii="Times New Roman"/>
          <w:b w:val="false"/>
          <w:i w:val="false"/>
          <w:color w:val="000000"/>
          <w:sz w:val="28"/>
        </w:rPr>
        <w:t>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4"/>
        <w:gridCol w:w="3685"/>
        <w:gridCol w:w="1161"/>
        <w:gridCol w:w="1589"/>
        <w:gridCol w:w="3501"/>
        <w:gridCol w:w="1230"/>
      </w:tblGrid>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атауы</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шекараларына (шегіне) қосылатын жерлердің алаңы,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мақсатына арналған жерлер</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аумақтардың жерлері, сауықтыру, рекреациялық және тарихи-мәдени мақсаттағы жерлер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Босалқы жерлер</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4746,0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Жердің жиыны: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5288,0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648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2726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1878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