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420b" w14:textId="f054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Ақпараттық-коммуникациялық технологиялар саласындағы ұлттық даму институтын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11 қарашадағы № 695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«Ақпараттандыру туралы» 2015 жылғы 24 қарашадағы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«Зерде» ұлттық инфокоммуникация холдингі» акционерлік қоғамы ақпараттық-коммуникациялық технологиялар саласындағы ұлттық даму институты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Б. 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