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c741" w14:textId="d76c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2016 - 2020 жылдарға арналған кейбір мәселелері туралы" Қазақстан Республикасы Үкіметінің 2015 жылғы 30 желтоқсандағы № 1141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қарашадағы № 719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«Жекешелендірудің 2016 - 2020 жылдарға арналған кейбір мәселелері туралы» Қазақстан Республикасы Үкіметінің 2015 жылғы 30 желтоқсандағы № 1141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«ҚазАгро» ұлттық басқарушы холдингі» акционерлік қоғамы» 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62.49-жол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