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2fb9" w14:textId="8c72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2016 жылғы 28 маусымдағы № 374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6 желтоқсандағы № 772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2016 жылғы 28 маусымдағы № 374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2016 жылға арналған нысаналы трансферт қаражатын </w:t>
      </w:r>
      <w:r>
        <w:rPr>
          <w:rFonts w:ascii="Times New Roman"/>
          <w:b w:val="false"/>
          <w:i w:val="false"/>
          <w:color w:val="000000"/>
          <w:sz w:val="28"/>
        </w:rPr>
        <w:t>бөлуде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Бағдарламалық жобаларды іске асыруға" деген бөлімде:</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3020"/>
        <w:gridCol w:w="5387"/>
        <w:gridCol w:w="1033"/>
        <w:gridCol w:w="1033"/>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дағдыларын дамыту және жұмыс орындарын ынталандыру</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r>
              <w:br/>
            </w:r>
            <w:r>
              <w:rPr>
                <w:rFonts w:ascii="Times New Roman"/>
                <w:b w:val="false"/>
                <w:i w:val="false"/>
                <w:color w:val="000000"/>
                <w:sz w:val="20"/>
              </w:rPr>
              <w:t>
 </w:t>
            </w:r>
          </w:p>
        </w:tc>
      </w:tr>
    </w:tbl>
    <w:bookmarkStart w:name="z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3-жол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642"/>
        <w:gridCol w:w="6188"/>
        <w:gridCol w:w="1186"/>
        <w:gridCol w:w="1186"/>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инновацияларды ынталандыру</w:t>
            </w: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242720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r>
              <w:br/>
            </w:r>
            <w:r>
              <w:rPr>
                <w:rFonts w:ascii="Times New Roman"/>
                <w:b w:val="false"/>
                <w:i w:val="false"/>
                <w:color w:val="000000"/>
                <w:sz w:val="20"/>
              </w:rPr>
              <w:t>
 </w:t>
            </w:r>
          </w:p>
        </w:tc>
      </w:tr>
    </w:tbl>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0308"/>
        <w:gridCol w:w="466"/>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10686580</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0308"/>
        <w:gridCol w:w="466"/>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10121048</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қол қойылған күнiнен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