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3c8d1" w14:textId="bd3c8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"Балқаш" емдеу-сауықтыру кешені" жауапкершілігі шектеулі серіктестігінің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13 желтоқсандағы № 794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мүлік туралы» 2011 жылғы 1 наурыздағы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«Сыйға тарту шарты бойынша мемлекеттің мүлік құқығына ие болу қағидасын бекіту туралы» Қазақстан Республикасы Үкіметінің 2011 жылғы 28 қыркүйектегі № 1103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«Балқаш» емдеу-сауықтыру кешені» жауапкершілігі шектеулі серіктестігінің (бұдан әрі – серіктестік) жарғылық капиталындағы 100 (жүз) пайыз қатысу үлесін сыйға тарту шарты бойынша республикалық меншікке беру туралы «Сары-Арқа» даму қоры» корпоративтік қорының ұсынысы қабылдансын.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туындайтын қажетті іс-шараларды жүзеге асырсын;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серіктестіктің жарғылық капиталындағы мемлекеттік қатысу үлесіне иелік ету және пайдалану құқықтарын Қазақстан Республикасының Ұлттық қауіпсіздік комитетіне 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 Б. Сағынтаев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