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5238c" w14:textId="c9523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Инвестициялар және даму министрлігінің кейбір мәселелері" туралы Қазақстан Республикасы Үкiметiнiң 2014 жылғы 19 қыркүйектегі № 995 қаулысына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2016 жылғы 15 желтоқсандағы № 804 қаулысы.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1. Күші жойылды – ҚР Үкіметінің 29.12.2018 </w:t>
      </w:r>
      <w:r>
        <w:rPr>
          <w:rFonts w:ascii="Times New Roman"/>
          <w:b w:val="false"/>
          <w:i w:val="false"/>
          <w:color w:val="000000"/>
          <w:sz w:val="28"/>
        </w:rPr>
        <w:t>№ 936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2017 жылғы 1 қаңтардан бастап қолданысқа енгізілетін 1-тармақтың екі жүз жиырма алтыншы, екі жүз жиырма жетінші, төрт жүз отыз сегізінші және төрт жүз отыз тоғызыншы абзацтарын қоспағанда, қол қойылған күнінен бастап қолданысқа енгізіледі.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Сағынтаев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