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3ee2" w14:textId="49c3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23 желтоқсандағы № 846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төрт ай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3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3"/>
        <w:gridCol w:w="12047"/>
      </w:tblGrid>
      <w:tr>
        <w:trPr>
          <w:trHeight w:val="30" w:hRule="atLeast"/>
        </w:trPr>
        <w:tc>
          <w:tcPr>
            <w:tcW w:w="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2016 жылғы 23 желтоқсандағы №846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188-құжат).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"Салалық бағдарламаларды әзірлеу және мониторингілеу ережесін бекіту туралы" Қазақстан Республикасы Үкіметінің 2010 жылғы 18 наурыздағы № 218 қаулысына өзгерістер және толықтырулар енгізу туралы" Қазақстан Республикасы Үкіметінің 2012 жылғы 23 қарашадағы № 1478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80, 1188-құжат).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қаулысына өзгерістер мен толықтыру енгізу туралы" Қазақстан Республикасы Үкіметінің 2013 жылғы 8 мамырдағы № 475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32, 491-құжат).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қаулысына өзгеріс пен толықтыру енгізу туралы" Қазақстан Республикасы Үкіметінің 2014 жылғы 5 маусымдағы № 612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38-39, 371-құжат).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қаулысына өзгерістер мен толықтырулар енгізу туралы" Қазақстан Республикасы Үкіметінің 2014 жылғы 16 қазандағы № 1100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64, 586-кұжат).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кейбір шешімдеріне өзгерістер мен толықтырулар енгізу туралы" Қазақстан Республикасы Үкіметінің 2015 жылғы 24 сәуірдегі № 288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24-25, 149-кұжат).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