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599fe" w14:textId="3f599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 индустриялық-инновациялық дамытудың 2015 – 2019 жылдарға арналған мемлекеттік бағдарламасын іске асыру жөніндегі іс-шаралар жоспарын бекіту туралы" Қазақстан Республикасы Үкіметінің 2014 жылғы 30 қазандағы № 1159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2016 жылғы 26 желтоқсандағы № 854 қаулысы</w:t>
      </w:r>
    </w:p>
    <w:p>
      <w:pPr>
        <w:spacing w:after="0"/>
        <w:ind w:left="0"/>
        <w:jc w:val="both"/>
      </w:pPr>
      <w:bookmarkStart w:name="z4"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 индустриялық-инновациялық дамытудың 2015 – 2019 жылдарға арналған мемлекеттік бағдарламасын іске асыру жөніндегі іс-шаралар жоспарын бекіту туралы" Қазақстан Республикасы Үкіметінің 2014 жылғы 30 қазандағы № 1159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 индустриялық-инновациялық дамытудың 2015 – 2019 жылдарға арналған мемлекеттік бағдарламасын іске асыру жөніндегі іс-шаралар жоспары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color w:val="000000"/>
                <w:sz w:val="20"/>
              </w:rPr>
              <w:t xml:space="preserve">Премьер-Министрі </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Сағынтаев</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 w:id="1"/>
          <w:p>
            <w:pPr>
              <w:spacing w:after="20"/>
              <w:ind w:left="20"/>
              <w:jc w:val="both"/>
            </w:pPr>
            <w:r>
              <w:rPr>
                <w:rFonts w:ascii="Times New Roman"/>
                <w:b w:val="false"/>
                <w:i w:val="false"/>
                <w:color w:val="000000"/>
                <w:sz w:val="20"/>
              </w:rPr>
              <w:t>
Қазақстан Республикасы Үкіметінің 2016 жылғы 26 желтоқсандағы № 854 қаулысына қосымша</w:t>
            </w:r>
            <w:r>
              <w:br/>
            </w:r>
            <w:r>
              <w:rPr>
                <w:rFonts w:ascii="Times New Roman"/>
                <w:b w:val="false"/>
                <w:i w:val="false"/>
                <w:color w:val="000000"/>
                <w:sz w:val="20"/>
              </w:rPr>
              <w:t>
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xml:space="preserve">
2014 жылғы 30 қазандағы </w:t>
            </w:r>
            <w:r>
              <w:br/>
            </w:r>
            <w:r>
              <w:rPr>
                <w:rFonts w:ascii="Times New Roman"/>
                <w:b w:val="false"/>
                <w:i w:val="false"/>
                <w:color w:val="000000"/>
                <w:sz w:val="20"/>
              </w:rPr>
              <w:t>
№ 1159 қаулысымен</w:t>
            </w:r>
            <w:r>
              <w:br/>
            </w:r>
            <w:r>
              <w:rPr>
                <w:rFonts w:ascii="Times New Roman"/>
                <w:b w:val="false"/>
                <w:i w:val="false"/>
                <w:color w:val="000000"/>
                <w:sz w:val="20"/>
              </w:rPr>
              <w:t>
бекітілген</w:t>
            </w:r>
          </w:p>
          <w:bookmarkEnd w:id="1"/>
        </w:tc>
      </w:tr>
    </w:tbl>
    <w:bookmarkStart w:name="z10" w:id="2"/>
    <w:p>
      <w:pPr>
        <w:spacing w:after="0"/>
        <w:ind w:left="0"/>
        <w:jc w:val="left"/>
      </w:pPr>
      <w:r>
        <w:rPr>
          <w:rFonts w:ascii="Times New Roman"/>
          <w:b/>
          <w:i w:val="false"/>
          <w:color w:val="000000"/>
        </w:rPr>
        <w:t xml:space="preserve"> 
Қазақстан Республикасын индустриялық-инновациялық дамытудың</w:t>
      </w:r>
      <w:r>
        <w:br/>
      </w:r>
      <w:r>
        <w:rPr>
          <w:rFonts w:ascii="Times New Roman"/>
          <w:b/>
          <w:i w:val="false"/>
          <w:color w:val="000000"/>
        </w:rPr>
        <w:t>
2015 – 2019 жылдарға арналған мемлекеттік бағдарламасын іске асыру</w:t>
      </w:r>
      <w:r>
        <w:br/>
      </w:r>
      <w:r>
        <w:rPr>
          <w:rFonts w:ascii="Times New Roman"/>
          <w:b/>
          <w:i w:val="false"/>
          <w:color w:val="000000"/>
        </w:rPr>
        <w:t>
жөніндегі іс-шаралар жоспары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872"/>
        <w:gridCol w:w="330"/>
        <w:gridCol w:w="196"/>
        <w:gridCol w:w="1264"/>
        <w:gridCol w:w="1"/>
        <w:gridCol w:w="1461"/>
        <w:gridCol w:w="241"/>
        <w:gridCol w:w="708"/>
        <w:gridCol w:w="354"/>
        <w:gridCol w:w="499"/>
        <w:gridCol w:w="343"/>
        <w:gridCol w:w="428"/>
        <w:gridCol w:w="706"/>
        <w:gridCol w:w="2"/>
        <w:gridCol w:w="862"/>
        <w:gridCol w:w="1175"/>
        <w:gridCol w:w="1175"/>
        <w:gridCol w:w="196"/>
        <w:gridCol w:w="686"/>
        <w:gridCol w:w="320"/>
        <w:gridCol w:w="372"/>
        <w:gridCol w:w="3"/>
        <w:gridCol w:w="638"/>
        <w:gridCol w:w="374"/>
        <w:gridCol w:w="374"/>
        <w:gridCol w:w="374"/>
        <w:gridCol w:w="320"/>
        <w:gridCol w:w="321"/>
        <w:gridCol w:w="641"/>
        <w:gridCol w:w="174"/>
        <w:gridCol w:w="120"/>
        <w:gridCol w:w="120"/>
      </w:tblGrid>
      <w:tr>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r>
              <w:br/>
            </w:r>
            <w:r>
              <w:rPr>
                <w:rFonts w:ascii="Times New Roman"/>
                <w:b w:val="false"/>
                <w:i w:val="false"/>
                <w:color w:val="000000"/>
                <w:sz w:val="20"/>
              </w:rPr>
              <w:t>
 </w:t>
            </w:r>
          </w:p>
        </w:tc>
        <w:tc>
          <w:tcPr>
            <w:tcW w:w="1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br/>
            </w:r>
            <w:r>
              <w:rPr>
                <w:rFonts w:ascii="Times New Roman"/>
                <w:b w:val="false"/>
                <w:i w:val="false"/>
                <w:color w:val="000000"/>
                <w:sz w:val="20"/>
              </w:rPr>
              <w:t>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жауаптылар</w:t>
            </w:r>
            <w:r>
              <w:br/>
            </w:r>
            <w:r>
              <w:rPr>
                <w:rFonts w:ascii="Times New Roman"/>
                <w:b w:val="false"/>
                <w:i w:val="false"/>
                <w:color w:val="000000"/>
                <w:sz w:val="20"/>
              </w:rPr>
              <w:t>
 </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жылдар бойынша</w:t>
            </w:r>
            <w:r>
              <w:br/>
            </w:r>
            <w:r>
              <w:rPr>
                <w:rFonts w:ascii="Times New Roman"/>
                <w:b w:val="false"/>
                <w:i w:val="false"/>
                <w:color w:val="000000"/>
                <w:sz w:val="20"/>
              </w:rPr>
              <w:t>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r>
              <w:br/>
            </w:r>
            <w:r>
              <w:rPr>
                <w:rFonts w:ascii="Times New Roman"/>
                <w:b w:val="false"/>
                <w:i w:val="false"/>
                <w:color w:val="000000"/>
                <w:sz w:val="20"/>
              </w:rPr>
              <w:t>
 </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 жет тік бағ дар лама ның коды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жыл</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лығы</w:t>
            </w: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r>
              <w:rPr>
                <w:rFonts w:ascii="Times New Roman"/>
                <w:b/>
                <w:i w:val="false"/>
                <w:color w:val="000000"/>
                <w:sz w:val="20"/>
              </w:rPr>
              <w:t>Еңбек өнімділігін арттыруға және өңделген тауарлар экспортының көлемін ұлғайтуға бағытталған өңдеуші өнеркәсіптің бәсекеге қабілеттілігін екпінді ынталандыру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Нысаналы индикаторлар</w:t>
            </w:r>
            <w:r>
              <w:rPr>
                <w:rFonts w:ascii="Times New Roman"/>
                <w:b w:val="false"/>
                <w:i w:val="false"/>
                <w:color w:val="000000"/>
                <w:vertAlign w:val="superscript"/>
              </w:rPr>
              <w:t>1)</w:t>
            </w:r>
            <w:r>
              <w:rPr>
                <w:rFonts w:ascii="Times New Roman"/>
                <w:b/>
                <w:i w:val="false"/>
                <w:color w:val="000000"/>
                <w:sz w:val="20"/>
              </w:rPr>
              <w:t>:</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Өңдеуші өнеркәсіп өнімі экспортының құндық көлемінің 2015 жылғы деңгейге қарағанда 19 %-ға өсуі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2015-2019 жылдар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АШМ, ЭМ, облыстардың, Алматы және Астана қалаларының әкімдіктері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Өңдеуші өнеркәсіпте еңбек өнімділігінің 2015 жылғы деңгейге қарағанда нақты мәнде 22 %-ға өсуі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2015-2019 жылдар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АШМ, ЭМ, облыстардың, Алматы және Астана қалаларының әкімдіктері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 2019 жылдардағы өңдеуші өнеркәсіптің негізгі капиталына инвестициялар көлемі 4,5 трлн. теңге сомасында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2015-2019 жылдар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АШМ, ЭМ, ҰЭМ, облыстардың, Алматы және Астана қалаларының әкімдіктері, "Бәйтерек" ҰБХ" АҚ (келісім бойынша), "ҚазАгро" ҰБХ" АҚ (келісім бойынша)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r>
              <w:br/>
            </w:r>
            <w:r>
              <w:rPr>
                <w:rFonts w:ascii="Times New Roman"/>
                <w:b w:val="false"/>
                <w:i w:val="false"/>
                <w:color w:val="000000"/>
                <w:sz w:val="20"/>
              </w:rPr>
              <w:t>
000</w:t>
            </w:r>
            <w:r>
              <w:rPr>
                <w:rFonts w:ascii="Times New Roman"/>
                <w:b w:val="false"/>
                <w:i w:val="false"/>
                <w:color w:val="000000"/>
                <w:vertAlign w:val="superscript"/>
              </w:rPr>
              <w:t>2</w:t>
            </w:r>
            <w:r>
              <w:rPr>
                <w:rFonts w:ascii="Times New Roman"/>
                <w:b w:val="false"/>
                <w:i w:val="false"/>
                <w:color w:val="000000"/>
                <w:vertAlign w:val="superscript"/>
              </w:rPr>
              <w:t>)</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r>
              <w:br/>
            </w:r>
            <w:r>
              <w:rPr>
                <w:rFonts w:ascii="Times New Roman"/>
                <w:b w:val="false"/>
                <w:i w:val="false"/>
                <w:color w:val="000000"/>
                <w:sz w:val="20"/>
              </w:rPr>
              <w:t>
000</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828 000</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1 032</w:t>
            </w:r>
            <w:r>
              <w:br/>
            </w:r>
            <w:r>
              <w:rPr>
                <w:rFonts w:ascii="Times New Roman"/>
                <w:b w:val="false"/>
                <w:i w:val="false"/>
                <w:color w:val="000000"/>
                <w:sz w:val="20"/>
              </w:rPr>
              <w:t>
000</w:t>
            </w: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1 149 000</w:t>
            </w: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4 553 000</w:t>
            </w:r>
            <w:r>
              <w:br/>
            </w:r>
            <w:r>
              <w:rPr>
                <w:rFonts w:ascii="Times New Roman"/>
                <w:b w:val="false"/>
                <w:i w:val="false"/>
                <w:color w:val="000000"/>
                <w:sz w:val="20"/>
              </w:rPr>
              <w:t>
 </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Өңдеуші өнеркәсіптегі энергия сыйымдылығының 2014 жылғы деңгейге қарағанда кемінде 7 %-ға төмендеуі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2015-2019 жылдар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ЭМ, облыстардың, Алматы және Астана қалаларының әкімдіктері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экспорт, еңбек өнімділігі мен инвестициялар бойынша нысаналы индикаторлардың жоспарлы мәндері басым секторлар мен өңірлер бөлінісінде декомпозиция қорытындылары бойынша айқындалатын болады</w:t>
            </w:r>
            <w:r>
              <w:br/>
            </w:r>
            <w:r>
              <w:rPr>
                <w:rFonts w:ascii="Times New Roman"/>
                <w:b w:val="false"/>
                <w:i w:val="false"/>
                <w:color w:val="000000"/>
                <w:sz w:val="20"/>
              </w:rPr>
              <w:t>
2)ҚР ҰЭМ СК 2015 жылғы қаңтар-желтоқсан үшін жедел деректері</w:t>
            </w: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1-міндет.</w:t>
            </w:r>
            <w:r>
              <w:rPr>
                <w:rFonts w:ascii="Times New Roman"/>
                <w:b/>
                <w:i w:val="false"/>
                <w:color w:val="000000"/>
                <w:sz w:val="20"/>
              </w:rPr>
              <w:t xml:space="preserve"> Дәстүрлі секторлардағы кәсіпорындарды жаңғырту есебінен тиімді базалық индустрияны құруды аяқтау</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Нәтижелер көрсеткіштері: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істеп тұрған өндірістерді жаңғырту және кеңейту бойынша жобалардың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2015-2019 жылдар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АШМ, ЭМ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Іс-шаралар: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бірыңғай бағдарламасы шеңберінде жабдықты жаңғырту мен жаңартуды қаржыландыру арқылы өңдеуші өнеркәсіптегі кәсіпкерлік субъектілерін одан әрі қолдау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ИДМ-ге ақпарат</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І тоқсан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ҰБХ" АҚ (келісім бойынша)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өндірістерді жаңғырту мен кеңейту жөніндегі индустрияландыру картасы жобаларын мониторингтеу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ИДМ-ге ақпарат</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2016-2019 жылдардағы желтоқсан</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 АШМ "Бәйтерек" ҰБХ" АҚ (келісім бойынша), ҰКП (келісім бойынша)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 құраушы кәсіпорындар қызметінің тиімділігін және еңбек өнімділігін арттыру бойынша ұсыныстар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Үйлестіру кеңесініңшешімі</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І тоқсан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металлургия саласын дамыту үшін инновациялық технологияларды әзірлеу және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енгізу актілері, орындалған жұмыстар бойынша есеп</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2015-2019 жылдар ішінде жылына бір рет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"МШКҚӨҰО" РМК (келісім бойынша)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2-міндет. Сала түзуші ірі жобаларды іске асыру арқылы индустриялық өсудің жаңа нүктелерін</w:t>
            </w:r>
            <w:r>
              <w:rPr>
                <w:rFonts w:ascii="Times New Roman"/>
                <w:b/>
                <w:i w:val="false"/>
                <w:color w:val="000000"/>
                <w:sz w:val="20"/>
              </w:rPr>
              <w:t xml:space="preserve"> құру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Нәтижелер көрсеткіштері: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ірі жобалар саны</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2016-2019 жылдар</w:t>
            </w: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АШМ, "Бәйтерек" ҰБХ" 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асырылған пилоттық аумақтық кластерлер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2016-2019 жылдар</w:t>
            </w: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Global-2000/ТҰК енгізілген компаниялар тізімінен тартылған инвесторлар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2016-2019 жылдар</w:t>
            </w: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Өңдеуші өнеркәсіпте жұмыспен қамтылғандар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2016-2019 жылдар</w:t>
            </w: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ДСӘДМ, АШМ, ЭМ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жұмыспен қамтыған халықты есепке алмағанда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Іс-шаралар: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Даму Банкі" акционерлік қоғамының кредит беруі арқылы Бағдарламаны іске асыру шеңберінде инвестициялық жобаларды қаржыландыру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ИДМ-ге ақпарат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2016-2019 жылдар ішінде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ҰБХ" АҚ (келісім бойынша)</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РБ-75 000</w:t>
            </w:r>
            <w:r>
              <w:br/>
            </w:r>
            <w:r>
              <w:rPr>
                <w:rFonts w:ascii="Times New Roman"/>
                <w:b w:val="false"/>
                <w:i w:val="false"/>
                <w:color w:val="000000"/>
                <w:sz w:val="20"/>
              </w:rPr>
              <w:t>
ҚҚ-75 000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РБ-80 000</w:t>
            </w:r>
            <w:r>
              <w:br/>
            </w:r>
            <w:r>
              <w:rPr>
                <w:rFonts w:ascii="Times New Roman"/>
                <w:b w:val="false"/>
                <w:i w:val="false"/>
                <w:color w:val="000000"/>
                <w:sz w:val="20"/>
              </w:rPr>
              <w:t>
ҚҚ-80 000</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РБ-86 600</w:t>
            </w:r>
            <w:r>
              <w:br/>
            </w:r>
            <w:r>
              <w:rPr>
                <w:rFonts w:ascii="Times New Roman"/>
                <w:b w:val="false"/>
                <w:i w:val="false"/>
                <w:color w:val="000000"/>
                <w:sz w:val="20"/>
              </w:rPr>
              <w:t>
ҚҚ-86 600</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241 600</w:t>
            </w:r>
            <w:r>
              <w:br/>
            </w:r>
            <w:r>
              <w:rPr>
                <w:rFonts w:ascii="Times New Roman"/>
                <w:b w:val="false"/>
                <w:i w:val="false"/>
                <w:color w:val="000000"/>
                <w:sz w:val="20"/>
              </w:rPr>
              <w:t>
ҚҚ-241 600</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ҚҚ</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Индустрияландыру картасы шеңберінде жаңа өндірістерді құру бойынша ірі жобаларды мониторингтеу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ИДМ-ге мониторингтеу нәтижелерін ұсыну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2016-2019 жылдардағы желтоқсан</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 АШМ, ҚАӨМ, "Бәйтерек" ҰБХ" АҚ (келісім бойынша)</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 кәсіпкерлігін қолдау картасына енгізілген жобаларды іске асыру (2017 жылдан бастап жаңа формат бойынша)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2016-2019 жылдары есептік жартыжылдықтан кейінгі айдың 10 күніне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Алматы мен Астана қалаларының әкімдіктері, ҰКП (келісім бойынша)</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 кәсіпкерлігін қолдау картасына енгізілген жобаларды іске асыру (2017 жылдан бастап жаңа формат бойынша) барысын мониторингтеу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ИДМ-ге мониторингтеу нәтижелерін ұсыну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2016-2019 жылдары есептік жартыжылдықтан кейінгі айдың 15-і күніне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облыстардың, Алматы мен Астана қалаларының әкімдіктері</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индустрияландыру картасына және өңірлер кәсіпкерлігін қолдау карталарына енгізу қағидаларын бекіту туралы" Қазақстан Республикасы Үкіметінің 2016 жылғы 27 қаңтардағы № 32 қаулысына өзгерістер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 қаулысы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w:t>
            </w:r>
            <w:r>
              <w:br/>
            </w:r>
            <w:r>
              <w:rPr>
                <w:rFonts w:ascii="Times New Roman"/>
                <w:b w:val="false"/>
                <w:i w:val="false"/>
                <w:color w:val="000000"/>
                <w:sz w:val="20"/>
              </w:rPr>
              <w:t>
І тоқсан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ҰЭМ, ЭМ, АШМ, Қаржымині, мүдделі мемлекеттік органдар мен ұйымдар (келісім бойынша)</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Тыңайтқыштарды өндіру бойынша өңірлік хаб құру жөніндегі мәселені пысықтау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Үйлестіру кеңесінің шешімі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w:t>
            </w:r>
            <w:r>
              <w:br/>
            </w:r>
            <w:r>
              <w:rPr>
                <w:rFonts w:ascii="Times New Roman"/>
                <w:b w:val="false"/>
                <w:i w:val="false"/>
                <w:color w:val="000000"/>
                <w:sz w:val="20"/>
              </w:rPr>
              <w:t>
І тоқсан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ҰКП (келісім бойынша)</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 тыңайтқыштарды өндіруді ынталандыру, олардың ассортиментін кеңейту, өндірілетін өнімге шаққандағы өзіндік құнын төмендету, сондай-ақ тыңайтқыштардың химиялық қоймалары (базалары) жүйесін дамыту бойынша тетіктерді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Үйлестіру кеңесінің шешімі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w:t>
            </w:r>
            <w:r>
              <w:br/>
            </w:r>
            <w:r>
              <w:rPr>
                <w:rFonts w:ascii="Times New Roman"/>
                <w:b w:val="false"/>
                <w:i w:val="false"/>
                <w:color w:val="000000"/>
                <w:sz w:val="20"/>
              </w:rPr>
              <w:t>
І тоқсан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АШМ, Қаржымині, ЭМ, ҰЭМ</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Тыңайтқыштарды қолдануды ынталандыру және тиімді пайдалану бойынша ұсыныстар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Үйлестіру кеңесінің шешімі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w:t>
            </w:r>
            <w:r>
              <w:br/>
            </w:r>
            <w:r>
              <w:rPr>
                <w:rFonts w:ascii="Times New Roman"/>
                <w:b w:val="false"/>
                <w:i w:val="false"/>
                <w:color w:val="000000"/>
                <w:sz w:val="20"/>
              </w:rPr>
              <w:t>
IІ тоқсан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АШМ</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техникалық машина жасау кәсіпорнын өндірісті және дайын өнімнің бәсекеге қабілеттілігін арттыратын көлемде және бағада шикізатпен қамтамасыз ету мәселесін пысықтау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Үйлестіру кеңесінің шешімі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I тоқсан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ҰЭМ, ҰКП (келісім бойынша)</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шетел инвестицияларын тартуды жандандыру, оның ішінде шетелде ілгерілету құралдарын пайдалану арқылы Қазақстан Республикасының инвестициялық имиджін қалыптастыру және ілгерілету жөніндегі жұмысты күшейту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ИДМ-ге ақпарат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2015-2019 жылдардағы желтоқсан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"KazNex Invest" ЭИҰА" АҚ (келісім бойынша)</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3 114,5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1 793,0</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1 739,7</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1 739,7</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10 818,7</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(100, 001)</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Процестерді сүйемелдеуді және аумақтық кластерлерді дамытуды қолдауды қоса алғанда, кластерлік дамуды қолдау бойынша экономиканың басым секторларында ақпараттық-талдамалық зерттеулер мен консультациялық көрсетілетін қызметтерді жүргізу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ИДМ-ге есеп</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2017-2019 жылдардағыжелтоқсан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"ҚИДИ" АҚ (келісім бойынша)</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(102)</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кластерлерді конкурстық іріктеу қағидаларын бекіту туралы" Қазақстан Республикасының Инвестициялар және даму министрінің 2015 жылғы 18 желтоқсандағы № 1212 бұйрығына өзгеріс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бұйрығы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w:t>
            </w:r>
            <w:r>
              <w:br/>
            </w:r>
            <w:r>
              <w:rPr>
                <w:rFonts w:ascii="Times New Roman"/>
                <w:b w:val="false"/>
                <w:i w:val="false"/>
                <w:color w:val="000000"/>
                <w:sz w:val="20"/>
              </w:rPr>
              <w:t>
І тоқсан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ҰЭМ, Қаржымині, АШМ, ЭМ, ДСӘДМ, "ҚИДИ" АҚ, ҰКП (келісім бойынша)</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кластерлерді дамыту жөніндегі жұмыс жоспарларын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жоспарларын бекіту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жылғы желтоқсан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"ҚИДИ" АҚ (келісім бойынша)</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Инвестициялар және даму министрінің 2015 жылғы 9 желтоқсандағы № 1194 бұйрығымен бекітілген 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қағидаларына Қазақстан Республикасы Президентінің 2016 жылғы 6 қыркүйектегі № 315 Жарлығымен бекітілген Қазақстан Республикасын индустриялық-инновациялық дамытудың 2015–2019 жылдарға арналған мемлекеттік бағдарламасына сәйкес келтіру бөлігінде</w:t>
            </w:r>
            <w:r>
              <w:br/>
            </w:r>
            <w:r>
              <w:rPr>
                <w:rFonts w:ascii="Times New Roman"/>
                <w:b w:val="false"/>
                <w:i w:val="false"/>
                <w:color w:val="000000"/>
                <w:sz w:val="20"/>
              </w:rPr>
              <w:t>
өзгерістер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бұйрығы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І тоқсан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ҰЭМ, АШМ, ҰКП (келісім бойынша), "ҚИДИ" АҚ (келісім бойынша)</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кластерлерді қолдауға бағытталған мемлекеттік қолдау шараларын ұсыну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есеп</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2018-2019 жылдардағы мамыр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"ҚИДИ" АҚ (келісім бойынша)</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өнеркәсібі үшін Мұнай мен газды өндіру мен қайта өңдеу, мұнай-газ химиясы, онымен байланысты машина жасау және сервистік көрсетілетін қызметтер жөніндегі ұлттық кластерді қолдауға бағытталған мемлекеттік қолдау шараларын ұсыну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ЭМ-ге ақпарат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 есепті 2017-2019 жылдардан кейінгі айдың 5-күніне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Батыс Қазақстан, Маңғыстау облыстарының әкімдіктері</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ЖБ</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*қаражат көлемі Қазақстан Республикасының заңнамасына сәйкес тиісті қаржы жылдарына арналған республикалық және жергілікті бюджеттерді бекіту кезінде айқындалатын болады</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3-міндет. Экспортқа және/немесе өз еңбегінің өнімділігін ұдайы арттыруға бағдарланған тиімділігі жоғары индустриялық кәсіпкерліктің пайда болуы үшін жағдайларды қамтамасыз ету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Нәтижелер көрсеткіштері</w:t>
            </w:r>
            <w:r>
              <w:rPr>
                <w:rFonts w:ascii="Times New Roman"/>
                <w:b/>
                <w:i w:val="false"/>
                <w:color w:val="000000"/>
                <w:sz w:val="20"/>
              </w:rPr>
              <w:t>:</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Құрылған экспорттық қазақстандық брендтер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2016-2019 жылдар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АШМ, СІМ, ҰЭМ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 субъектілерінің еңбек өнімділігін арттыруға бағытталған мемлекеттік қолдау алған кәсіпорындар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2015-2019 жылдар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Іс-шаралар</w:t>
            </w:r>
            <w:r>
              <w:rPr>
                <w:rFonts w:ascii="Times New Roman"/>
                <w:b w:val="false"/>
                <w:i w:val="false"/>
                <w:color w:val="000000"/>
                <w:sz w:val="20"/>
              </w:rPr>
              <w:t>:</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Даму Банкі" АҚ арқылы экспорттық қаржыландыруды ынталандыру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ИДМ-ге ақпарат</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жылғы желтоқсан</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ҰБХ" АҚ (келісім бойынша)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38 500</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38 500</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даму институттары, қаржы агенттері, қаржы институттары, ұлттық басқарушы холдингтер, ұлттық холдингтер, ұлттық компаниялар және олармен үлестес заңды тұлғалар көрсететін индустриялық-инновациялық қызмет субъектілерінің жобаларын мемлекеттік қолдау шараларын ұсыну үшін іріктеу кезінде негізгі өлшемшарттарды қайта қарау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даму институттары, қаржы агенттері, қаржы институттары, ұлттық басқарушы холдингтер, ұлттық холдингтер, ұлттық компаниялар және олармен үлестес заңды тұлғалардың актілері</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желтоқсан</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ҰБХ" АҚ (келісім бойынша), "ҚазАгро" ҰБХ" АҚ (келісім бойынша), ҰКП (келісім бойынша)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 сервистік қолдау, оның ішінде экспорттық қазақстандық брендтерді құру және өткізу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ИДМ-ге ақпарат</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2015-2019 жылдары жарты жылда бір рет</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"KazNex Invest" ЭИҰА" АҚ (келісім бойынша), АШМ, СІМ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6073</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 (103)</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өңделген тауарларды ілгерілету бойынша индустриялық-инновациялық қызмет субъектілері шығындарын өтеу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2015-2019 жылдардағы мамыр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"Kaznex Invest" ЭИҰА" АҚ, "ҚЭГ" АҚ, ҰКП (келісім бойынша)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 (103)</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Шетелдегі басым елдерде – стратегиялық ірі нарықтарда экспортты және сауда-саттықты ілгерілету жөніндегі өкілдіктер желісін ашу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ақпарат</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маусым</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СІМ, АШМ, "Kaznex Invest" ЭИҰА" АҚ (келісім бойынша)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"ҚЭГ" АҚ базасында экспортты сервистік қолдау, экспорттық қаржыландыру мен сақтандыру функциялары бар Бірыңғай экспорттық агенттікті құру мәселесін пысықтау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ИДМ-ге ұсыныстар енгізу</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І жартыжылдық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"Бәйтерек" ҰБХ" АҚ (келісім бойынша), "ҚЭГ" АҚ (келісім бойынша), "Kaznex Invest" ЭИҰА" АҚ (келісім бойынша)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 саясатты жетілдіру жөніндегі мәселені пысықтау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ИДМ-ге ұсыныстар енгізу</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І жартыжылдық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СІМ, 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Өңірлерде, салаларда экспортты дамыту мен ілгерілету бойынша ақпарат ұсыну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ИДМ-ге ақпарат</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 есепті 2017-2019 жылдардан кейінгі айдың 25-і күніне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 облыстардың, Алматы және Астана қалаларының әкімдіктері, ҰКП (келісім бойынша)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ЕДБ қорландыруы және "Даму" КҚҚ субсидиялауы есебінен экспорттық мәмілелерді пост-қаржыландыру/қаржыландыру бойынша сыйақы мөлшерлемелерін субсидиялау тетігін пысықтау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ИДМ-ге ұсыныстар енгізу</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желтоқсан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ҰБХ" АҚ (келісім бойынша), ҰЭМ, Қаржымині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төлемдері заңды тұлғаның меншікті қаражаты жеткіліксіз болған кезде ғана жүзеге асырылуы мүмкін міндеттемелері бойынша сақтандыру төлемдеріне кепілдік беру арқылы тәуекелді сақтандыру бойынша көлемді ұлғайту және (немесе) жарғылық капиталды ұлғайту үшін ҚЭГ-ке тетікті ұсынудың мүмкіндігін пысықтау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ИДМ-ге ақпарат</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желтоқсан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ҰБХ" АҚ (келісім бойынша), ҰЭМ, Қаржымині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КДҚ" АҚ арқылы ЕДБ кредиттері бойынша пайыздық мөлшерлемелерді субсидиялау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шарттар жасау</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2016-2019 жылдардағы</w:t>
            </w:r>
            <w:r>
              <w:br/>
            </w:r>
            <w:r>
              <w:rPr>
                <w:rFonts w:ascii="Times New Roman"/>
                <w:b w:val="false"/>
                <w:i w:val="false"/>
                <w:color w:val="000000"/>
                <w:sz w:val="20"/>
              </w:rPr>
              <w:t>
I тоқсан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ҰБХ" АҚ (келісім бойынша), облыстардың, Алматы және Астана қалаларының әкімдіктері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35 219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30 836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РБ–215</w:t>
            </w:r>
            <w:r>
              <w:br/>
            </w:r>
            <w:r>
              <w:rPr>
                <w:rFonts w:ascii="Times New Roman"/>
                <w:b w:val="false"/>
                <w:i w:val="false"/>
                <w:color w:val="000000"/>
                <w:sz w:val="20"/>
              </w:rPr>
              <w:t>
ЖБ-28200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РБ–215</w:t>
            </w:r>
            <w:r>
              <w:br/>
            </w:r>
            <w:r>
              <w:rPr>
                <w:rFonts w:ascii="Times New Roman"/>
                <w:b w:val="false"/>
                <w:i w:val="false"/>
                <w:color w:val="000000"/>
                <w:sz w:val="20"/>
              </w:rPr>
              <w:t>
ЖБ-28200</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РБ–215</w:t>
            </w:r>
            <w:r>
              <w:br/>
            </w:r>
            <w:r>
              <w:rPr>
                <w:rFonts w:ascii="Times New Roman"/>
                <w:b w:val="false"/>
                <w:i w:val="false"/>
                <w:color w:val="000000"/>
                <w:sz w:val="20"/>
              </w:rPr>
              <w:t>
ЖБ-28 200</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РБ–66700</w:t>
            </w:r>
            <w:r>
              <w:br/>
            </w:r>
            <w:r>
              <w:rPr>
                <w:rFonts w:ascii="Times New Roman"/>
                <w:b w:val="false"/>
                <w:i w:val="false"/>
                <w:color w:val="000000"/>
                <w:sz w:val="20"/>
              </w:rPr>
              <w:t>
ЖБ-84600</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ЖБ</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КДҚ" АҚ арқылы басым секторларда ЕДБ кредиттері бойынша кепілдіктер беру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шарттар жасау</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2016-2019 жылдар ішінде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ҰБХ" АҚ (келісім бойынша) облыстардың, Алматы және Астана қалаларының әкімдіктері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РБ–85</w:t>
            </w:r>
            <w:r>
              <w:br/>
            </w:r>
            <w:r>
              <w:rPr>
                <w:rFonts w:ascii="Times New Roman"/>
                <w:b w:val="false"/>
                <w:i w:val="false"/>
                <w:color w:val="000000"/>
                <w:sz w:val="20"/>
              </w:rPr>
              <w:t>
ЖБ-1200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РБ–85</w:t>
            </w:r>
            <w:r>
              <w:br/>
            </w:r>
            <w:r>
              <w:rPr>
                <w:rFonts w:ascii="Times New Roman"/>
                <w:b w:val="false"/>
                <w:i w:val="false"/>
                <w:color w:val="000000"/>
                <w:sz w:val="20"/>
              </w:rPr>
              <w:t>
ЖБ-1200</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РБ–85</w:t>
            </w:r>
            <w:r>
              <w:br/>
            </w:r>
            <w:r>
              <w:rPr>
                <w:rFonts w:ascii="Times New Roman"/>
                <w:b w:val="false"/>
                <w:i w:val="false"/>
                <w:color w:val="000000"/>
                <w:sz w:val="20"/>
              </w:rPr>
              <w:t>
ЖБ-1200</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РБ-4 252</w:t>
            </w:r>
            <w:r>
              <w:br/>
            </w:r>
            <w:r>
              <w:rPr>
                <w:rFonts w:ascii="Times New Roman"/>
                <w:b w:val="false"/>
                <w:i w:val="false"/>
                <w:color w:val="000000"/>
                <w:sz w:val="20"/>
              </w:rPr>
              <w:t>
ЖБ-3600</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ЖБ</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"ҰИМХТ" АЭА, "Астана – жаңа қала" АЭА инфрақұрылымын салу</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ИДМ-ге ақпарат</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2016-2019 жылдардағы желтоқсан</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Батыс Қазақстан облыстары ның, Астана қаласының әкімдіктері, ЭМ, ҰЭМ, "Біріккен химия компаниясы" ЖШС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117 468</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ҰҚ</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049,</w:t>
            </w:r>
            <w:r>
              <w:br/>
            </w:r>
            <w:r>
              <w:rPr>
                <w:rFonts w:ascii="Times New Roman"/>
                <w:b w:val="false"/>
                <w:i w:val="false"/>
                <w:color w:val="000000"/>
                <w:sz w:val="20"/>
              </w:rPr>
              <w:t>
ИДМ 204</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өнімділігін арттыруға бағытталған мемлекеттік қолдау шараларын ұсыну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есеп</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2017-2019 жылдардағы мамыр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"ҚИДИ" АҚ (келісім бойынша)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1 103,1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1 103,1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4 898,5</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 (100)</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ынтымақтастықтың негізгі бағыттарында көзделген басым бағыттар бойынша ЕАЭО-ға барынша тиімді өнеркәсіптік кооперация үшін өнеркәсіптік ынтымақтастық құралдары бойынша ұсыныстар әзірлеу (ЕҮАК 2015 жылғы 8 қыркүйектегі шешімі)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ИДМ-ге ұсыныстар енгізу</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2016-2019 жылдардағы желтоқсан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ҰЭМ, ҰКП, "ҚИДИ" АҚ (келісім бойынша)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ЕАЭО-ға мүше мемлекеттердің мемлекеттік және муниципалдық сатып алуына практикалық қолжетімділігін қамтамасыз ету бойынша ұсыныстар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ИДМ-ге ұсыныстар енгізу</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2017-2019 жылдарда</w:t>
            </w:r>
            <w:r>
              <w:br/>
            </w:r>
            <w:r>
              <w:rPr>
                <w:rFonts w:ascii="Times New Roman"/>
                <w:b w:val="false"/>
                <w:i w:val="false"/>
                <w:color w:val="000000"/>
                <w:sz w:val="20"/>
              </w:rPr>
              <w:t>
тоқсан сайын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Қаржымині, ҰКП (келісім бойынша), "ҚИДИ" АҚ</w:t>
            </w:r>
            <w:r>
              <w:br/>
            </w:r>
            <w:r>
              <w:rPr>
                <w:rFonts w:ascii="Times New Roman"/>
                <w:b w:val="false"/>
                <w:i w:val="false"/>
                <w:color w:val="000000"/>
                <w:sz w:val="20"/>
              </w:rPr>
              <w:t>
(келісім бойынша),"ССДО" АҚ (келісім бойынша)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Үшінші елдермен ЕАЭО арасында еркін сауда аймақтары туралы келісімдер мен өзге де сауда-экономикалық ынтымақтастық жөніндегі келісімдерді жасау үшін Қазақстан Республикасы экономикасы салаларының әлеуетін айқындау бойынша талдау жүргізу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талдау нәтижелерін ұсыну</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2016-2019 жылдардағы желтоқсан</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АШМ, ЭМ, ҰКП (келісім бойынша), "ҚИДИ" АҚ (келісім бойынша)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Кедендік-тарифтік және тарифтік емес реттеудің тиімді шараларын қолдану бойынша ұсыныстарды әзірлеу мақсатында экономика салаларына талдау жүргізу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талдау нәтижелерін ұсыну</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2016-2019 жылдардағы желтоқсан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АШМ, ЭМ, ҰҚП (келісім бойынша), "ҚИДИ" АҚ (келісім бойынша), "ССДО" АҚ (келісім бойынша)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мемлекеттік эталондық базаны және эталондық жабдықтарды жаңғырту (жете жарақтандыру)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актісі</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2017-2019 жылдардағы желтоқсан</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3 899,7</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метрология мен менеджмент жүйесі саласында қызметкерлерді даярлау және олардың біліктілігін арттыру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актісі</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2017-2019 жылдардағы желтоқсан</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ҰКП</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кемінде 1000 халықаралық талапты ескере отырып, стандарттарды әзірлеу және қабылдау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бұйрығы</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2015-2019 жылдар</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ҰКП (келісім бойынша)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4 804,4</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Өнеркәсіптің басым салалары бойынша және ЕАЭО техникалық регламенттеріне сәйкес келуіне сынау зертханаларын құру/ кеңейту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тенге</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сертификатталған сынақтарды жүргізу</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2016-2019 жылдар ішінде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ІІМ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344,4</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344,4</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2 684,1</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 (100)</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типін мақұлдау (шасси типін мақұлдау) тізілімін жүргізу және тіркеу бойынша "техникалық" хатшылықты сүйемелдеу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актісі</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2017-2019 жылдарғы</w:t>
            </w:r>
            <w:r>
              <w:br/>
            </w:r>
            <w:r>
              <w:rPr>
                <w:rFonts w:ascii="Times New Roman"/>
                <w:b w:val="false"/>
                <w:i w:val="false"/>
                <w:color w:val="000000"/>
                <w:sz w:val="20"/>
              </w:rPr>
              <w:t>
желтоқсан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әріптес ЖОО-мен студенттер алмасу және ЖОО-ның профессорлық-оқытушылар құрамына арналған шетелдік тағылымдамаларды ұйымдастыру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БҒМ-ге ақпарат</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2016-2019 жылдардағы желтоқсан</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 (келісім бойынша)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 және олар дың әріптестері қаражаты есебінен</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және энергия тиімділігін арттыру саласында қаржыландыру жобаларының тетіктерін құру мәселесін пысықтау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ИДМ-ге ұсыныстарды енгізу</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шілде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Қаржымині, "Бәйтерек" ҰБХ" АҚ, ХҚҰ (келісім бойынша)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және энергия тиімділігін арттыру саласында жылына кемінде бір МЖӘ жобасын іске асыру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ИДМ-ге ақпарат</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2017-2019 жылдарғы қаңтар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Алматы және Астана қалаларының әкімдіктері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МЖӘ жобалары бойынша мемлекеттік міндеттемелер лимиттері шеңберінде</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және энергия тиімділігін арттыру бойынша ақпарат ұсыну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ИДМ-ге ақпарат</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2016-2019 жылдары есепті жарты жылдықтан кейінгі айдың 25-і күніне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Алматы және Астана қалаларының әкімдіктері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ЕДБ арқылы кредит беруге преференциялық қолжетімділікті қамтамасыз ететін өңдеуші секторды қаржылық ынталандыру жөніндегі мәселені пысықтау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ИДМ-ге ұсыныстар енгізу</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w:t>
            </w:r>
            <w:r>
              <w:br/>
            </w:r>
            <w:r>
              <w:rPr>
                <w:rFonts w:ascii="Times New Roman"/>
                <w:b w:val="false"/>
                <w:i w:val="false"/>
                <w:color w:val="000000"/>
                <w:sz w:val="20"/>
              </w:rPr>
              <w:t>
І тоқсан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(келісім бойынша), ИДМ, Қаржымині, ҰЭМ, "Бәйтерек" ҰБХ" АҚ (келісім бойынша), ҰКП (келісім бойынша)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басым секторларында кәсіпорындарда өндірілетін өнімдерді сатып алушыларға жеңілдікпен кредит беру бойынша құралды қолдану мәселесін пысықтау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Үйлестіру кеңесінің шешімі</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w:t>
            </w:r>
            <w:r>
              <w:br/>
            </w:r>
            <w:r>
              <w:rPr>
                <w:rFonts w:ascii="Times New Roman"/>
                <w:b w:val="false"/>
                <w:i w:val="false"/>
                <w:color w:val="000000"/>
                <w:sz w:val="20"/>
              </w:rPr>
              <w:t>
І тоқсан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ҰЭМ, АШМ, ЭМ, ҰБ (келісім бойынша), ҰКП (келісім бойынша), "Бәйтерек" ҰБХ" АҚ (келісім бойынша)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өнімдері саласындағы сауда-логистикалық инфрақұрылымды дамыту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ИДМ-ге ақпарат</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2016-2019 жылдарда ғы наурыз</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ҰЭМ, облыстардың, Алматы және Астана қалаларының әкімдіктері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инвесторлардың қаражаты</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бағдарламасы және өңірлерде іске асырылатын басқа да тиісті бағдарламалар шарттарымен жұмыстан босатылып жатқан персоналды қайта оқытуға және жұмысқа орналастыруға қолдау көрсету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ИДМ-ге ақпарат</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2016-2019 жылдардағы желтоқсан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облыстардың, Алматы және Астана қалаларының әкімдіктері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көзделген қаражат шегінде</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 (030)</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ЖОО-ларда еңбек нарығының қажеттіліктерін ескере отырып, экономиканың басым салалары үшін кадрларды даярлау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ИДМ-ге ақпарат</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2017-2019 жылдардағы</w:t>
            </w:r>
            <w:r>
              <w:br/>
            </w:r>
            <w:r>
              <w:rPr>
                <w:rFonts w:ascii="Times New Roman"/>
                <w:b w:val="false"/>
                <w:i w:val="false"/>
                <w:color w:val="000000"/>
                <w:sz w:val="20"/>
              </w:rPr>
              <w:t>
II тоқсан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көзделген қаражат шегінде</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қамтуды дамыту саласындағы мемлекеттік саясатты іске асыру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 есеп</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2017-2019 жылдар дағы жартыжылдықта бір рет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r>
              <w:br/>
            </w:r>
            <w:r>
              <w:rPr>
                <w:rFonts w:ascii="Times New Roman"/>
                <w:b w:val="false"/>
                <w:i w:val="false"/>
                <w:color w:val="000000"/>
                <w:sz w:val="20"/>
              </w:rPr>
              <w:t>
"NADLoC" АҚ (келісім бойынша)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464,6</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464,6</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2815,6</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 (105)</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қамтуды дамыту бойынша ақпарат ұсыну</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ИДМ-ге ақпарат</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 есепті 2017-2019 жылдардан кейінгі айдың 25-і күніне қарай</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 Қаржымині, АШМ, облыстардың, Алматы және Астана қалаларының әкімдіктері, ҰКП (келісім бойынша), "NADLoC" АҚ (келісім бойынша), "PSA" ЖШС (келісім бойынша), "KAZENER GY" қауымдас тығы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4-міндет. Инновациялық белсенді бизнестің сында</w:t>
            </w:r>
            <w:r>
              <w:rPr>
                <w:rFonts w:ascii="Times New Roman"/>
                <w:b/>
                <w:i w:val="false"/>
                <w:color w:val="000000"/>
                <w:sz w:val="20"/>
              </w:rPr>
              <w:t xml:space="preserve">рлы мөлшерінің пайда болуы үшін </w:t>
            </w:r>
            <w:r>
              <w:rPr>
                <w:rFonts w:ascii="Times New Roman"/>
                <w:b/>
                <w:i w:val="false"/>
                <w:color w:val="000000"/>
                <w:sz w:val="20"/>
              </w:rPr>
              <w:t>алғышарттар жасау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Нәтиже көрсеткіштері</w:t>
            </w:r>
            <w:r>
              <w:rPr>
                <w:rFonts w:ascii="Times New Roman"/>
                <w:b/>
                <w:i w:val="false"/>
                <w:color w:val="000000"/>
                <w:sz w:val="20"/>
              </w:rPr>
              <w:t>:</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Өндіріске енгізілген технологиялар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2016-2019 жылдар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"Бәйтерек" ҰБХ АҚ" (келісім бойынша)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Салалардың технологиялық міндеттерін шешуге бағытталған жобалар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2016-2019 жылдар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"Бәйтерек" ҰБХ" АҚ (келісім бойынша)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Құрылған технологияларды дамыту орталықтарының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2016-2019 жылдар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"ИТП" ДКҚ (келісім бойынша)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"ИТП" АЭА қатысушыларына қосу үшін кластерде инкубацияланған жаңа технологиялық компаниялар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2016-2019 жылдар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"ИТП" ДКҚ (келісім бойынша)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Іс-шаралар</w:t>
            </w:r>
            <w:r>
              <w:rPr>
                <w:rFonts w:ascii="Times New Roman"/>
                <w:b/>
                <w:i w:val="false"/>
                <w:color w:val="000000"/>
                <w:sz w:val="20"/>
              </w:rPr>
              <w:t>:</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Инновациялардың дамуын технологиялық болжауды жүргізу, ақпараттық-талдамалық және консультациялық қолдау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ИДМ-ге есеп</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2015-2019 жылдарғы желтоқсан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ҰБХ" АҚ (келісім бойынша)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866,4</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Озық шетелдік бейіндік ұйымдармен бірлесіп өңдеуші секторға индустрия 4.0. элементтерін енгізу бойынша ұсыныстар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ИДМ-ге ұсыныстар</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желтоқсан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ИДМ, "ҚИДИ" АҚ (келісім бойынша)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001 (102)</w:t>
            </w:r>
            <w:r>
              <w:br/>
            </w:r>
            <w:r>
              <w:rPr>
                <w:rFonts w:ascii="Times New Roman"/>
                <w:b w:val="false"/>
                <w:i w:val="false"/>
                <w:color w:val="000000"/>
                <w:sz w:val="20"/>
              </w:rPr>
              <w:t>
006</w:t>
            </w:r>
            <w:r>
              <w:br/>
            </w:r>
            <w:r>
              <w:rPr>
                <w:rFonts w:ascii="Times New Roman"/>
                <w:b w:val="false"/>
                <w:i w:val="false"/>
                <w:color w:val="000000"/>
                <w:sz w:val="20"/>
              </w:rPr>
              <w:t>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r>
              <w:br/>
            </w:r>
            <w:r>
              <w:rPr>
                <w:rFonts w:ascii="Times New Roman"/>
                <w:b w:val="false"/>
                <w:i w:val="false"/>
                <w:color w:val="000000"/>
                <w:sz w:val="20"/>
              </w:rPr>
              <w:t>
 </w:t>
            </w:r>
          </w:p>
        </w:tc>
        <w:tc>
          <w:tcPr>
            <w:tcW w:w="1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салалары мен секторларында технологиялық саясатты қалыптастыру жөніндегі бірыңғай (біріздендірілген) әдістемені әзірлеу және бекіту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 жобасы</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әзірлеу-2017 жылғы тоқсан</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"Бәйтерек" ҰБХ" АҚ (келісім бойынша)</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саясат жөніндегі кеңес хаттамасы</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бекіту – 2017 жылғы ІІ тоқсан</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r>
              <w:br/>
            </w:r>
            <w:r>
              <w:rPr>
                <w:rFonts w:ascii="Times New Roman"/>
                <w:b w:val="false"/>
                <w:i w:val="false"/>
                <w:color w:val="000000"/>
                <w:sz w:val="20"/>
              </w:rPr>
              <w:t>
 </w:t>
            </w:r>
          </w:p>
        </w:tc>
        <w:tc>
          <w:tcPr>
            <w:tcW w:w="1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салалары мен секторларын дамытудың технологиялық жол карталарын әзірлеу және бекіту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карталар</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 – 2017 жылғы ІІІ тоқсан</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салалық министрліктер, даму институттары</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саясат жөніндегі кеңес хаттамасы</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бекіту – 2017 жылғы ІV тоқсан</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Инновациялардың ұлттық конкурсын өткізу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конкурс</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2015-2019 жылдар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"Бәйтерек" ҰБХ" АҚ (келісім бойынша)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қызметті насихаттау және жария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ИДМ-ге есеп</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2017-2019 жылдардағы желтоқсан</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ҰБХ" АҚ (келісім бойынша)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1 136,4</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гранттар беру (жұмыс істеп тұрған кәсіпорындарды технологиялық дамытуға, салаларды технологиялық дамытуға, технологияларды коммерцияландыруға)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ИДМ-ге есеп</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2017-2019 жылдардағы желтоқсан</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ҰБХ" АҚ (келісім бойынша)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5 666,1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5 666,1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5 666,1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17 773,5</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инновациялық жүйе субъектілерін мониторингтеу және үйлестіру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ИДМ-ге есеп</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2017-2019 жылдардағы желтоқсан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ҰБХ" АҚ (келісім бойынша)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559,5</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технопарктерді дамыту, оның ішінде олардың географиялық орналасуын ескере отырып,ЖОО-лармен ықпалдастыру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Үйлестіру кеңесінің шешімі</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2017-2019 жылдардағы желтоқсан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"Бәйтерек" ҰБХ" АҚ (келісім бойынша)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конструкторлық бюроны дамыту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ИДМ-ге есеп</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желтоқсан</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ҰБХ" АҚ (келісім бойынша)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ТҰК тарта отырып және оның қоса қаржыландыруымен технологиялар орталықтарын құру және дамыту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құрылтай шарттары (келісімдер және/ немесе шарттар)</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2016-2019 жылдар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"ИТП" ДКҚ (келісім бойынша)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1 333,9</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ҚМҚ</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міндеттерді шешуге бағдарланған жоғарғы технологиялық стартап-компанияларды дамытуды ынталандыру ("Стартап Қазақстан" бағдарламасы)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стартап компаниялар инкубациясы</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2016-2019 жылдар ішінде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"ИТП" ДКҚ (келісім бойынша)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1 881,2</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ҚҚ</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"ИТП" инновациялық кластерін және оның қатысушыларын дамыту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ИДМ-ге ақпарат</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2016-2019 жылдар ішінде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"ИТП" ДКҚ (келісім бойынша), Алматы қаласының әкімдігі (келісім бойынша)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1 691,6</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ЖОО-лар жанында қолданбалы зерттеулерді жүргізу үшін коммерцияландыру кеңселерін құру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ИДМ-ге ақпарат</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2016-2019 жылдары жартыжылдықта бір рет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ЖОО-лар (келісім бойынша)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Астана бизнес кампусының инфрақұрылымын дамыту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ИДМ-ге ақпарат</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2017-2019 жылдарағы желтоқсан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НУ (келісім бойынша)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4 219</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Стартаптар арасында TechGardenCup конкурстарын өткізу арқылы квазимемлекеттік сектор субъектілерінің жоғары технологиялық өнімдерді (тауарларды және көрсетілетін қызметтерді) сатып алу тетігін дамыту арқылы сұранысты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ИДМ-ге ақпарат</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2016-2016 жылдар ішінде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"ИТП" ДКҚ (келісім бойынша), ұлттық холдингтер мен компаниялар (келісім бойынша)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"ИТП" АЭА базасында халықаралық деңгейдегі инновациялық шешімдерді отандық жеткізушілердің сындарлы мөлшерін жасауды ынталандыру бағдарламасын әзірлеу бойынша ұсыныстар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ИДМ-ге ақпарат</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желтоқсан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"ИТП" АКҚ (келісім бойынша)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материалдар негізінде Қазақстан Республикасының индустриялық-инновациялық даму субъектілерін ғылым мен техниканың шетелдік жетістіктері, озық технологиялары мен өндірістері туралы салааралық ақпаратпен қамтамасыз ету жөніндегі жұмысты ұйымдастыру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ИДМ-ге есеп</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 есепті 2017-2019 жылдардан кейінгі айдың 30-ы күніне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"ТБҒО" РМК (келісім бойынша)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607,3</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 (102)</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Ғарыштық байланыс жүйелерін, ЖҚЗ, навигацияны құру және дамыту, олардың өнімдері мен көрсетілетін қызметтерін пайдалануды кеңейту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актілері</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2015-2019 жылдар</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ҚАӨМ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2 834</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2 759</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13 269-</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097</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саласының ғылыми-технологиялық базасы мен кадрлық әлеуетін құру және дамыту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актілері</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2015-2019 жылдар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ҚАӨМ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5 525,0</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076, 086, 096</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аппараттарын құрастыру-сынау кешенінің құрылысын аяқтау және пайдалануға беру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енгізу актісі</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ҚАӨМ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4 999,0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5 956,0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1 522,0</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12 477,0</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Бағдарламаны іске асыруды басқару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секторлар мен өңірлер бөлінісінде Бағдарламаның нысаналы индикаторларына декомпозициялауды жүргізу</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Үйлестіру кеңесінің шешімі</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желтоқсан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АШМ, ЭМ, облыстардың, Алматы және Астана қалаларының әкімдіктері, "ҚИДИ" АҚ (келісім бойынша)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және нысаналы индикаторларды декомпозициялауды ескере отырып, мемлекеттік органдардың стратегиялық жоспарларына және аумақтарды дамыту бағдарламаларына өзгерістер мен толықтырулар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ОМО бұйрықтарының, мәслихаттар шешімдерінің жобалары</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желтоқсан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АШМ, ЭМ, ҰЭМ, ДСӘДМ, Қаржымині, облыстардың, Алматы және Астана қалаларының әкімдіктері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және нысаналы индикаторларды декомпозициялауды ескере отырып, ұлттық басқарушы холдингтердің, ұлттық компаниялардың және ұлттық институттардың стратегиялары мен жоспарларына өзгерістер мен толықтырулар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 қаулылары</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желтоқсан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ҰБХ" АҚ (келісім бойынша), "ҚазАгро" ҰБХ" АҚ (келісім бойынша), "Самұрық-Қазына" ҰӘҚ" АҚ (келісім бойынша), ұлттық компаниялар, даму институттары (келісім бойынша)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қатысуымен индустрияландыруды қорытындылау</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жылы – жылына екі рет,</w:t>
            </w:r>
            <w:r>
              <w:br/>
            </w:r>
            <w:r>
              <w:rPr>
                <w:rFonts w:ascii="Times New Roman"/>
                <w:b w:val="false"/>
                <w:i w:val="false"/>
                <w:color w:val="000000"/>
                <w:sz w:val="20"/>
              </w:rPr>
              <w:t>
2017-2019 жылдары – жылына бір рет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АКМ, ҰЭМ, ЭМ, АШМ, облыстардың, Алматы және Астана қалаларының әкімдіктері, ҰКП (келісім бойынша), "Бәйтерек" ҰБХ" АҚ, "КазАгро" АҚ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 *</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r>
              <w:br/>
            </w:r>
            <w:r>
              <w:rPr>
                <w:rFonts w:ascii="Times New Roman"/>
                <w:b w:val="false"/>
                <w:i w:val="false"/>
                <w:color w:val="000000"/>
                <w:sz w:val="20"/>
              </w:rPr>
              <w:t>
(104)</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шеңберінде, оның ішінде оны үйлестіру тиімділігін арттыру бөлігінде өңдеуші өнеркәсіпті мемлекеттік қолдау жүйесін жетілдіру бойынша ұсыныстар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ӨДК-ға ұсыныстар енгізу</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 есепті 2017-2019 жылдардан кейінгі жылдың 1 наурызына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ЭМ, ҰКП, "Бәйтерек" ҰБХ" АҚ (келісім бойынша), "ҚазАгро" ҰБХ" АҚ (келісім бойынша), "ҚИДИ" АҚ (келісім бойынша), "NADLoC" АҚ (келісім бойынша), "KazNex Invest"ЭИҰА" АҚ (келісім бойынша)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Өңдеуші өнеркәсіп саласындағы мемлекеттік саясатты іске асыру жөніндегі мәселелерді Өнеркәсіптік дамыту жөніндегі комиссияның қарауына шығару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ӨДК шешімі</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 2017-2019 жылдары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нәтижелерінің индикаторлары мен көрсеткіштері бойынша жарияланымды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бюллетень</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 есепті 2015-2019 жылдардан кейінгі айдың 20-ы күніне дейін</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Өңірлерде Бағдарламаны іске асыру бойынша ақпарат ұсыну</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ИДМ-ге ақпарат</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 есепті 2016-2019 жылдардан кейінгі айдың 25-і күніне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Алматы және Астана қалаларының әкімдіктері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қолдау шаралары туралы мемлекеттік қолдау құралдары операторларының есептілік нысанын уәкілетті органның бекітуі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желтоқсан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мүдделі мемлекеттік органдар мен ұйымдар (келісім бойынша)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қолдаудың көрсетілген шаралары бойынша ақпарат ұсыну (бекітілген нысан бойынша)</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ҰЭМ, облыстардың, Алматы және Астана қалаларының әкімдіктері не ақпарат</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 2017-2019 жылдардағы есепті тоқсаннан кейінгі айдың 30-ына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ҰБХ" АҚ (келісім бойынша), "ҚазАгро" ҰБХ" АҚ (келісім бойынша) "ҚИДИ" АҚ (келісім бойынша), "KazNex Invest" ЭИҰА" АҚ (келісім бойынша), "NADLoC" АҚ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индустриялық-инновациялық дамытуды, салалық және ықпалдастық аспектілерін қоса алғанда, экономиканың басым секторларын дамыту саласында ақпараттық-талдамалық сүйемелдеу (консультациялық қызметтер)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ИДМ-ге есеп</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2015-2019 жылдары жартыжыл дықта бір рет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"ҚИДИ" АҚ (келісім бойынша)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950,8</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953,0</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4805,3</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 (102)</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мониторингі шеңберінде халықты индустрияландыру барысы туралы жедел ақпараттандыруды, отандық және әлемдік өнеркәсіптік статистиканы, "кері байланысты" қамтамасыз ете отырып, өзге де іс-шаралардағы ірі индустриялық жобаларды іске қосу және іске асырылу барысы туралы материалдарды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интернет-ресурстарда жариялау</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2016-2019 жылдарғы желтоқсан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"ҚИДИ" АҚ, ҰКП (келісім бойынша)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1 261,1</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 (102)</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739"/>
        <w:gridCol w:w="1168"/>
        <w:gridCol w:w="9093"/>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аббревиатуралардың толық жазылуы:</w:t>
            </w:r>
            <w:r>
              <w:br/>
            </w:r>
            <w:r>
              <w:rPr>
                <w:rFonts w:ascii="Times New Roman"/>
                <w:b w:val="false"/>
                <w:i w:val="false"/>
                <w:color w:val="000000"/>
                <w:sz w:val="20"/>
              </w:rPr>
              <w:t>
 </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Ауыл шаруашылығы министрлігі</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акционерлік қоғам</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экономикалық аймақ</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ҰБХ" АҚ</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ұлттық басқарушы холдингі" акционерлік қоғамы</w:t>
            </w:r>
            <w:r>
              <w:br/>
            </w:r>
            <w:r>
              <w:rPr>
                <w:rFonts w:ascii="Times New Roman"/>
                <w:b w:val="false"/>
                <w:i w:val="false"/>
                <w:color w:val="000000"/>
                <w:sz w:val="20"/>
              </w:rPr>
              <w:t>
 </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Білім және ғылым министрлігі</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КҚҚ</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кәсіпкерлікті қолдау қоры</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ДКҚ</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кластерлік қор</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 сақтау және әлеуметтік даму министрлігі</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ЕҮАК</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Еуразиялық үкіметаралық кеңес</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ЕЭО</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Еуразиялық экономикалық одақ</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ЕДБ</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ЖҚЗ</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қашықтықтан зондтау</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ЖШС</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жауапкершілігі шектеулі серіктестік</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 аймақ</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Инвестициялар және даму министрлігі</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ИТП</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технологиялар паркі</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Қаржы министрлігі</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ҚАӨМ</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Қорғаныс және аэроғарыш өнеркәсібі министрлігі</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ҚДБ</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даму банкі</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ҚИДИ</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индустрияны дамыту институты</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КМҚ</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меншікті қаражаты</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қаражаттары</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"ҚЭГ" АҚ</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"ҚазЭкспортГарант" акционерлік қоғамы</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"KazNex Invest" ЭИҰА" АҚ</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"KazNex Invest"экспорт және инвестициялар ұлттық агенттігі" акционерлік қоғамы</w:t>
            </w:r>
            <w:r>
              <w:br/>
            </w:r>
            <w:r>
              <w:rPr>
                <w:rFonts w:ascii="Times New Roman"/>
                <w:b w:val="false"/>
                <w:i w:val="false"/>
                <w:color w:val="000000"/>
                <w:sz w:val="20"/>
              </w:rPr>
              <w:t>
 </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МЖӘ</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мемлекеттік-жекешелік әріптестік</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МШКӨҰО</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 шикізатты кешенді қайта өңдеу жөніндегі ұлттық орталық</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дербес білім беру ұйымы</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"NADLoC" АҚ</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"NADLoC" жергілікті қамтуды дамытудың ұлттық агенттігі акционерлік қоғамы</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ОМО</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ӨДК</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 өнеркәсіптік дамыту жөніндегі комиссия</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Әкімшілігі</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РМК</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мемлекеттік кәсіпорын</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"Самұрық-Қазына" ҰӘҚ" АҚ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ұлттық әл-ауқат қоры" акционерлік қоғамы</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Сыртқы істер министрлігі</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ССДО</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дамыту институты</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ТБҰО</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болжамдау ұлттық орталығы</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ТҰК</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трансұлттық корпорация</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ТКО</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оқыту</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ҰБ </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ҰИМХТ</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индустриялық мұнай-химия технопаркі</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экономика министрлігі</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СК</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министрлігінің Статистика комитеті</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ҰКП</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"Атамекен" ұлттық кәсіпкерлер палатасы</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Үйлестіру кеңесі</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үдемелі индустриялық-инновациялық даму жөніндегі үйлестіру кеңесі</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ЭЭДИ</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энергетикасын дамыту және энергия үнемдеу институты</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Энергетика министрлігі</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ЭЫДҰ</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ынтымақтастық және даму ұйымы</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Ішкі істер министрлігі</w:t>
            </w:r>
          </w:p>
        </w:tc>
      </w:tr>
      <w:tr>
        <w:trPr>
          <w:trHeight w:val="30" w:hRule="atLeast"/>
        </w:trPr>
        <w:tc>
          <w:tcPr>
            <w:tcW w:w="3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ХҚҰ</w:t>
            </w:r>
            <w:r>
              <w:br/>
            </w:r>
            <w:r>
              <w:rPr>
                <w:rFonts w:ascii="Times New Roman"/>
                <w:b w:val="false"/>
                <w:i w:val="false"/>
                <w:color w:val="000000"/>
                <w:sz w:val="20"/>
              </w:rPr>
              <w:t>
 </w:t>
            </w:r>
          </w:p>
        </w:tc>
        <w:tc>
          <w:tcPr>
            <w:tcW w:w="11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