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a5d7" w14:textId="b80a5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тізбесін бекіту және Қазақстан Республикасы Үкіметінің кейбір шешімдерінің күші жойылды деп тану туралы" Қазақстан Республикасы Үкіметінің 2015 жылғы 31 желтоқсандағы № 1181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27 желтоқсандағы № 861 қаулысы. Күші жойылды - Қазақстан Республикасы Үкіметінің 2023 жылғы 30 маусымдағы № 528 қаулысымен</w:t>
      </w:r>
    </w:p>
    <w:p>
      <w:pPr>
        <w:spacing w:after="0"/>
        <w:ind w:left="0"/>
        <w:jc w:val="both"/>
      </w:pPr>
      <w:r>
        <w:rPr>
          <w:rFonts w:ascii="Times New Roman"/>
          <w:b w:val="false"/>
          <w:i w:val="false"/>
          <w:color w:val="ff0000"/>
          <w:sz w:val="28"/>
        </w:rPr>
        <w:t xml:space="preserve">
      Ескерту. Күші жойылды - ҚР Үкіметінің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қаулысымен.</w:t>
      </w:r>
    </w:p>
    <w:p>
      <w:pPr>
        <w:spacing w:after="0"/>
        <w:ind w:left="0"/>
        <w:jc w:val="both"/>
      </w:pPr>
      <w:r>
        <w:rPr>
          <w:rFonts w:ascii="Times New Roman"/>
          <w:b w:val="false"/>
          <w:i w:val="false"/>
          <w:color w:val="000000"/>
          <w:sz w:val="28"/>
        </w:rPr>
        <w:t>
      Баспасөз релизі</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тізбесін бекіту және Қазақстан Республикасы Үкіметінің кейбір шешімдерінің күші жойылды деп тану туралы" Қазақстан Республикасы Үкіметінің 2015 жылғы 31 желтоқсандағы № 1181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85-86, 620-құжат) мынадай өзгеріс енгізілсін:</w:t>
      </w:r>
    </w:p>
    <w:bookmarkEnd w:id="0"/>
    <w:bookmarkStart w:name="z3" w:id="1"/>
    <w:p>
      <w:pPr>
        <w:spacing w:after="0"/>
        <w:ind w:left="0"/>
        <w:jc w:val="both"/>
      </w:pPr>
      <w:r>
        <w:rPr>
          <w:rFonts w:ascii="Times New Roman"/>
          <w:b w:val="false"/>
          <w:i w:val="false"/>
          <w:color w:val="000000"/>
          <w:sz w:val="28"/>
        </w:rPr>
        <w:t xml:space="preserve">
      көрсетілген қаулымен бекітілген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4"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Б.Сағынтаев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tc>
      </w:tr>
    </w:tbl>
    <w:bookmarkStart w:name="z6" w:id="3"/>
    <w:p>
      <w:pPr>
        <w:spacing w:after="0"/>
        <w:ind w:left="0"/>
        <w:jc w:val="left"/>
      </w:pPr>
      <w:r>
        <w:rPr>
          <w:rFonts w:ascii="Times New Roman"/>
          <w:b/>
          <w:i w:val="false"/>
          <w:color w:val="000000"/>
        </w:rPr>
        <w:t xml:space="preserve">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тізбесі</w:t>
      </w:r>
    </w:p>
    <w:bookmarkEnd w:id="3"/>
    <w:bookmarkStart w:name="z7" w:id="4"/>
    <w:p>
      <w:pPr>
        <w:spacing w:after="0"/>
        <w:ind w:left="0"/>
        <w:jc w:val="both"/>
      </w:pPr>
      <w:r>
        <w:rPr>
          <w:rFonts w:ascii="Times New Roman"/>
          <w:b w:val="false"/>
          <w:i w:val="false"/>
          <w:color w:val="000000"/>
          <w:sz w:val="28"/>
        </w:rPr>
        <w:t>
      1. Өндірілетін тауарлар:</w:t>
      </w:r>
    </w:p>
    <w:bookmarkEnd w:id="4"/>
    <w:p>
      <w:pPr>
        <w:spacing w:after="0"/>
        <w:ind w:left="0"/>
        <w:jc w:val="both"/>
      </w:pPr>
      <w:r>
        <w:rPr>
          <w:rFonts w:ascii="Times New Roman"/>
          <w:b w:val="false"/>
          <w:i w:val="false"/>
          <w:color w:val="000000"/>
          <w:sz w:val="28"/>
        </w:rPr>
        <w:t>
      1) төсек жаймаларының барлық атаулары, көрпе, матрастар, жамылғы, әртүрлі жастықтар, сүлгі, майлықтар, жастық тыстары, матрасқа арналған тыстар, жаялықтар;</w:t>
      </w:r>
    </w:p>
    <w:p>
      <w:pPr>
        <w:spacing w:after="0"/>
        <w:ind w:left="0"/>
        <w:jc w:val="both"/>
      </w:pPr>
      <w:r>
        <w:rPr>
          <w:rFonts w:ascii="Times New Roman"/>
          <w:b w:val="false"/>
          <w:i w:val="false"/>
          <w:color w:val="000000"/>
          <w:sz w:val="28"/>
        </w:rPr>
        <w:t>
      2) мақтадан жасалған күртеше, мақтадан жасалған жылы шалбар, жылуды сақтайтын костюм, жылы шолақ комбинезон, жылы кеудеше, жылы күртеше, бүркемеленген далалық костюм, шалбар;</w:t>
      </w:r>
    </w:p>
    <w:p>
      <w:pPr>
        <w:spacing w:after="0"/>
        <w:ind w:left="0"/>
        <w:jc w:val="both"/>
      </w:pPr>
      <w:r>
        <w:rPr>
          <w:rFonts w:ascii="Times New Roman"/>
          <w:b w:val="false"/>
          <w:i w:val="false"/>
          <w:color w:val="000000"/>
          <w:sz w:val="28"/>
        </w:rPr>
        <w:t>
      3) мақта-матадан жасалған жұмыс костюмі, мақта-матадан жасалған далалық костюм, бүркемеленген далалық күртеше, дәнекерлеуші костюмі, аккумуляторшы костюмі, жұмыс комбинезоны;</w:t>
      </w:r>
    </w:p>
    <w:p>
      <w:pPr>
        <w:spacing w:after="0"/>
        <w:ind w:left="0"/>
        <w:jc w:val="both"/>
      </w:pPr>
      <w:r>
        <w:rPr>
          <w:rFonts w:ascii="Times New Roman"/>
          <w:b w:val="false"/>
          <w:i w:val="false"/>
          <w:color w:val="000000"/>
          <w:sz w:val="28"/>
        </w:rPr>
        <w:t>
      4) аспаз костюмі, наубайшы костюмі, түрлі қалпақтар;</w:t>
      </w:r>
    </w:p>
    <w:p>
      <w:pPr>
        <w:spacing w:after="0"/>
        <w:ind w:left="0"/>
        <w:jc w:val="both"/>
      </w:pPr>
      <w:r>
        <w:rPr>
          <w:rFonts w:ascii="Times New Roman"/>
          <w:b w:val="false"/>
          <w:i w:val="false"/>
          <w:color w:val="000000"/>
          <w:sz w:val="28"/>
        </w:rPr>
        <w:t>
      5) түрлі халаттар, түрлі алжапқыштар, бірегей нысанды киім, сигналдық кеудеше, хирургиялық костюмдер, мақта-матадан жасалған бахилалар, өндірістік және шаруашылық персоналдың нысанды киімі, көрпе;</w:t>
      </w:r>
    </w:p>
    <w:p>
      <w:pPr>
        <w:spacing w:after="0"/>
        <w:ind w:left="0"/>
        <w:jc w:val="both"/>
      </w:pPr>
      <w:r>
        <w:rPr>
          <w:rFonts w:ascii="Times New Roman"/>
          <w:b w:val="false"/>
          <w:i w:val="false"/>
          <w:color w:val="000000"/>
          <w:sz w:val="28"/>
        </w:rPr>
        <w:t>
      6) әртүрлі пижамалар, ерлердің іш киімдері, трусилер, шұлғаулар, әртүрлі ішкі жейделер, әртүрлі жейделер;</w:t>
      </w:r>
    </w:p>
    <w:p>
      <w:pPr>
        <w:spacing w:after="0"/>
        <w:ind w:left="0"/>
        <w:jc w:val="both"/>
      </w:pPr>
      <w:r>
        <w:rPr>
          <w:rFonts w:ascii="Times New Roman"/>
          <w:b w:val="false"/>
          <w:i w:val="false"/>
          <w:color w:val="000000"/>
          <w:sz w:val="28"/>
        </w:rPr>
        <w:t>
      7) түрлі үшкіл орамалдар, беторамал, жаға астары, қолғаптар;</w:t>
      </w:r>
    </w:p>
    <w:p>
      <w:pPr>
        <w:spacing w:after="0"/>
        <w:ind w:left="0"/>
        <w:jc w:val="both"/>
      </w:pPr>
      <w:r>
        <w:rPr>
          <w:rFonts w:ascii="Times New Roman"/>
          <w:b w:val="false"/>
          <w:i w:val="false"/>
          <w:color w:val="000000"/>
          <w:sz w:val="28"/>
        </w:rPr>
        <w:t>
      8) перделер, шымылдықтар, түрлі қаптар;</w:t>
      </w:r>
    </w:p>
    <w:p>
      <w:pPr>
        <w:spacing w:after="0"/>
        <w:ind w:left="0"/>
        <w:jc w:val="both"/>
      </w:pPr>
      <w:r>
        <w:rPr>
          <w:rFonts w:ascii="Times New Roman"/>
          <w:b w:val="false"/>
          <w:i w:val="false"/>
          <w:color w:val="000000"/>
          <w:sz w:val="28"/>
        </w:rPr>
        <w:t>
      9) құжат тігілетін папкалар, конверттер, қағазға арналған папкалар, сызғыштар;</w:t>
      </w:r>
    </w:p>
    <w:p>
      <w:pPr>
        <w:spacing w:after="0"/>
        <w:ind w:left="0"/>
        <w:jc w:val="both"/>
      </w:pPr>
      <w:r>
        <w:rPr>
          <w:rFonts w:ascii="Times New Roman"/>
          <w:b w:val="false"/>
          <w:i w:val="false"/>
          <w:color w:val="000000"/>
          <w:sz w:val="28"/>
        </w:rPr>
        <w:t>
      10) орайтын қораптар, архив қораптары;</w:t>
      </w:r>
    </w:p>
    <w:p>
      <w:pPr>
        <w:spacing w:after="0"/>
        <w:ind w:left="0"/>
        <w:jc w:val="both"/>
      </w:pPr>
      <w:r>
        <w:rPr>
          <w:rFonts w:ascii="Times New Roman"/>
          <w:b w:val="false"/>
          <w:i w:val="false"/>
          <w:color w:val="000000"/>
          <w:sz w:val="28"/>
        </w:rPr>
        <w:t>
      11) ағаш бұйымдар.</w:t>
      </w:r>
    </w:p>
    <w:bookmarkStart w:name="z8" w:id="5"/>
    <w:p>
      <w:pPr>
        <w:spacing w:after="0"/>
        <w:ind w:left="0"/>
        <w:jc w:val="both"/>
      </w:pPr>
      <w:r>
        <w:rPr>
          <w:rFonts w:ascii="Times New Roman"/>
          <w:b w:val="false"/>
          <w:i w:val="false"/>
          <w:color w:val="000000"/>
          <w:sz w:val="28"/>
        </w:rPr>
        <w:t>
      2. Өндірілетін және (немесе) берілетін тауарлар:</w:t>
      </w:r>
    </w:p>
    <w:bookmarkEnd w:id="5"/>
    <w:p>
      <w:pPr>
        <w:spacing w:after="0"/>
        <w:ind w:left="0"/>
        <w:jc w:val="both"/>
      </w:pPr>
      <w:r>
        <w:rPr>
          <w:rFonts w:ascii="Times New Roman"/>
          <w:b w:val="false"/>
          <w:i w:val="false"/>
          <w:color w:val="000000"/>
          <w:sz w:val="28"/>
        </w:rPr>
        <w:t>
      1) тифлотехникалық құралдар;</w:t>
      </w:r>
    </w:p>
    <w:p>
      <w:pPr>
        <w:spacing w:after="0"/>
        <w:ind w:left="0"/>
        <w:jc w:val="both"/>
      </w:pPr>
      <w:r>
        <w:rPr>
          <w:rFonts w:ascii="Times New Roman"/>
          <w:b w:val="false"/>
          <w:i w:val="false"/>
          <w:color w:val="000000"/>
          <w:sz w:val="28"/>
        </w:rPr>
        <w:t>
      2) жүріп-тұруға арналған арнайы құралдар;</w:t>
      </w:r>
    </w:p>
    <w:p>
      <w:pPr>
        <w:spacing w:after="0"/>
        <w:ind w:left="0"/>
        <w:jc w:val="both"/>
      </w:pPr>
      <w:r>
        <w:rPr>
          <w:rFonts w:ascii="Times New Roman"/>
          <w:b w:val="false"/>
          <w:i w:val="false"/>
          <w:color w:val="000000"/>
          <w:sz w:val="28"/>
        </w:rPr>
        <w:t>
      3) міндетті гигиеналық құралдар.</w:t>
      </w:r>
    </w:p>
    <w:bookmarkStart w:name="z9" w:id="6"/>
    <w:p>
      <w:pPr>
        <w:spacing w:after="0"/>
        <w:ind w:left="0"/>
        <w:jc w:val="both"/>
      </w:pPr>
      <w:r>
        <w:rPr>
          <w:rFonts w:ascii="Times New Roman"/>
          <w:b w:val="false"/>
          <w:i w:val="false"/>
          <w:color w:val="000000"/>
          <w:sz w:val="28"/>
        </w:rPr>
        <w:t>
      3. Орындалатын жұмыстар:</w:t>
      </w:r>
    </w:p>
    <w:bookmarkEnd w:id="6"/>
    <w:p>
      <w:pPr>
        <w:spacing w:after="0"/>
        <w:ind w:left="0"/>
        <w:jc w:val="both"/>
      </w:pPr>
      <w:r>
        <w:rPr>
          <w:rFonts w:ascii="Times New Roman"/>
          <w:b w:val="false"/>
          <w:i w:val="false"/>
          <w:color w:val="000000"/>
          <w:sz w:val="28"/>
        </w:rPr>
        <w:t>
      1) жиһаз жасау;</w:t>
      </w:r>
    </w:p>
    <w:p>
      <w:pPr>
        <w:spacing w:after="0"/>
        <w:ind w:left="0"/>
        <w:jc w:val="both"/>
      </w:pPr>
      <w:r>
        <w:rPr>
          <w:rFonts w:ascii="Times New Roman"/>
          <w:b w:val="false"/>
          <w:i w:val="false"/>
          <w:color w:val="000000"/>
          <w:sz w:val="28"/>
        </w:rPr>
        <w:t>
      2) көгалдандыру.</w:t>
      </w:r>
    </w:p>
    <w:bookmarkStart w:name="z10" w:id="7"/>
    <w:p>
      <w:pPr>
        <w:spacing w:after="0"/>
        <w:ind w:left="0"/>
        <w:jc w:val="both"/>
      </w:pPr>
      <w:r>
        <w:rPr>
          <w:rFonts w:ascii="Times New Roman"/>
          <w:b w:val="false"/>
          <w:i w:val="false"/>
          <w:color w:val="000000"/>
          <w:sz w:val="28"/>
        </w:rPr>
        <w:t>
      4. Көрсетілетін қызметтер:</w:t>
      </w:r>
    </w:p>
    <w:bookmarkEnd w:id="7"/>
    <w:p>
      <w:pPr>
        <w:spacing w:after="0"/>
        <w:ind w:left="0"/>
        <w:jc w:val="both"/>
      </w:pPr>
      <w:r>
        <w:rPr>
          <w:rFonts w:ascii="Times New Roman"/>
          <w:b w:val="false"/>
          <w:i w:val="false"/>
          <w:color w:val="000000"/>
          <w:sz w:val="28"/>
        </w:rPr>
        <w:t>
      1) мүгедектерге арналған оңалту техникасын (балдақтар, таяқтар, жасанды ағаш аяқтар, көтергіш құрылғылар мен механизмдер, телерадиоаппаратура) жеткізу, құрастыру, жөндеу және оған қызмет көрсету;</w:t>
      </w:r>
    </w:p>
    <w:p>
      <w:pPr>
        <w:spacing w:after="0"/>
        <w:ind w:left="0"/>
        <w:jc w:val="both"/>
      </w:pPr>
      <w:r>
        <w:rPr>
          <w:rFonts w:ascii="Times New Roman"/>
          <w:b w:val="false"/>
          <w:i w:val="false"/>
          <w:color w:val="000000"/>
          <w:sz w:val="28"/>
        </w:rPr>
        <w:t>
      2) мүмкіндіктері шектеулі адамдарға арналған көлік құралдарын жөндеу және қызмет көрсету;</w:t>
      </w:r>
    </w:p>
    <w:p>
      <w:pPr>
        <w:spacing w:after="0"/>
        <w:ind w:left="0"/>
        <w:jc w:val="both"/>
      </w:pPr>
      <w:r>
        <w:rPr>
          <w:rFonts w:ascii="Times New Roman"/>
          <w:b w:val="false"/>
          <w:i w:val="false"/>
          <w:color w:val="000000"/>
          <w:sz w:val="28"/>
        </w:rPr>
        <w:t>
      3) мүгедектердің демалысын және санаторий-курорттық емдеуді ұйымдастыру;</w:t>
      </w:r>
    </w:p>
    <w:p>
      <w:pPr>
        <w:spacing w:after="0"/>
        <w:ind w:left="0"/>
        <w:jc w:val="both"/>
      </w:pPr>
      <w:r>
        <w:rPr>
          <w:rFonts w:ascii="Times New Roman"/>
          <w:b w:val="false"/>
          <w:i w:val="false"/>
          <w:color w:val="000000"/>
          <w:sz w:val="28"/>
        </w:rPr>
        <w:t>
      4) орын-жайлар мен аумақтарды жинау, клинингілік қызметтер;</w:t>
      </w:r>
    </w:p>
    <w:p>
      <w:pPr>
        <w:spacing w:after="0"/>
        <w:ind w:left="0"/>
        <w:jc w:val="both"/>
      </w:pPr>
      <w:r>
        <w:rPr>
          <w:rFonts w:ascii="Times New Roman"/>
          <w:b w:val="false"/>
          <w:i w:val="false"/>
          <w:color w:val="000000"/>
          <w:sz w:val="28"/>
        </w:rPr>
        <w:t>
      5) абаттандыру, көгалдандыру;</w:t>
      </w:r>
    </w:p>
    <w:p>
      <w:pPr>
        <w:spacing w:after="0"/>
        <w:ind w:left="0"/>
        <w:jc w:val="both"/>
      </w:pPr>
      <w:r>
        <w:rPr>
          <w:rFonts w:ascii="Times New Roman"/>
          <w:b w:val="false"/>
          <w:i w:val="false"/>
          <w:color w:val="000000"/>
          <w:sz w:val="28"/>
        </w:rPr>
        <w:t>
      6) полиграфиялық көрсетілетін қызметтер.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