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7c85" w14:textId="6147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27 желтоқсандағы № 862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 өзгерістер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Б.Сағынтаев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Қазақстан Республикасы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Үкіметінің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2016 жылғы 27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862 қаулысымен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бекітілген</w:t>
                  </w:r>
                </w:p>
              </w:tc>
            </w:tr>
          </w:tbl>
          <w:p/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шешiмдерiне енгізілетін өзгерістер</w:t>
      </w:r>
    </w:p>
    <w:bookmarkEnd w:id="2"/>
    <w:p>
      <w:pPr>
        <w:spacing w:after="0"/>
        <w:ind w:left="0"/>
        <w:jc w:val="both"/>
      </w:pPr>
      <w:bookmarkStart w:name="z6" w:id="3"/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– ҚР Үкіметінің 21.08.2020 </w:t>
      </w:r>
      <w:r>
        <w:rPr>
          <w:rFonts w:ascii="Times New Roman"/>
          <w:b w:val="false"/>
          <w:i w:val="false"/>
          <w:color w:val="ff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Күші жойылды - ҚР Үкіметінің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000000"/>
          <w:sz w:val="28"/>
        </w:rPr>
        <w:t xml:space="preserve"> (01.07.2023 бастап қолданысқа енгiзiледi)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Күші жойылды - ҚР Үкіметінің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000000"/>
          <w:sz w:val="28"/>
        </w:rPr>
        <w:t xml:space="preserve"> (01.07.2023 бастап қолданысқа енгiзiледi)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