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bf61" w14:textId="90fb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"Босатылатын оқ-дәрiлерді, қару-жарақтарды, әскери техниканы, арнайы құралдарды жою (құрту, кәдеге жарату, көму) және қайта өңдеу бойынша қызметті лицензиялаудың кейбір мәселелері туралы" 2013 жылғы 15 мамырдағы № 489 және "Монтаждауды, реттеудi, жаңғыртуды, орнатуды, пайдалануды, сақтауды, жөндеудi және сервистiк қызмет көрсетудi қоса алғанда, оқ-дәрiлердi, қару-жарақ пен әскери техниканы, олардың қосалқы бөлшектерiн, жиынтықтаушы бұйымдары мен аспаптарын, сондай-ақ оларды өндiруге арналған арнайы материалдар мен жабдықтарды әзiрлеу, өндiру, жөндеу, алу және өткiзу жөніндегі қызметті лицензиялаудың кейбір мәселелері туралы" 2013 жылғы 29 мамырдағы № 531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2016 жылғы 28 желтоқсандағы № 868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Мыналардың күші жойылды деп танылсын: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"Босатылатын оқ-дәрiлерді, қару-жарақтарды, әскери техниканы, арнайы құралдарды жою (құрту, кәдеге жарату, көму) және қайта өңдеу бойынша қызметті лицензиялаудың кейбір мәселелері туралы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2013 жылғы 15 мамырдағы № 489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33, 499-құжат);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"Монтаждауды, реттеуді, жаңғыртуды, орнатуды, пайдалануды, сақтауды, жөндеуді және сервистік қызмет көрсетудi қоса алғанда, оқ-дәрiлердi, қару-жарақ пен әскери техниканы, олардың қосалқы бөлшектерiн, жиынтықтаушы бұйымдары мен аспаптарын, сондай-ақ оларды өндiруге арналған арнайы материалдар мен жабдықтарды әзiрлеу, өндiру, жөндеу, алу және өткiзу жөніндегі қызметті лицензиялаудың кейбір мәселелері туралы" Қазақстан Республикасы Үкіметінің 2013 жылғы 29 мамырдағы № 531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35, 517-құжат).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бастап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Сағынтаев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