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879" w14:textId="026e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аумағына Кеден одағына мүше мемлекеттердің аумағынан импортталатын, өнеркәсіптік қайта өңдеуге арналған тауарлар тізбесін және көрсетілген өнеркәсіптік қайта өңдеу кезінде алынған дайын өнім тізбесін, сондай-ақ Қазақстан Республикасының осындай тауарларды импорттайтын салық төлеушілерінің тізбесін бекіту туралы" Қазақстан Республикасы Үкіметінің 2011 жылғы 8 шілдедегі № 782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желтоқсандағы № 869 қаулысы. Күші жойылды - Қазақстан Республикасы Үкіметінің 2017 жылғы 28 желтоқсандағы № 902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28.12.2017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аумағына Кеден одағына мүше мемлекеттердің аумағынан импортталатын, өнеркәсіптік қайта өңдеуге арналған тауарлар тізбесін және көрсетілген өнеркәсіптік қайта өңдеу кезінде алынған дайын өнім тізбесін, сондай-ақ Қазақстан Республикасының осындай тауарларды импорттайтын салық төлеушілерінің тізбесін бекіту туралы" Қазақстан Республикасы Үкіметінің 2011 жылғы 8 шілдедегі № 782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аумағына Кеден одағына мүше мемлекеттердің аумағынан импортталатын, өнеркәсіптік қайта өңдеуге арналған тауарлар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421, 422, 423, 424, 425 және 426-жолдармен толықтырылсын: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1810"/>
        <w:gridCol w:w="7772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  <w:bookmarkEnd w:id="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2836 50 000 0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  <w:bookmarkEnd w:id="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3901 10 100 0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  <w:bookmarkEnd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қысымды полиэтилен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3901 20 900 9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Силикондандырылған қағаз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4811 59 000 9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жіпті м/м мата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5209 19 000 0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 жіп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5402 48 000 0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аумағына Кеден одағына мүше мемлекеттердің аумағынан импортталған тауарларды өнеркәсіптік қайта өңдеу кезінде алынған дайын өнімнің тізбесі мынадай мазмұндағы реттік нөмірлері 217, 218, 219, 220, 221 және 222-жолдармен толықтырылсын: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1"/>
        <w:gridCol w:w="2156"/>
        <w:gridCol w:w="7593"/>
      </w:tblGrid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Ауызы тігілген астары бар полипропилен қап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3923 23 100 0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таспа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5907 00 000 0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Ризолин паркинг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5907 00 000 0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ЖБК (жұмсақ біржолғы контейнер)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6305 32 900 0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 қап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6305 33 100 1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Логотипі бар полипропилен қап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6305 33 900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аумағына Кеден одағына мүше мемлекеттердің аумағынан өнеркәсіптік қайта өңдеуге арналған тауарларды импорттайтын Қазақстан Республикасының салық төлеушілерінің тізбесі мынадай мазмұндағы реттік нөмірлері 39 және 40-жолдармен толықтырылсын: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2659"/>
        <w:gridCol w:w="7664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"Блок" жауапкершілігі шектеулі серіктестігі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950140000951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Арман" жауапкершілігі шектеулі серіктестігі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991240001379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".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