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47dd" w14:textId="90e4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7 қазандағы Тәуелсiз Мемлекеттер Достастығына қатысушы мемлекеттердiң кәмелетке толмағандарды олардың тұрақты тұратын мемлекеттерiне қайтару мәселелерiндегі ынтымақтастығы туралы келiсiмді iске асыруға жауапты Қазақстан Республикасының құзыреттi органын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2016 жылғы 28 желтоқсандағы № 882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2002 жылғы 7 қазанда Кишиневте жасалған Тәуелсiз Мемлекеттер Достастығына қатысушы мемлекеттердiң кәмелетке толмағандарды олардың тұрақты тұратын мемлекеттерiне қайтару мәселелерiндегі ынтымақтастығы туралы келiсiмнiң (бұдан әрі – Келісім) 10-бабына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Республикасының Білім және ғылым министрлігі Келiсiмнiң ережелерiн iске асыруға жауапты Қазақстан Республикасының құзыреттi органы болып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Сыртқы істер министрлігі Тәуелсiз Мемлекеттер Достастығының Атқарушы комитетін қабылданған шешім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