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a89d" w14:textId="13aa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Жаңаарқа ауданы әкімдігінің Жаңаарқа ауданының білім бөлімінің "Түгіскен жалпы орта білім беретін мектебі" коммуналдық мемлекеттік мекемесін қайта атау туралы</w:t>
      </w:r>
    </w:p>
    <w:p>
      <w:pPr>
        <w:spacing w:after="0"/>
        <w:ind w:left="0"/>
        <w:jc w:val="both"/>
      </w:pPr>
      <w:r>
        <w:rPr>
          <w:rFonts w:ascii="Times New Roman"/>
          <w:b w:val="false"/>
          <w:i w:val="false"/>
          <w:color w:val="000000"/>
          <w:sz w:val="28"/>
        </w:rPr>
        <w:t>Қазақстан Республикасы Үкіметінің 2016 жылғы 29 желтоқсандағы № 891 қаулысы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"Қазақстан Республикасының әкімшілік-аумақтық құрылысы туралы" 1993 жылғы 8 желтоқсандағы Қазақстан Республикасының Заңы 10-бабының 4-1) тармақшасына және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Үкіметінің 1996 жылғы 5 наурыздағы №281 қаулысына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Қарағанды облысы Жаңаарқа ауданы әкімдігінің Жаңаарқа ауданының білім бөлімінің "Түгіскен жалпы орта білім беретін мектебі" коммуналдық мемлекеттік мекемесі Қарағанды облысы Жаңаарқа ауданы әкімдігінің Жаңаарқа ауданының білім бөлімінің "Жанайдар Сәдуақасов атындағы жалпы орта білім беретін мектебі" коммуналдық мемлекеттік мекемесі болып қайта аталсын.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