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0263" w14:textId="2dd0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29 желтоқсандағы № 902 қаулысы. Күші жойылды - Қазақстан Республикасы Үкіметінің 2018 жылғы 24 мамырдағы № 289 қаулысымен</w:t>
      </w:r>
    </w:p>
    <w:p>
      <w:pPr>
        <w:spacing w:after="0"/>
        <w:ind w:left="0"/>
        <w:jc w:val="both"/>
      </w:pPr>
      <w:r>
        <w:rPr>
          <w:rFonts w:ascii="Times New Roman"/>
          <w:b w:val="false"/>
          <w:i w:val="false"/>
          <w:color w:val="ff0000"/>
          <w:sz w:val="28"/>
        </w:rPr>
        <w:t xml:space="preserve">
      Ескерту. Күші жойылды – ҚР Үкіметінің 24.05.2018 </w:t>
      </w:r>
      <w:r>
        <w:rPr>
          <w:rFonts w:ascii="Times New Roman"/>
          <w:b w:val="false"/>
          <w:i w:val="false"/>
          <w:color w:val="ff0000"/>
          <w:sz w:val="28"/>
        </w:rPr>
        <w:t>№ 289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49, 556-құжат)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6-жол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4819"/>
        <w:gridCol w:w="5846"/>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министрлігінің Аэроғарыш комитеті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 пайдаланғаны үшін жалдау ақысынан түсетін түсімдер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нөмірлері 7-1 және 8-жолдар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5783"/>
        <w:gridCol w:w="5225"/>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уәкілетті мемлекеттік органдар, Қазақстан Республикасының Ұлттық Банкі (келісім бойынша), Қазақстан Республикасының Әділет министрлігі (мәжбүрлеп орындату туралы сот қаулысы болған жағдайда)</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орталық мемлекеттік органдар, олардың аумақтық бөлімшелері салатын әкiмшiлiк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8-1-жолмен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5"/>
        <w:gridCol w:w="2558"/>
        <w:gridCol w:w="5897"/>
      </w:tblGrid>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9-жол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6250"/>
        <w:gridCol w:w="4266"/>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Геология және жер қойнауын пайдалану комитеті</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бергені үшін төлемақы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нөмірлері 10-1 және 11-жолдар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1961"/>
        <w:gridCol w:w="7217"/>
      </w:tblGrid>
      <w:tr>
        <w:trPr>
          <w:trHeight w:val="30" w:hRule="atLeast"/>
        </w:trPr>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зиянды өтеу туралы талаптар бойынша табиғат пайдаланушылардан алынған қаражат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зиянды өтеуі туралы талаптар бойынша табиғат пайдаланушылардан алынған қаражат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 жүргізуге байланысты емес мақсаттарда орман алқаптарын пайдалану үшін алып қойған кезде орман шаруашылығы өндірістерінің зияндарын өтеуден түсетін түсімдер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12-жол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324"/>
        <w:gridCol w:w="9368"/>
      </w:tblGrid>
      <w:tr>
        <w:trPr>
          <w:trHeight w:val="30"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меншіктегі мүлікті жалға алудан түсетін кірістер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Қазақстан Республикасы Үкіметінің депозиттері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шоттарда мемлекеттік сыртқы қарыздардың қаражатын орналастыруға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жергiлiктi атқарушы органдарына үкiметтiк сыртқы қарыздар қаражаты есебiнен республикалық бюджеттен берiлген бюджеттiк кредиттер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2005 жылға дейін республикалық бюджеттен берілген бюджеттік кредиттер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берілген бюджеттік кредиттер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мемлекеттік кепілдіктер бойынша төлеген талаптар бойынша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ұйымдастырылған нарығында сатып алынған мемлекеттік эмиссиялық бағалы қағаздардан түскен сыйақылар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жер учаскелері бойынша сервитут үшін төлемақы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мүлікті өз еркімен тапсырудан немесе өндіріп алудан немесе мемлекеттік функцияларды орындауға уәкілеттік берілген тұлғаларға немесе оларға теңестірілген тұлғаларға заңсыз көрсетілген қызметтердің құнынан алынатын сомалардың түсімі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бюджетке түсетін басқа да салықтық емес түсімдер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14-жол алып тасталсын;</w:t>
      </w:r>
    </w:p>
    <w:p>
      <w:pPr>
        <w:spacing w:after="0"/>
        <w:ind w:left="0"/>
        <w:jc w:val="both"/>
      </w:pPr>
      <w:r>
        <w:rPr>
          <w:rFonts w:ascii="Times New Roman"/>
          <w:b w:val="false"/>
          <w:i w:val="false"/>
          <w:color w:val="000000"/>
          <w:sz w:val="28"/>
        </w:rPr>
        <w:t>
      реттік нөмірлері 16 және 17-жолдар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523"/>
        <w:gridCol w:w="8927"/>
      </w:tblGrid>
      <w:tr>
        <w:trPr>
          <w:trHeight w:val="30" w:hRule="atLeast"/>
        </w:trPr>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 пайдаланылмаған нысаналы трансферттерді қайтару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(жете пайдаланылмаған) нысаналы трансферттерді қайтару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бюджетінен бюджеттік алып қою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бюджетінен бюджеттік алып қою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бюджетінен бюджеттік алып қою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бюджетінен бюджеттік алып қою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республикалық бюджеттің шығындарын өтеуге трансферттердің түсімдері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кепiлдендірілген трансферт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бюджеткe берiлетiн нысаналы трансферт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заңнамасында көзделген жағдайларда жалпы сипаттағы трансферттерді қайтару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жете пайдалануға рұқсат етілген, өткен қаржы жылында бөлінген, пайдаланылмаған (жете пайдаланылмаған) нысаналы даму трансферттерінің сомасын қайтару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(жете пайдаланылмаған) нысаналы трансферттердің сомасын қайтару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кредиттерді өтеу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 қаражаты есебінен республикалық бюджеттен берілген бюджеттік кредиттерді өтеу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үкіметтік сыртқы қарыздар қаражаты есебінен республикалық бюджеттен </w:t>
            </w:r>
          </w:p>
          <w:p>
            <w:pPr>
              <w:spacing w:after="20"/>
              <w:ind w:left="20"/>
              <w:jc w:val="both"/>
            </w:pPr>
            <w:r>
              <w:rPr>
                <w:rFonts w:ascii="Times New Roman"/>
                <w:b w:val="false"/>
                <w:i w:val="false"/>
                <w:color w:val="000000"/>
                <w:sz w:val="20"/>
              </w:rPr>
              <w:t xml:space="preserve">
2005 жылға дейін берілген бюджеттік кредиттерді өтеу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берілген бюджеттік кредиттерді өтеу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республикалық бюджеттен берілген нысаналы мақсаты бойынша пайдаланылмаған кредиттерді қайтаруы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нысаналы мақсаты бойынша пайдаланылмаған кредиттерді жеке және заңды тұлғалардың қайтаруы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 қаражаты бойынша берешекті өтеу есебіне мемлекет пайдасына алынған немесе өндірілген мүлікті сатудан түсетін түсімдер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облыстардың (республикалық маңызы бар қаланың, астананың) бюджеттерінен қайтару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