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e6053" w14:textId="efe60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заң шығару жұмысының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2016 жылғы 29 желтоқсандағы № 907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23.07.2021 </w:t>
      </w:r>
      <w:r>
        <w:rPr>
          <w:rFonts w:ascii="Times New Roman"/>
          <w:b w:val="false"/>
          <w:i w:val="false"/>
          <w:color w:val="ff0000"/>
          <w:sz w:val="28"/>
        </w:rPr>
        <w:t>№ 511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"Құқықтық актілер туралы" Қазақстан Республикасының Заңы 17-1-бабының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заң шығару жұмысының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23.07.2021 </w:t>
      </w:r>
      <w:r>
        <w:rPr>
          <w:rFonts w:ascii="Times New Roman"/>
          <w:b w:val="false"/>
          <w:i w:val="false"/>
          <w:color w:val="000000"/>
          <w:sz w:val="28"/>
        </w:rPr>
        <w:t>№ 511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4" w:id="2"/>
    <w:p>
      <w:pPr>
        <w:spacing w:after="0"/>
        <w:ind w:left="0"/>
        <w:jc w:val="both"/>
      </w:pPr>
      <w:r>
        <w:rPr>
          <w:rFonts w:ascii="Times New Roman"/>
          <w:b w:val="false"/>
          <w:i w:val="false"/>
          <w:color w:val="000000"/>
          <w:sz w:val="28"/>
        </w:rPr>
        <w:t>
      3. Осы қаулы қол қойылған күнінен бастап қолданысқа енгізіледі және ресми жариялануға тиіс.</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 Б.</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Үкіметінің </w:t>
            </w:r>
            <w:r>
              <w:br/>
            </w:r>
            <w:r>
              <w:rPr>
                <w:rFonts w:ascii="Times New Roman"/>
                <w:b w:val="false"/>
                <w:i w:val="false"/>
                <w:color w:val="000000"/>
                <w:sz w:val="20"/>
              </w:rPr>
              <w:t>2016 жылғы 29 желтоқсандағы</w:t>
            </w:r>
            <w:r>
              <w:br/>
            </w:r>
            <w:r>
              <w:rPr>
                <w:rFonts w:ascii="Times New Roman"/>
                <w:b w:val="false"/>
                <w:i w:val="false"/>
                <w:color w:val="000000"/>
                <w:sz w:val="20"/>
              </w:rPr>
              <w:t>№ 907 қаулысымен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Қазақстан Республикасы Үкіметінің заң шығару жұмысының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Үкіметінің 23.07.2021 </w:t>
      </w:r>
      <w:r>
        <w:rPr>
          <w:rFonts w:ascii="Times New Roman"/>
          <w:b w:val="false"/>
          <w:i w:val="false"/>
          <w:color w:val="ff0000"/>
          <w:sz w:val="28"/>
        </w:rPr>
        <w:t>№ 511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01" w:id="4"/>
    <w:p>
      <w:pPr>
        <w:spacing w:after="0"/>
        <w:ind w:left="0"/>
        <w:jc w:val="left"/>
      </w:pPr>
      <w:r>
        <w:rPr>
          <w:rFonts w:ascii="Times New Roman"/>
          <w:b/>
          <w:i w:val="false"/>
          <w:color w:val="000000"/>
        </w:rPr>
        <w:t xml:space="preserve"> 1-тарау. Жалпы ережелер</w:t>
      </w:r>
    </w:p>
    <w:bookmarkEnd w:id="4"/>
    <w:bookmarkStart w:name="z102" w:id="5"/>
    <w:p>
      <w:pPr>
        <w:spacing w:after="0"/>
        <w:ind w:left="0"/>
        <w:jc w:val="both"/>
      </w:pPr>
      <w:r>
        <w:rPr>
          <w:rFonts w:ascii="Times New Roman"/>
          <w:b w:val="false"/>
          <w:i w:val="false"/>
          <w:color w:val="000000"/>
          <w:sz w:val="28"/>
        </w:rPr>
        <w:t xml:space="preserve">
      1. Осы Қазақстан Республикасы Үкіметінің заң шығару жұмысының қағидалары (бұдан әрі – Қағидалар) "Әділет органдары туралы" Қазақстан Республикасы Заңының 19-бабы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"Құқықтық актілер туралы" Қазақстан Республикасының Заңы (бұдан әрі – Заң) 17-1-бабының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реттеушілік саясаттың консультативтік құжаттарын, сондай-ақ Қазақстан Республикасы Үкіметінің заң шығару бастамасы тәртібімен дайындалатын заңдардың жобаларын, сондай-ақ Заңның 17-1-бабының </w:t>
      </w:r>
      <w:r>
        <w:rPr>
          <w:rFonts w:ascii="Times New Roman"/>
          <w:b w:val="false"/>
          <w:i w:val="false"/>
          <w:color w:val="000000"/>
          <w:sz w:val="28"/>
        </w:rPr>
        <w:t>15-тармағына</w:t>
      </w:r>
      <w:r>
        <w:rPr>
          <w:rFonts w:ascii="Times New Roman"/>
          <w:b w:val="false"/>
          <w:i w:val="false"/>
          <w:color w:val="000000"/>
          <w:sz w:val="28"/>
        </w:rPr>
        <w:t xml:space="preserve"> сәйкес әзірленген нормативтік құқықтық актілердің жобаларын әзірлеу, орналастыру, жария талқылау, келісу тәртібін айқындайды.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3" w:id="6"/>
    <w:p>
      <w:pPr>
        <w:spacing w:after="0"/>
        <w:ind w:left="0"/>
        <w:jc w:val="both"/>
      </w:pPr>
      <w:r>
        <w:rPr>
          <w:rFonts w:ascii="Times New Roman"/>
          <w:b w:val="false"/>
          <w:i w:val="false"/>
          <w:color w:val="000000"/>
          <w:sz w:val="28"/>
        </w:rPr>
        <w:t>
      2. Осы Қағидаларда мынадай ұғымдар пайдаланылады:</w:t>
      </w:r>
    </w:p>
    <w:bookmarkEnd w:id="6"/>
    <w:bookmarkStart w:name="z104" w:id="7"/>
    <w:p>
      <w:pPr>
        <w:spacing w:after="0"/>
        <w:ind w:left="0"/>
        <w:jc w:val="both"/>
      </w:pPr>
      <w:r>
        <w:rPr>
          <w:rFonts w:ascii="Times New Roman"/>
          <w:b w:val="false"/>
          <w:i w:val="false"/>
          <w:color w:val="000000"/>
          <w:sz w:val="28"/>
        </w:rPr>
        <w:t>
      1) ақпараттық сүйемелдеу және түсіндіру бағдарламасы – азаматтарды Қазақстан Республикасының заңнамасындағы олардың құқықтары мен заңды мүдделерін қозғайтын өзгерістер туралы хабардар ету және оларды түсіндіру, сондай-ақ қабылданған заңды тиімді іске асыруды қамтамасыз ету жөніндегі іс-шаралар тізбесі;</w:t>
      </w:r>
    </w:p>
    <w:bookmarkEnd w:id="7"/>
    <w:bookmarkStart w:name="z105" w:id="8"/>
    <w:p>
      <w:pPr>
        <w:spacing w:after="0"/>
        <w:ind w:left="0"/>
        <w:jc w:val="both"/>
      </w:pPr>
      <w:r>
        <w:rPr>
          <w:rFonts w:ascii="Times New Roman"/>
          <w:b w:val="false"/>
          <w:i w:val="false"/>
          <w:color w:val="000000"/>
          <w:sz w:val="28"/>
        </w:rPr>
        <w:t>
      2) ашық нормативтік құқықтық актілердің интернет-порталы (бұдан әрі – ашық НҚА интернет-порталы) – "электрондық үкімет" веб-порталының жария талқылау рәсімін жүргізу үшін нормативтік құқықтық актілердің жобаларын және өзге ақпаратты "Ақпаратқа қол жеткізу туралы" Қазақстан Республикасының Заңына сәйкес орналастыруды қамтамасыз ететін құрамдасы;</w:t>
      </w:r>
    </w:p>
    <w:bookmarkEnd w:id="8"/>
    <w:bookmarkStart w:name="z106" w:id="9"/>
    <w:p>
      <w:pPr>
        <w:spacing w:after="0"/>
        <w:ind w:left="0"/>
        <w:jc w:val="both"/>
      </w:pPr>
      <w:r>
        <w:rPr>
          <w:rFonts w:ascii="Times New Roman"/>
          <w:b w:val="false"/>
          <w:i w:val="false"/>
          <w:color w:val="000000"/>
          <w:sz w:val="28"/>
        </w:rPr>
        <w:t>
      3) ашық НҚА интернет-порталының автоматтандырылған жұмыс орны (бұдан әрі – АЖО) – "электрондық үкімет" ақпараттық-коммуникациялық инфрақұрылымының операторы ұсынатын, баптауларды және ашық НҚА интернет-порталында орналастырылатын контентті басқаруға арналған қосымша;</w:t>
      </w:r>
    </w:p>
    <w:bookmarkEnd w:id="9"/>
    <w:bookmarkStart w:name="z107" w:id="10"/>
    <w:p>
      <w:pPr>
        <w:spacing w:after="0"/>
        <w:ind w:left="0"/>
        <w:jc w:val="both"/>
      </w:pPr>
      <w:r>
        <w:rPr>
          <w:rFonts w:ascii="Times New Roman"/>
          <w:b w:val="false"/>
          <w:i w:val="false"/>
          <w:color w:val="000000"/>
          <w:sz w:val="28"/>
        </w:rPr>
        <w:t>
      4) "Е-заңнама" ақпараттық жүйесі – Қазақстан Республикасының заңнамасына талдау (мониторинг) жүргізуге, сондай-ақ норма шығарудың жекелеген процестерін автоматтандыруға арналған бірыңғай құқықтық жүйе;</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0" w:id="11"/>
    <w:p>
      <w:pPr>
        <w:spacing w:after="0"/>
        <w:ind w:left="0"/>
        <w:jc w:val="both"/>
      </w:pPr>
      <w:r>
        <w:rPr>
          <w:rFonts w:ascii="Times New Roman"/>
          <w:b w:val="false"/>
          <w:i w:val="false"/>
          <w:color w:val="000000"/>
          <w:sz w:val="28"/>
        </w:rPr>
        <w:t>
      7) нысаналы топ – құқықтары мен мүдделері ұсынылып отырған реттеумен (нормативтік құқықтық актінің жобасымен) қозғалатын тұлға, тұлғалар тобы;</w:t>
      </w:r>
    </w:p>
    <w:bookmarkEnd w:id="11"/>
    <w:bookmarkStart w:name="z111" w:id="12"/>
    <w:p>
      <w:pPr>
        <w:spacing w:after="0"/>
        <w:ind w:left="0"/>
        <w:jc w:val="both"/>
      </w:pPr>
      <w:r>
        <w:rPr>
          <w:rFonts w:ascii="Times New Roman"/>
          <w:b w:val="false"/>
          <w:i w:val="false"/>
          <w:color w:val="000000"/>
          <w:sz w:val="28"/>
        </w:rPr>
        <w:t>
      8) пилоттық жоба – мемлекеттік орган енгізілетін реттеу нәтижесін анықтау мақсатында жүргізетін рәсім;</w:t>
      </w:r>
    </w:p>
    <w:bookmarkEnd w:id="12"/>
    <w:bookmarkStart w:name="z112" w:id="13"/>
    <w:p>
      <w:pPr>
        <w:spacing w:after="0"/>
        <w:ind w:left="0"/>
        <w:jc w:val="both"/>
      </w:pPr>
      <w:r>
        <w:rPr>
          <w:rFonts w:ascii="Times New Roman"/>
          <w:b w:val="false"/>
          <w:i w:val="false"/>
          <w:color w:val="000000"/>
          <w:sz w:val="28"/>
        </w:rPr>
        <w:t xml:space="preserve">
      9) реттеу субъектілері – нормативтік құқықтық актілердің күші қолданылатын тұлғалар; </w:t>
      </w:r>
    </w:p>
    <w:bookmarkEnd w:id="13"/>
    <w:bookmarkStart w:name="z113" w:id="14"/>
    <w:p>
      <w:pPr>
        <w:spacing w:after="0"/>
        <w:ind w:left="0"/>
        <w:jc w:val="both"/>
      </w:pPr>
      <w:r>
        <w:rPr>
          <w:rFonts w:ascii="Times New Roman"/>
          <w:b w:val="false"/>
          <w:i w:val="false"/>
          <w:color w:val="000000"/>
          <w:sz w:val="28"/>
        </w:rPr>
        <w:t>
      10) реттеушілік жүктеме – Қазақстан Республикасының заңнамасында орындалуы міндетті талаптардың белгіленуіне байланысты уақыт пен адами ресурстар шығындарын қоса алғанда, реттеу субъектілерінің қаржылық ауыртпалығы;</w:t>
      </w:r>
    </w:p>
    <w:bookmarkEnd w:id="14"/>
    <w:bookmarkStart w:name="z114" w:id="15"/>
    <w:p>
      <w:pPr>
        <w:spacing w:after="0"/>
        <w:ind w:left="0"/>
        <w:jc w:val="both"/>
      </w:pPr>
      <w:r>
        <w:rPr>
          <w:rFonts w:ascii="Times New Roman"/>
          <w:b w:val="false"/>
          <w:i w:val="false"/>
          <w:color w:val="000000"/>
          <w:sz w:val="28"/>
        </w:rPr>
        <w:t xml:space="preserve">
      11) реттеушілік саясат – нормативтік құқықтық актілер арқылы қоғамдық қатынастарды мемлекеттік реттеу; </w:t>
      </w:r>
    </w:p>
    <w:bookmarkEnd w:id="15"/>
    <w:bookmarkStart w:name="z115" w:id="16"/>
    <w:p>
      <w:pPr>
        <w:spacing w:after="0"/>
        <w:ind w:left="0"/>
        <w:jc w:val="both"/>
      </w:pPr>
      <w:r>
        <w:rPr>
          <w:rFonts w:ascii="Times New Roman"/>
          <w:b w:val="false"/>
          <w:i w:val="false"/>
          <w:color w:val="000000"/>
          <w:sz w:val="28"/>
        </w:rPr>
        <w:t>
      12) реттеушілік саясаттың консультативтік құжаты (бұдан әрі – консультативтік құжат) – нақты саладағы мемлекеттік реттеу проблемалары, оларды шешу жолдары, заң жобасын әзірлеу қажеттігінің негіздемесі және Қазақстан Республикасының Үкіметі айқындайтын өзге де ережелер қамтылуға тиіс белгіленген нысандағы құжат;</w:t>
      </w:r>
    </w:p>
    <w:bookmarkEnd w:id="16"/>
    <w:bookmarkStart w:name="z116" w:id="17"/>
    <w:p>
      <w:pPr>
        <w:spacing w:after="0"/>
        <w:ind w:left="0"/>
        <w:jc w:val="both"/>
      </w:pPr>
      <w:r>
        <w:rPr>
          <w:rFonts w:ascii="Times New Roman"/>
          <w:b w:val="false"/>
          <w:i w:val="false"/>
          <w:color w:val="000000"/>
          <w:sz w:val="28"/>
        </w:rPr>
        <w:t>
      13) заң жобасына түсіндірме жазба – заң жобасы туралы жалпы мәліметтер алуға мүмкіндік беретін және жұртшылықтың болашақ реттеушілік саясат туралы хабардар болу деңгейін арттыруға ықпал ететін нысанда жазылған, заң жобасының мақсаттары, міндеттері мен негізгі ережелері егжей-тегжейлі сипатталған, заң жобасын қабылдау қажеттігінің негіздемесін қамтитын, заң жобасына қоса берілетін міндетті құжат;</w:t>
      </w:r>
    </w:p>
    <w:bookmarkEnd w:id="17"/>
    <w:bookmarkStart w:name="z117" w:id="18"/>
    <w:p>
      <w:pPr>
        <w:spacing w:after="0"/>
        <w:ind w:left="0"/>
        <w:jc w:val="both"/>
      </w:pPr>
      <w:r>
        <w:rPr>
          <w:rFonts w:ascii="Times New Roman"/>
          <w:b w:val="false"/>
          <w:i w:val="false"/>
          <w:color w:val="000000"/>
          <w:sz w:val="28"/>
        </w:rPr>
        <w:t>
      14) "электрондық үкімет" ақпараттық-коммуникациялық инфрақұрылымының операторы (бұдан әрі – оператор) – өзіне бекітілген "электрондық үкімет" ақпараттық-коммуникациялық инфрақұрылымының жұмыс істеуін қамтамасыз ету жүктелген, Үкімет айқындайтын заңды тұлға.</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8" w:id="19"/>
    <w:p>
      <w:pPr>
        <w:spacing w:after="0"/>
        <w:ind w:left="0"/>
        <w:jc w:val="both"/>
      </w:pPr>
      <w:r>
        <w:rPr>
          <w:rFonts w:ascii="Times New Roman"/>
          <w:b w:val="false"/>
          <w:i w:val="false"/>
          <w:color w:val="000000"/>
          <w:sz w:val="28"/>
        </w:rPr>
        <w:t>
      3. Қағидалар жобаланатын реттеуден болатын салдарды болжау рәсімдерін, заң жобаларын жария талқылау рәсімдерін және реттеушілік саясаттың басқа да рәсімдерін қоса алғанда, көзделген рәсімдерді дәйекті сақтау арқылы реттеушілік саясатты іске асыруды қамтамасыз етуге және Үкіметтің заң шығару бастамасын іске асырудың бірыңғай тетіктерін қалыптастыруға бағытталған.</w:t>
      </w:r>
    </w:p>
    <w:bookmarkEnd w:id="19"/>
    <w:bookmarkStart w:name="z119" w:id="20"/>
    <w:p>
      <w:pPr>
        <w:spacing w:after="0"/>
        <w:ind w:left="0"/>
        <w:jc w:val="both"/>
      </w:pPr>
      <w:r>
        <w:rPr>
          <w:rFonts w:ascii="Times New Roman"/>
          <w:b w:val="false"/>
          <w:i w:val="false"/>
          <w:color w:val="000000"/>
          <w:sz w:val="28"/>
        </w:rPr>
        <w:t>
      4. Үкіметтің заң шығару жұмысын орталық атқарушы органдар, сондай-ақ өзге де мемлекеттік органдар олармен келісу бойынша жүзеге асырады және ол мыналарды:</w:t>
      </w:r>
    </w:p>
    <w:bookmarkEnd w:id="20"/>
    <w:bookmarkStart w:name="z120" w:id="21"/>
    <w:p>
      <w:pPr>
        <w:spacing w:after="0"/>
        <w:ind w:left="0"/>
        <w:jc w:val="both"/>
      </w:pPr>
      <w:r>
        <w:rPr>
          <w:rFonts w:ascii="Times New Roman"/>
          <w:b w:val="false"/>
          <w:i w:val="false"/>
          <w:color w:val="000000"/>
          <w:sz w:val="28"/>
        </w:rPr>
        <w:t>
      1) консультативтік құжатты әзірлеуді, оны мүдделі органдармен, ұйымдармен және нысаналы топтармен талқылауды;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3" w:id="22"/>
    <w:p>
      <w:pPr>
        <w:spacing w:after="0"/>
        <w:ind w:left="0"/>
        <w:jc w:val="both"/>
      </w:pPr>
      <w:r>
        <w:rPr>
          <w:rFonts w:ascii="Times New Roman"/>
          <w:b w:val="false"/>
          <w:i w:val="false"/>
          <w:color w:val="000000"/>
          <w:sz w:val="28"/>
        </w:rPr>
        <w:t>
      4) консультативтік құжатты жария талқылау үшін ашық НҚА интернет-порталында орналастыруды, осы Қағидаларда айқындалған тәртіппен Заң жобалау қызметі мәселелері жөніндегі ведомствоаралық комиссия (бұдан әрі – Комиссия) мүшелерінің ұстанымдарын, қоғамдық кеңестердің, кәсіпкерлік мәселелері жөніндегі сараптамалық кеңестердің (бұдан әрі – сараптамалық кеңестер), Қазақстан Республикасының ұлттық кәсіпкерлер палатасының (бұдан әрі – ҰКП) қорытындыларын алуды;</w:t>
      </w:r>
    </w:p>
    <w:bookmarkEnd w:id="22"/>
    <w:bookmarkStart w:name="z124" w:id="23"/>
    <w:p>
      <w:pPr>
        <w:spacing w:after="0"/>
        <w:ind w:left="0"/>
        <w:jc w:val="both"/>
      </w:pPr>
      <w:r>
        <w:rPr>
          <w:rFonts w:ascii="Times New Roman"/>
          <w:b w:val="false"/>
          <w:i w:val="false"/>
          <w:color w:val="000000"/>
          <w:sz w:val="28"/>
        </w:rPr>
        <w:t>
      5) консультативтік құжатты Комиссия отырысына шығару мүмкіндігі туралы алдын ала қорытынды алу үшін Қазақстан Республикасының Әділет министрлігіне (бұдан әрі – Әділет министрлігі) жолдауды;</w:t>
      </w:r>
    </w:p>
    <w:bookmarkEnd w:id="23"/>
    <w:bookmarkStart w:name="z125" w:id="24"/>
    <w:p>
      <w:pPr>
        <w:spacing w:after="0"/>
        <w:ind w:left="0"/>
        <w:jc w:val="both"/>
      </w:pPr>
      <w:r>
        <w:rPr>
          <w:rFonts w:ascii="Times New Roman"/>
          <w:b w:val="false"/>
          <w:i w:val="false"/>
          <w:color w:val="000000"/>
          <w:sz w:val="28"/>
        </w:rPr>
        <w:t>
      6) консультативтік құжатты Комиссия отырысында қарауды;</w:t>
      </w:r>
    </w:p>
    <w:bookmarkEnd w:id="24"/>
    <w:bookmarkStart w:name="z126" w:id="25"/>
    <w:p>
      <w:pPr>
        <w:spacing w:after="0"/>
        <w:ind w:left="0"/>
        <w:jc w:val="both"/>
      </w:pPr>
      <w:r>
        <w:rPr>
          <w:rFonts w:ascii="Times New Roman"/>
          <w:b w:val="false"/>
          <w:i w:val="false"/>
          <w:color w:val="000000"/>
          <w:sz w:val="28"/>
        </w:rPr>
        <w:t>
      7) консультативтік құжатты Комиссия мақұлдаған жағдайда заң жобасын әзірлеу жөніндегі жұмыс тобын құруды;</w:t>
      </w:r>
    </w:p>
    <w:bookmarkEnd w:id="25"/>
    <w:bookmarkStart w:name="z127" w:id="26"/>
    <w:p>
      <w:pPr>
        <w:spacing w:after="0"/>
        <w:ind w:left="0"/>
        <w:jc w:val="both"/>
      </w:pPr>
      <w:r>
        <w:rPr>
          <w:rFonts w:ascii="Times New Roman"/>
          <w:b w:val="false"/>
          <w:i w:val="false"/>
          <w:color w:val="000000"/>
          <w:sz w:val="28"/>
        </w:rPr>
        <w:t>
      8) егер заңның тиісті жобасында оларды қабылдау көзделсе, заң жобасын, оның ішінде заңға тәуелді нормативтік құқықтық актілерді, заң жобасына ілеспе материалдарды келісуге енгізу үшін қажетті актілерді әзірлеуді;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9" w:id="27"/>
    <w:p>
      <w:pPr>
        <w:spacing w:after="0"/>
        <w:ind w:left="0"/>
        <w:jc w:val="both"/>
      </w:pPr>
      <w:r>
        <w:rPr>
          <w:rFonts w:ascii="Times New Roman"/>
          <w:b w:val="false"/>
          <w:i w:val="false"/>
          <w:color w:val="000000"/>
          <w:sz w:val="28"/>
        </w:rPr>
        <w:t>
      10) егер Кәсіпкерлік кодексте кәсіпкерлік жөніндегі уәкілетті орган айқындайтын тәртіппен кәсіпкерлік субъектілеріне қатысты реттегіш құралды немесе реттеуді қатаңдатуды көздейтін заң жобасының реттеушілік әсеріне талдау жүргізу қажеттігі көзделген болса, оны жүргізуді;</w:t>
      </w:r>
    </w:p>
    <w:bookmarkEnd w:id="27"/>
    <w:bookmarkStart w:name="z130" w:id="28"/>
    <w:p>
      <w:pPr>
        <w:spacing w:after="0"/>
        <w:ind w:left="0"/>
        <w:jc w:val="both"/>
      </w:pPr>
      <w:r>
        <w:rPr>
          <w:rFonts w:ascii="Times New Roman"/>
          <w:b w:val="false"/>
          <w:i w:val="false"/>
          <w:color w:val="000000"/>
          <w:sz w:val="28"/>
        </w:rPr>
        <w:t>
      11) осы Қағидаларда айқындалған тәртіппен заң жобасын жария талқылау үшін, ғылыми сараптамалардың (лингвистикалық сараптаманы қоспағанда), қоғамдық кеңестердің, сараптамалық кеңестердің қорытындыларын алу үшін ашық НҚА интернет-порталына орналастыруды;</w:t>
      </w:r>
    </w:p>
    <w:bookmarkEnd w:id="28"/>
    <w:bookmarkStart w:name="z131" w:id="29"/>
    <w:p>
      <w:pPr>
        <w:spacing w:after="0"/>
        <w:ind w:left="0"/>
        <w:jc w:val="both"/>
      </w:pPr>
      <w:r>
        <w:rPr>
          <w:rFonts w:ascii="Times New Roman"/>
          <w:b w:val="false"/>
          <w:i w:val="false"/>
          <w:color w:val="000000"/>
          <w:sz w:val="28"/>
        </w:rPr>
        <w:t>
      12) мемлекеттік органның бірінші басшысының не оның міндетін атқаратын адамның шешімі бойынша заң жобасы бойынша жария тыңдаулар өткізуді;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заң жобасын Заңға және Қазақстан Республикасы Үкіметінің 2023 жылғы 6 қаңтардағы № 10 қаулысымен бекітілген Қазақстан Республикасы Үкіметінің регламентіне (бұдан әрі – Үкімет регламенті) сәйкес мүдделі мемлекеттік органдармен және ұйымдармен келісуді;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4" w:id="30"/>
    <w:p>
      <w:pPr>
        <w:spacing w:after="0"/>
        <w:ind w:left="0"/>
        <w:jc w:val="both"/>
      </w:pPr>
      <w:r>
        <w:rPr>
          <w:rFonts w:ascii="Times New Roman"/>
          <w:b w:val="false"/>
          <w:i w:val="false"/>
          <w:color w:val="000000"/>
          <w:sz w:val="28"/>
        </w:rPr>
        <w:t>
      15) заң жобасын ашық НҚА интернет-порталына орналастыруды;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заң жобасын Қазақстан Республикасы Үкіметінің Аппаратына (бұдан әрі – Үкімет Аппараты) енгізуді және оны Үкімет регламентіне сәйкес қарауды;</w:t>
      </w:r>
    </w:p>
    <w:bookmarkStart w:name="z136" w:id="31"/>
    <w:p>
      <w:pPr>
        <w:spacing w:after="0"/>
        <w:ind w:left="0"/>
        <w:jc w:val="both"/>
      </w:pPr>
      <w:r>
        <w:rPr>
          <w:rFonts w:ascii="Times New Roman"/>
          <w:b w:val="false"/>
          <w:i w:val="false"/>
          <w:color w:val="000000"/>
          <w:sz w:val="28"/>
        </w:rPr>
        <w:t>
      17) Қазақстан Республикасы Президентінің 2002 жылғы 17 мамырдағы № 873 Жарлығымен бекітілген Қазақстан Республикасы Үкіметінің заң жобалары жұмыстарының жоспарларын Қазақстан Республикасының Президентімен және Қазақстан Республикасы Парламентінің Мәжілісіне Үкімет енгізетін заң жобаларын Қазақстан Республикасы Президентінің Әкімшілігімен келісу ережелеріне (бұдан әрі – Заң жобаларын Қазақстан Республикасының Президентімен келісу ережелері) сәйкес заң жобасын Қазақстан Республикасы Президентінің Әкімшілігімен (бұдан әрі – Президент Әкімшілігі) келісуді;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заң жобасын Президент Әкімшілігімен, Үкімет Аппаратымен келіскеннен кейін олар Парламенттің қарауына енгізілгенге дейін заң жобасына ғылыми лингвистикалық сараптама жүргізуді;</w:t>
      </w:r>
    </w:p>
    <w:bookmarkStart w:name="z138" w:id="32"/>
    <w:p>
      <w:pPr>
        <w:spacing w:after="0"/>
        <w:ind w:left="0"/>
        <w:jc w:val="both"/>
      </w:pPr>
      <w:r>
        <w:rPr>
          <w:rFonts w:ascii="Times New Roman"/>
          <w:b w:val="false"/>
          <w:i w:val="false"/>
          <w:color w:val="000000"/>
          <w:sz w:val="28"/>
        </w:rPr>
        <w:t>
      19) заң жобасын Қазақстан Республикасы Парламентінің Мәжілісіне (бұдан әрі – Парламент Мәжілісі) енгізуді;</w:t>
      </w:r>
    </w:p>
    <w:bookmarkEnd w:id="32"/>
    <w:bookmarkStart w:name="z139" w:id="33"/>
    <w:p>
      <w:pPr>
        <w:spacing w:after="0"/>
        <w:ind w:left="0"/>
        <w:jc w:val="both"/>
      </w:pPr>
      <w:r>
        <w:rPr>
          <w:rFonts w:ascii="Times New Roman"/>
          <w:b w:val="false"/>
          <w:i w:val="false"/>
          <w:color w:val="000000"/>
          <w:sz w:val="28"/>
        </w:rPr>
        <w:t>
      20) заң жобасын Парламент палаталарында (бұдан әрі – Парламент) қарау кезінде оны ұсынуды және сүйемелдеуді;</w:t>
      </w:r>
    </w:p>
    <w:bookmarkEnd w:id="33"/>
    <w:bookmarkStart w:name="z140" w:id="34"/>
    <w:p>
      <w:pPr>
        <w:spacing w:after="0"/>
        <w:ind w:left="0"/>
        <w:jc w:val="both"/>
      </w:pPr>
      <w:r>
        <w:rPr>
          <w:rFonts w:ascii="Times New Roman"/>
          <w:b w:val="false"/>
          <w:i w:val="false"/>
          <w:color w:val="000000"/>
          <w:sz w:val="28"/>
        </w:rPr>
        <w:t>
      21) қабылданған заңның іске асырылуын Үкімет Регламентіне сәйкес оның ішінде, егер тиісті заң жобасында заңға тәуелді нормативтік құқықтық актілерді қабылдау көзделсе, оларды уақтылы бекіту арқылы қамтамасыз етуді;</w:t>
      </w:r>
    </w:p>
    <w:bookmarkEnd w:id="34"/>
    <w:bookmarkStart w:name="z141" w:id="35"/>
    <w:p>
      <w:pPr>
        <w:spacing w:after="0"/>
        <w:ind w:left="0"/>
        <w:jc w:val="both"/>
      </w:pPr>
      <w:r>
        <w:rPr>
          <w:rFonts w:ascii="Times New Roman"/>
          <w:b w:val="false"/>
          <w:i w:val="false"/>
          <w:color w:val="000000"/>
          <w:sz w:val="28"/>
        </w:rPr>
        <w:t xml:space="preserve">
      22) қабылданған заң бойынша ақпараттық сүйемелдеу және түсіндіру бағдарламасын осы Қағидаларда айқындалатын тәртіппен Әділет министрлігіне және БАҚ саласындағы уәкілетті органға келісуге жолдауды; </w:t>
      </w:r>
    </w:p>
    <w:bookmarkEnd w:id="35"/>
    <w:bookmarkStart w:name="z142" w:id="36"/>
    <w:p>
      <w:pPr>
        <w:spacing w:after="0"/>
        <w:ind w:left="0"/>
        <w:jc w:val="both"/>
      </w:pPr>
      <w:r>
        <w:rPr>
          <w:rFonts w:ascii="Times New Roman"/>
          <w:b w:val="false"/>
          <w:i w:val="false"/>
          <w:color w:val="000000"/>
          <w:sz w:val="28"/>
        </w:rPr>
        <w:t>
      23) Қазақстан Республикасы Үкіметінің 2016 жылғы 29 тамыздағы № 486 қаулысымен бекiтiлген Құқықтық мониторинг жүргізу қағидаларында белгіленген тәртіппен заңның тиімділігін және консультативтік құжатта көрсетілген нысаналы индикаторларға қол жеткізуді бағалауды қоса алғанда, нормативтік құқықтық актінің құқықтық мониторингін жүзеге асыруды қамтиды.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w:t>
      </w:r>
      <w:r>
        <w:br/>
      </w:r>
      <w:r>
        <w:rPr>
          <w:rFonts w:ascii="Times New Roman"/>
          <w:b w:val="false"/>
          <w:i w:val="false"/>
          <w:color w:val="000000"/>
          <w:sz w:val="28"/>
        </w:rPr>
        <w:t>
</w:t>
      </w:r>
    </w:p>
    <w:bookmarkStart w:name="z143" w:id="37"/>
    <w:p>
      <w:pPr>
        <w:spacing w:after="0"/>
        <w:ind w:left="0"/>
        <w:jc w:val="both"/>
      </w:pPr>
      <w:r>
        <w:rPr>
          <w:rFonts w:ascii="Times New Roman"/>
          <w:b w:val="false"/>
          <w:i w:val="false"/>
          <w:color w:val="000000"/>
          <w:sz w:val="28"/>
        </w:rPr>
        <w:t>
      5. Консультативтік құжатты, сондай-ақ заң жобасы бойынша және қабылданған заң бойынша ақпараттық сүйемелдеу және түсіндіру бағдарламасын әзірлеу жөніндегі талаптар республикалық бюджет, Қазақстан Республикасының Ұлттық қорынан кепілдендірілген трансферт, республикалық және облыстық бюджеттер, республикалық маңызы бар қалалар, астана бюджеттері арасындағы жалпы сипаттағы трансферттердің көлемі туралы заңдардың жобаларына және оларға өзгерістер мен толықтырулар енгізу туралы заңдардың жобаларына қолданылмайды.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7" w:id="38"/>
    <w:p>
      <w:pPr>
        <w:spacing w:after="0"/>
        <w:ind w:left="0"/>
        <w:jc w:val="both"/>
      </w:pPr>
      <w:r>
        <w:rPr>
          <w:rFonts w:ascii="Times New Roman"/>
          <w:b w:val="false"/>
          <w:i w:val="false"/>
          <w:color w:val="000000"/>
          <w:sz w:val="28"/>
        </w:rPr>
        <w:t xml:space="preserve">
      5-1. Заңның 17-1-бабының </w:t>
      </w:r>
      <w:r>
        <w:rPr>
          <w:rFonts w:ascii="Times New Roman"/>
          <w:b w:val="false"/>
          <w:i w:val="false"/>
          <w:color w:val="000000"/>
          <w:sz w:val="28"/>
        </w:rPr>
        <w:t>15-тармағына</w:t>
      </w:r>
      <w:r>
        <w:rPr>
          <w:rFonts w:ascii="Times New Roman"/>
          <w:b w:val="false"/>
          <w:i w:val="false"/>
          <w:color w:val="000000"/>
          <w:sz w:val="28"/>
        </w:rPr>
        <w:t xml:space="preserve"> сәйкес дайындалған заңдардың жобалары, Қазақстан Республикасы Үкіметінің заң күші бар уақытша қаулыларының жобалары, сондай-ақ көрсетілген жобаларды іске асыру үшін заңға тәуелді нормативтік құқықтық актілердің жобалары Қазақстан Республикасы Премьер-Министрінің келісімі болған кезде ғана мемлекеттік органның бастамасы бойынша әзірленуі мүмкін.</w:t>
      </w:r>
    </w:p>
    <w:bookmarkEnd w:id="38"/>
    <w:p>
      <w:pPr>
        <w:spacing w:after="0"/>
        <w:ind w:left="0"/>
        <w:jc w:val="both"/>
      </w:pPr>
      <w:r>
        <w:rPr>
          <w:rFonts w:ascii="Times New Roman"/>
          <w:b w:val="false"/>
          <w:i w:val="false"/>
          <w:color w:val="000000"/>
          <w:sz w:val="28"/>
        </w:rPr>
        <w:t>
      Көрсетілген нормативтік құқықтық актілердің жобаларын әзірлеу мерзімі Қазақстан Республикасы Премьер-Министрінің келісуін алған сәттен бастап күнтізбелік 5 (бес) күннен аспауға тиіс.</w:t>
      </w:r>
    </w:p>
    <w:p>
      <w:pPr>
        <w:spacing w:after="0"/>
        <w:ind w:left="0"/>
        <w:jc w:val="both"/>
      </w:pPr>
      <w:r>
        <w:rPr>
          <w:rFonts w:ascii="Times New Roman"/>
          <w:b w:val="false"/>
          <w:i w:val="false"/>
          <w:color w:val="000000"/>
          <w:sz w:val="28"/>
        </w:rPr>
        <w:t>
      Көрсетілген нормативтік құқықтық актілердің жобалары бойынша ашық НҚА порталында жария талқылау, сондай-ақ қоғамдық кеңестің ұсынымдарын, сараптамалық қорытындыларын ұсыну мерзімдері күнтізбелік 5 (бес) күнді құрайды.</w:t>
      </w:r>
    </w:p>
    <w:p>
      <w:pPr>
        <w:spacing w:after="0"/>
        <w:ind w:left="0"/>
        <w:jc w:val="both"/>
      </w:pPr>
      <w:r>
        <w:rPr>
          <w:rFonts w:ascii="Times New Roman"/>
          <w:b w:val="false"/>
          <w:i w:val="false"/>
          <w:color w:val="000000"/>
          <w:sz w:val="28"/>
        </w:rPr>
        <w:t>
      Комиссияның консультативтік құжатты қарау мерзімі нормативтік құқықтық актілердің жобаларын ашық НҚА порталында жария талқылау мерзімі аяқталған күннен бастап күнтізбелік 3 (үш) күннен аспауға тиіс.</w:t>
      </w:r>
    </w:p>
    <w:p>
      <w:pPr>
        <w:spacing w:after="0"/>
        <w:ind w:left="0"/>
        <w:jc w:val="both"/>
      </w:pPr>
      <w:r>
        <w:rPr>
          <w:rFonts w:ascii="Times New Roman"/>
          <w:b w:val="false"/>
          <w:i w:val="false"/>
          <w:color w:val="000000"/>
          <w:sz w:val="28"/>
        </w:rPr>
        <w:t>
      Мемлекеттік органдардың нормативтік құқықтық актілердің жобаларын келісу мерзімі күнтізбелік 5 (бес) күннен аспауға тиіс.</w:t>
      </w:r>
    </w:p>
    <w:p>
      <w:pPr>
        <w:spacing w:after="0"/>
        <w:ind w:left="0"/>
        <w:jc w:val="both"/>
      </w:pPr>
      <w:r>
        <w:rPr>
          <w:rFonts w:ascii="Times New Roman"/>
          <w:b w:val="false"/>
          <w:i w:val="false"/>
          <w:color w:val="000000"/>
          <w:sz w:val="28"/>
        </w:rPr>
        <w:t>
      Заңдардың жобаларын және Қазақстан Республикасы Үкіметінің заң күші бар уақытша қаулыларының жобаларын іске асыру үшін әзірленген заңға тәуелді нормативтік құқықтық актілердің жобалары сол жобалармен бір уақытта және дәл сол мерзімдерде әзірленеді және келісуге, жария талқылауға, сараптамаларға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5-1-тармақпен толықтырылды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4" w:id="39"/>
    <w:p>
      <w:pPr>
        <w:spacing w:after="0"/>
        <w:ind w:left="0"/>
        <w:jc w:val="left"/>
      </w:pPr>
      <w:r>
        <w:rPr>
          <w:rFonts w:ascii="Times New Roman"/>
          <w:b/>
          <w:i w:val="false"/>
          <w:color w:val="000000"/>
        </w:rPr>
        <w:t xml:space="preserve"> 2-тарау. Консультативтік құжатты әзірлеу</w:t>
      </w:r>
    </w:p>
    <w:bookmarkEnd w:id="39"/>
    <w:bookmarkStart w:name="z145" w:id="40"/>
    <w:p>
      <w:pPr>
        <w:spacing w:after="0"/>
        <w:ind w:left="0"/>
        <w:jc w:val="both"/>
      </w:pPr>
      <w:r>
        <w:rPr>
          <w:rFonts w:ascii="Times New Roman"/>
          <w:b w:val="false"/>
          <w:i w:val="false"/>
          <w:color w:val="000000"/>
          <w:sz w:val="28"/>
        </w:rPr>
        <w:t>
      6. Орталық атқарушы органдар, сондай-ақ олармен келісу бойынша өзге де мемлекеттік органдар консультативтік құжатты әзірлеуші органдар болып табылады.</w:t>
      </w:r>
    </w:p>
    <w:bookmarkEnd w:id="40"/>
    <w:p>
      <w:pPr>
        <w:spacing w:after="0"/>
        <w:ind w:left="0"/>
        <w:jc w:val="both"/>
      </w:pPr>
      <w:r>
        <w:rPr>
          <w:rFonts w:ascii="Times New Roman"/>
          <w:b w:val="false"/>
          <w:i w:val="false"/>
          <w:color w:val="000000"/>
          <w:sz w:val="28"/>
        </w:rPr>
        <w:t>
      Өзге органдар, ұйымдар мен азаматтар мемлекеттік реттеудің қазіргі проблемаларын шешу жөнінде ұсыныстар енгізуге құқылы, олар әзірлеуші органдардың қарауына беріледі және консультативтік құжатта көрсетіледі.</w:t>
      </w:r>
    </w:p>
    <w:p>
      <w:pPr>
        <w:spacing w:after="0"/>
        <w:ind w:left="0"/>
        <w:jc w:val="both"/>
      </w:pPr>
      <w:r>
        <w:rPr>
          <w:rFonts w:ascii="Times New Roman"/>
          <w:b w:val="false"/>
          <w:i w:val="false"/>
          <w:color w:val="000000"/>
          <w:sz w:val="28"/>
        </w:rPr>
        <w:t>
      Қажет болса, консультативтік құжатты дайындауға ғылыми-зерттеу және басқа да ұйымдар, ғылымның тиісті салаларының ғалымдары, білімнің әртүрлі салаларының мамандары тартылуы мүмкін.</w:t>
      </w:r>
    </w:p>
    <w:bookmarkStart w:name="z146" w:id="41"/>
    <w:p>
      <w:pPr>
        <w:spacing w:after="0"/>
        <w:ind w:left="0"/>
        <w:jc w:val="both"/>
      </w:pPr>
      <w:r>
        <w:rPr>
          <w:rFonts w:ascii="Times New Roman"/>
          <w:b w:val="false"/>
          <w:i w:val="false"/>
          <w:color w:val="000000"/>
          <w:sz w:val="28"/>
        </w:rPr>
        <w:t>
      7. Консультативтік құжатты әзірлеу алдында зерттеулер, әлеуметтік сауалнамалар жүргізілуі, халықаралық және өзге де ұйымдардың ұсынымдары алынуы мүмкін. Зерттеулер барысында алынған есептік материалдар консультативтік құжатқа міндетті қосымшалар болып табылады.</w:t>
      </w:r>
    </w:p>
    <w:bookmarkEnd w:id="41"/>
    <w:bookmarkStart w:name="z147" w:id="42"/>
    <w:p>
      <w:pPr>
        <w:spacing w:after="0"/>
        <w:ind w:left="0"/>
        <w:jc w:val="both"/>
      </w:pPr>
      <w:r>
        <w:rPr>
          <w:rFonts w:ascii="Times New Roman"/>
          <w:b w:val="false"/>
          <w:i w:val="false"/>
          <w:color w:val="000000"/>
          <w:sz w:val="28"/>
        </w:rPr>
        <w:t>
      8. Консультациялық құжатты әзірлеу Қазақстан Республикасы Президентінің Қазақстан халқына Жолдауы, Қазақстан Республикасы Конституциялық Сотының жыл сайынғы жолдауының ережелері, Қазақстан Республикасы Конституциялық Сотының, Қазақстан Республикасы Жоғарғы Сотының нормативтік қаулылары, Мемлекеттік жоспарлау жүйесінің құжаттары және оларды іске асыру жөніндегі іс-шаралар жоспарлары, Үкімет шешімдері, нормативтік құқықтық актілердің құқықтық мониторингінің нәтижелері, заңнаманың тиімділігін талдау, Қазақстан Республикасының заңнамасын қоғамдық өмірдің тиісті салалары мен аяларында қолдану практикасы, қолданыстағы заңнаманың проблемалары бойынша өткізілетін ғылыми-практикалық конференциялардың, семинарлардың, кеңестердің материалдары, жеке және заңды тұлғалардың өтініштері, үкіметтік емес ұйымдар ұсынатын материалдар, БАҚ-та қамтылған ақпарат ескеріле отырып жүзеге асырылады.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09.02.2023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8" w:id="43"/>
    <w:p>
      <w:pPr>
        <w:spacing w:after="0"/>
        <w:ind w:left="0"/>
        <w:jc w:val="both"/>
      </w:pPr>
      <w:r>
        <w:rPr>
          <w:rFonts w:ascii="Times New Roman"/>
          <w:b w:val="false"/>
          <w:i w:val="false"/>
          <w:color w:val="000000"/>
          <w:sz w:val="28"/>
        </w:rPr>
        <w:t xml:space="preserve">
      9. Консультативтік құжатты әзірлеу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жүзеге асырылады және мыналарды:</w:t>
      </w:r>
    </w:p>
    <w:bookmarkEnd w:id="43"/>
    <w:bookmarkStart w:name="z149" w:id="44"/>
    <w:p>
      <w:pPr>
        <w:spacing w:after="0"/>
        <w:ind w:left="0"/>
        <w:jc w:val="both"/>
      </w:pPr>
      <w:r>
        <w:rPr>
          <w:rFonts w:ascii="Times New Roman"/>
          <w:b w:val="false"/>
          <w:i w:val="false"/>
          <w:color w:val="000000"/>
          <w:sz w:val="28"/>
        </w:rPr>
        <w:t>
      1) құқықтық реттеудің тиісті саласындағы қолданыстағы заңнамаға және практикаға талдау жүргізуді, қолданыстағы құқықтық тетіктер тиімділігінің жеткіліксіз болуының проблемалары мен себептерін айқындауды (олар болған кезде), оның ішінде ұқсас қоғамдық қатынастарды реттейтін актілердің көп болуын анықтауды;</w:t>
      </w:r>
    </w:p>
    <w:bookmarkEnd w:id="44"/>
    <w:bookmarkStart w:name="z150" w:id="45"/>
    <w:p>
      <w:pPr>
        <w:spacing w:after="0"/>
        <w:ind w:left="0"/>
        <w:jc w:val="both"/>
      </w:pPr>
      <w:r>
        <w:rPr>
          <w:rFonts w:ascii="Times New Roman"/>
          <w:b w:val="false"/>
          <w:i w:val="false"/>
          <w:color w:val="000000"/>
          <w:sz w:val="28"/>
        </w:rPr>
        <w:t>
      2) экономикалық, әлеуметтанушылық, статистикалық және өзге де қажетті ақпаратты зерделеуді, қорытуды және талдауды;</w:t>
      </w:r>
    </w:p>
    <w:bookmarkEnd w:id="45"/>
    <w:bookmarkStart w:name="z151" w:id="46"/>
    <w:p>
      <w:pPr>
        <w:spacing w:after="0"/>
        <w:ind w:left="0"/>
        <w:jc w:val="both"/>
      </w:pPr>
      <w:r>
        <w:rPr>
          <w:rFonts w:ascii="Times New Roman"/>
          <w:b w:val="false"/>
          <w:i w:val="false"/>
          <w:color w:val="000000"/>
          <w:sz w:val="28"/>
        </w:rPr>
        <w:t>
      3) ұсынылатын шешімдерді қабылдаудың әлеуметтік, қаржы-экономикалық, экологиялық, құқықтық және өзге де салдарын (оң/теріс) зерттеуді және болжауды жүзеге асыруды, оның ішінде ықтимал әлеуметтік тәуекелдерді, сондай-ақ осындай шешімдерге байланысты белгілі бір саладағы қоғамдық қатынастарды дамыту үрдістері мен нұсқаларын талдауды;</w:t>
      </w:r>
    </w:p>
    <w:bookmarkEnd w:id="46"/>
    <w:bookmarkStart w:name="z152" w:id="47"/>
    <w:p>
      <w:pPr>
        <w:spacing w:after="0"/>
        <w:ind w:left="0"/>
        <w:jc w:val="both"/>
      </w:pPr>
      <w:r>
        <w:rPr>
          <w:rFonts w:ascii="Times New Roman"/>
          <w:b w:val="false"/>
          <w:i w:val="false"/>
          <w:color w:val="000000"/>
          <w:sz w:val="28"/>
        </w:rPr>
        <w:t>
      4) халықаралық тәжірибені зерделеуді және салыстырмалы-құқықтық талдау жүргізуді;</w:t>
      </w:r>
    </w:p>
    <w:bookmarkEnd w:id="47"/>
    <w:bookmarkStart w:name="z153" w:id="48"/>
    <w:p>
      <w:pPr>
        <w:spacing w:after="0"/>
        <w:ind w:left="0"/>
        <w:jc w:val="both"/>
      </w:pPr>
      <w:r>
        <w:rPr>
          <w:rFonts w:ascii="Times New Roman"/>
          <w:b w:val="false"/>
          <w:i w:val="false"/>
          <w:color w:val="000000"/>
          <w:sz w:val="28"/>
        </w:rPr>
        <w:t xml:space="preserve">
      5) алдағы бес жыл ішінде заң жобасының қабылдануына байланысты қоғамдық қатынастардың реттелетін саласында қол жеткізілетін (нысаналы) индикаторларды, күтілетін нәтижелерді айқындауды қамтиды. </w:t>
      </w:r>
    </w:p>
    <w:bookmarkEnd w:id="48"/>
    <w:p>
      <w:pPr>
        <w:spacing w:after="0"/>
        <w:ind w:left="0"/>
        <w:jc w:val="both"/>
      </w:pPr>
      <w:r>
        <w:rPr>
          <w:rFonts w:ascii="Times New Roman"/>
          <w:b w:val="false"/>
          <w:i w:val="false"/>
          <w:color w:val="000000"/>
          <w:sz w:val="28"/>
        </w:rPr>
        <w:t>
      Заңнамалық актіні қабылдау қажеттігі туралы куәландыратын дәлелдердің баяндалуы нақты болуға, келеңсіз құбылыстар мен процестердің қолданыстағы тиімділігі жеткіліксіз заңнамамен байланысын егжей-тегжейлі белгілеуге тиіс. Болған жағдайлардың қысқаша фабуласы, қорытындылар мен ұсыныстар көрсетіле отырып, құқық қолдану практикасынан дәлел ретінде мысалдар келтіру қажет.</w:t>
      </w:r>
    </w:p>
    <w:p>
      <w:pPr>
        <w:spacing w:after="0"/>
        <w:ind w:left="0"/>
        <w:jc w:val="both"/>
      </w:pPr>
      <w:r>
        <w:rPr>
          <w:rFonts w:ascii="Times New Roman"/>
          <w:b w:val="false"/>
          <w:i w:val="false"/>
          <w:color w:val="000000"/>
          <w:sz w:val="28"/>
        </w:rPr>
        <w:t>
      Ұсынылатын шешімдерді қабылдаудың әлеуметтік салдарын болжау кезінде олардың жалпы қоғамның дамуына да, оның жекелеген әлеуметтік топтарына да, тұрмыс деңгейі мен сапасын арттыруға ықпалы: халықтың білім деңгейіне және жұмыспен қамтылуына, қоғамның әлеуметтік құрылымына, денсаулық сақтау қызметтерінің қолжетімділігіне, тұрғын үй жағдайларын жақсартуға, азаматтық қоғам институттарын дамытуға әсеріне талдау жүргізіледі, әлеуметтік сипаттағы ықтимал тәуекелдер және басқа да салдары бағаланады.</w:t>
      </w:r>
    </w:p>
    <w:bookmarkStart w:name="z154" w:id="49"/>
    <w:p>
      <w:pPr>
        <w:spacing w:after="0"/>
        <w:ind w:left="0"/>
        <w:jc w:val="both"/>
      </w:pPr>
      <w:r>
        <w:rPr>
          <w:rFonts w:ascii="Times New Roman"/>
          <w:b w:val="false"/>
          <w:i w:val="false"/>
          <w:color w:val="000000"/>
          <w:sz w:val="28"/>
        </w:rPr>
        <w:t>
      Ұсынылатын шешімдерді қабылдаудың қаржы-экономикалық салдарын болжау кезінде оны қабылдауға байланысты:</w:t>
      </w:r>
    </w:p>
    <w:bookmarkEnd w:id="49"/>
    <w:bookmarkStart w:name="z155" w:id="50"/>
    <w:p>
      <w:pPr>
        <w:spacing w:after="0"/>
        <w:ind w:left="0"/>
        <w:jc w:val="both"/>
      </w:pPr>
      <w:r>
        <w:rPr>
          <w:rFonts w:ascii="Times New Roman"/>
          <w:b w:val="false"/>
          <w:i w:val="false"/>
          <w:color w:val="000000"/>
          <w:sz w:val="28"/>
        </w:rPr>
        <w:t xml:space="preserve">
      1) гранттық қаржыландыру мен қарыздарды тартуды қоса алғанда, республикалық және жергілікті бюджеттердің тікелей және жанама кірістері мен шығыстары; </w:t>
      </w:r>
    </w:p>
    <w:bookmarkEnd w:id="50"/>
    <w:bookmarkStart w:name="z156" w:id="51"/>
    <w:p>
      <w:pPr>
        <w:spacing w:after="0"/>
        <w:ind w:left="0"/>
        <w:jc w:val="both"/>
      </w:pPr>
      <w:r>
        <w:rPr>
          <w:rFonts w:ascii="Times New Roman"/>
          <w:b w:val="false"/>
          <w:i w:val="false"/>
          <w:color w:val="000000"/>
          <w:sz w:val="28"/>
        </w:rPr>
        <w:t>
      2) құқық қолданушылардың және заңнамалық акт нормаларын іске асырудың өзге де субъектілерінің кірістері мен шығыстары;</w:t>
      </w:r>
    </w:p>
    <w:bookmarkEnd w:id="51"/>
    <w:bookmarkStart w:name="z157" w:id="52"/>
    <w:p>
      <w:pPr>
        <w:spacing w:after="0"/>
        <w:ind w:left="0"/>
        <w:jc w:val="both"/>
      </w:pPr>
      <w:r>
        <w:rPr>
          <w:rFonts w:ascii="Times New Roman"/>
          <w:b w:val="false"/>
          <w:i w:val="false"/>
          <w:color w:val="000000"/>
          <w:sz w:val="28"/>
        </w:rPr>
        <w:t>
      3) өзге де шығыстар мен кірістер, сондай-ақ өзге де экономикалық тиімділік (бәсекелестікті дамытуға ықпалы, кредиттік ресурстардың қолжетімділігі, жаңа жұмыс орындарын құру және басқа да салдар) бағаланады.</w:t>
      </w:r>
    </w:p>
    <w:bookmarkEnd w:id="52"/>
    <w:p>
      <w:pPr>
        <w:spacing w:after="0"/>
        <w:ind w:left="0"/>
        <w:jc w:val="both"/>
      </w:pPr>
      <w:r>
        <w:rPr>
          <w:rFonts w:ascii="Times New Roman"/>
          <w:b w:val="false"/>
          <w:i w:val="false"/>
          <w:color w:val="000000"/>
          <w:sz w:val="28"/>
        </w:rPr>
        <w:t>
      Ұсынылатын шешімдерді қабылдаудың экологиялық салдарын болжау кезінде заңнамалық актіні қабылдау нәтижесінде қоршаған ортаға әсер етудің бағыты, сипаты мен дәрежесі бағаланады.</w:t>
      </w:r>
    </w:p>
    <w:p>
      <w:pPr>
        <w:spacing w:after="0"/>
        <w:ind w:left="0"/>
        <w:jc w:val="both"/>
      </w:pPr>
      <w:r>
        <w:rPr>
          <w:rFonts w:ascii="Times New Roman"/>
          <w:b w:val="false"/>
          <w:i w:val="false"/>
          <w:color w:val="000000"/>
          <w:sz w:val="28"/>
        </w:rPr>
        <w:t>
      Құқықтық салдарды болжау шеңберінде ұсынылатын шешімдердің белгілі бір саладағы қоғамдық қатынастарды құқықтық реттеудің қолданыстағы тетігіне, оның ішінде құқықтар мен міндеттерді белгілеуге, нақтылауға, құқықтық олқылықтарды жоюға, ақаулы, тиімсіз және декларативтік нормаларды алып тастауға болжамды әсері бағаланады.</w:t>
      </w:r>
    </w:p>
    <w:p>
      <w:pPr>
        <w:spacing w:after="0"/>
        <w:ind w:left="0"/>
        <w:jc w:val="both"/>
      </w:pPr>
      <w:r>
        <w:rPr>
          <w:rFonts w:ascii="Times New Roman"/>
          <w:b w:val="false"/>
          <w:i w:val="false"/>
          <w:color w:val="000000"/>
          <w:sz w:val="28"/>
        </w:rPr>
        <w:t>
      Консультативтік құжатқа онда көрсетілген мәліметтердің негізділігі мен анықтығын көрсететін тиісті материалдар міндетті түрде қоса берілуге тиіс.</w:t>
      </w:r>
    </w:p>
    <w:bookmarkStart w:name="z158" w:id="53"/>
    <w:p>
      <w:pPr>
        <w:spacing w:after="0"/>
        <w:ind w:left="0"/>
        <w:jc w:val="both"/>
      </w:pPr>
      <w:r>
        <w:rPr>
          <w:rFonts w:ascii="Times New Roman"/>
          <w:b w:val="false"/>
          <w:i w:val="false"/>
          <w:color w:val="000000"/>
          <w:sz w:val="28"/>
        </w:rPr>
        <w:t xml:space="preserve">
      10. Әзірлеуші орган нысаналы топтарды айқындауды қолданыстағы құқықтық тетіктердің жеткіліксіз тиімділігін талдау нәтижелері мен құқықтық реттеудің тиісті саласында ұсынылатын шешімдерді қабылдау салдарын негізге ала отырып жүзеге асырады. </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3" w:id="54"/>
    <w:p>
      <w:pPr>
        <w:spacing w:after="0"/>
        <w:ind w:left="0"/>
        <w:jc w:val="both"/>
      </w:pPr>
      <w:r>
        <w:rPr>
          <w:rFonts w:ascii="Times New Roman"/>
          <w:b w:val="false"/>
          <w:i w:val="false"/>
          <w:color w:val="000000"/>
          <w:sz w:val="28"/>
        </w:rPr>
        <w:t>
      12. Жеке кәсіпкерлік субъектілерінің мүдделерін қозғайтын консультативтік құжаттар бойынша оларды ҰКП және сараптамалық кеңес қарағанға дейін кемінде 2 (екі) жұмыс күні қалғанда интернет-ресурстарда орналастыруды қоса алғанда, БАҚ-та анонстар (ақпараттық хабарламалар) міндетті түрде жариялануға (таратылуға) тиіс.</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11.04.2022 </w:t>
      </w:r>
      <w:r>
        <w:rPr>
          <w:rFonts w:ascii="Times New Roman"/>
          <w:b w:val="false"/>
          <w:i w:val="false"/>
          <w:color w:val="00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4" w:id="55"/>
    <w:p>
      <w:pPr>
        <w:spacing w:after="0"/>
        <w:ind w:left="0"/>
        <w:jc w:val="both"/>
      </w:pPr>
      <w:r>
        <w:rPr>
          <w:rFonts w:ascii="Times New Roman"/>
          <w:b w:val="false"/>
          <w:i w:val="false"/>
          <w:color w:val="000000"/>
          <w:sz w:val="28"/>
        </w:rPr>
        <w:t>
      13. Әзірлеуші орган осы Қағидалардың 12-тармағында көзделген шарттарды орындағаннан кейін консультативтік құжатты ашық НҚА интернет-порталында және мемлекеттік органның интернет-ресурсында мемлекеттік және орыс тілдерінде орналастыру арқылы оны жариялау және талқылау рәсімдерін қамтамасыз етуге тиіс.</w:t>
      </w:r>
    </w:p>
    <w:bookmarkEnd w:id="55"/>
    <w:p>
      <w:pPr>
        <w:spacing w:after="0"/>
        <w:ind w:left="0"/>
        <w:jc w:val="both"/>
      </w:pPr>
      <w:r>
        <w:rPr>
          <w:rFonts w:ascii="Times New Roman"/>
          <w:b w:val="false"/>
          <w:i w:val="false"/>
          <w:color w:val="000000"/>
          <w:sz w:val="28"/>
        </w:rPr>
        <w:t>
      Консультативтік құжатты жұртшылықпен талқылау оны жария талқылау үшін ашық НҚА интернет-порталына орналастыруды, сондай-ақ жария тыңдаулар мен пікірсайыстарды қамтиды.</w:t>
      </w:r>
    </w:p>
    <w:p>
      <w:pPr>
        <w:spacing w:after="0"/>
        <w:ind w:left="0"/>
        <w:jc w:val="both"/>
      </w:pPr>
      <w:r>
        <w:rPr>
          <w:rFonts w:ascii="Times New Roman"/>
          <w:b w:val="false"/>
          <w:i w:val="false"/>
          <w:color w:val="000000"/>
          <w:sz w:val="28"/>
        </w:rPr>
        <w:t>
      Реттеу жоспарланатын қоғамдық қатынастардың ерекшеліктеріне байланысты талқылауларды жоғарыда көрсетілген тәсілдердің біреуін немесе бірнешеуін пайдалана отырып жүргізуге болады.</w:t>
      </w:r>
    </w:p>
    <w:p>
      <w:pPr>
        <w:spacing w:after="0"/>
        <w:ind w:left="0"/>
        <w:jc w:val="both"/>
      </w:pPr>
      <w:r>
        <w:rPr>
          <w:rFonts w:ascii="Times New Roman"/>
          <w:b w:val="false"/>
          <w:i w:val="false"/>
          <w:color w:val="000000"/>
          <w:sz w:val="28"/>
        </w:rPr>
        <w:t>
      Жария тыңдауларды, пікірталастарды өткізу кезектілігін әзірлеуші орган өзі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5" w:id="56"/>
    <w:p>
      <w:pPr>
        <w:spacing w:after="0"/>
        <w:ind w:left="0"/>
        <w:jc w:val="both"/>
      </w:pPr>
      <w:r>
        <w:rPr>
          <w:rFonts w:ascii="Times New Roman"/>
          <w:b w:val="false"/>
          <w:i w:val="false"/>
          <w:color w:val="000000"/>
          <w:sz w:val="28"/>
        </w:rPr>
        <w:t>
      14. Консультативтік құжатты, заң жобасын орналастыруды әзірлеуші органдардың қызметкерлері АЖО арқылы жүргізеді. Оператор әзірлеуші органдардың қызметкерлеріне АЖО-ға қолжетімділікті әзірлеуші мемлекеттік органдардың өтінімдері негізінде ұсынады.</w:t>
      </w:r>
    </w:p>
    <w:bookmarkEnd w:id="56"/>
    <w:p>
      <w:pPr>
        <w:spacing w:after="0"/>
        <w:ind w:left="0"/>
        <w:jc w:val="both"/>
      </w:pPr>
      <w:r>
        <w:rPr>
          <w:rFonts w:ascii="Times New Roman"/>
          <w:b w:val="false"/>
          <w:i w:val="false"/>
          <w:color w:val="000000"/>
          <w:sz w:val="28"/>
        </w:rPr>
        <w:t>
      Консультативтік құжатты ашық НҚА интернет-порталында талқылау мерзімін әзірлеуші мемлекеттік органдар өздері айқындайды, бірақ мұндай мерзім 15 (он бес) жұмыс күнінен аз болмауға тиіс.</w:t>
      </w:r>
    </w:p>
    <w:p>
      <w:pPr>
        <w:spacing w:after="0"/>
        <w:ind w:left="0"/>
        <w:jc w:val="both"/>
      </w:pPr>
      <w:r>
        <w:rPr>
          <w:rFonts w:ascii="Times New Roman"/>
          <w:b w:val="false"/>
          <w:i w:val="false"/>
          <w:color w:val="000000"/>
          <w:sz w:val="28"/>
        </w:rPr>
        <w:t>
      Орналастырылған консультативтік құжатқа 100 (жүз) астам пікір түскен жағдайда, консультативтік құжатты ашық НҚА интернет-порталына орналастыру мерзімі автоматты түрде 10 (он) жұмыс күніне ұзартылады.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6" w:id="57"/>
    <w:p>
      <w:pPr>
        <w:spacing w:after="0"/>
        <w:ind w:left="0"/>
        <w:jc w:val="both"/>
      </w:pPr>
      <w:r>
        <w:rPr>
          <w:rFonts w:ascii="Times New Roman"/>
          <w:b w:val="false"/>
          <w:i w:val="false"/>
          <w:color w:val="000000"/>
          <w:sz w:val="28"/>
        </w:rPr>
        <w:t>
      15. Кәсіпкерлік субъектілерінің мүдделерін қозғайтын консультативтік құжат ҰКП мен және сараптамалық кеңестермен міндетті түрде талқылануға тиіс.</w:t>
      </w:r>
    </w:p>
    <w:bookmarkEnd w:id="57"/>
    <w:p>
      <w:pPr>
        <w:spacing w:after="0"/>
        <w:ind w:left="0"/>
        <w:jc w:val="both"/>
      </w:pPr>
      <w:r>
        <w:rPr>
          <w:rFonts w:ascii="Times New Roman"/>
          <w:b w:val="false"/>
          <w:i w:val="false"/>
          <w:color w:val="000000"/>
          <w:sz w:val="28"/>
        </w:rPr>
        <w:t>
      Азаматтардың құқықтарын, бостандықтары мен міндеттерін қозғайтын консультативтік құжат "Қоғамдық кеңестер туралы" Қазақстан Республикасының Заңында мемлекеттік органда қоғамдық кеңес құру көзделмеген жағдайларды қоспағанда, қоғамдық кеңестермен міндетті түрде талқылануға тиіс.</w:t>
      </w:r>
    </w:p>
    <w:bookmarkStart w:name="z167" w:id="58"/>
    <w:p>
      <w:pPr>
        <w:spacing w:after="0"/>
        <w:ind w:left="0"/>
        <w:jc w:val="both"/>
      </w:pPr>
      <w:r>
        <w:rPr>
          <w:rFonts w:ascii="Times New Roman"/>
          <w:b w:val="false"/>
          <w:i w:val="false"/>
          <w:color w:val="000000"/>
          <w:sz w:val="28"/>
        </w:rPr>
        <w:t>
      16. Әзірлеуші органдар ұстанымдарды, сараптамалық қорытындыларды, ұсынымдарды алу үшін, оның ішінде мүдделі мемлекеттік органдармен әрбір келесі келісу кезінде 2 (екі) жұмыс күнінен кешіктірмей ҰКП-ға, сараптамалық кеңестерге, қоғамдық кеңестерге, "Қазақстан Республикасының Заңнама және құқықтық ақпарат институты" ШЖҚ РМК (бұдан әрі – ЗҚАИ), Комиссия мүшелеріне консультативтік құжаттың ашық НҚА интернет-порталында орналастырылғаны туралы хабарлама жібереді.</w:t>
      </w:r>
    </w:p>
    <w:bookmarkEnd w:id="58"/>
    <w:p>
      <w:pPr>
        <w:spacing w:after="0"/>
        <w:ind w:left="0"/>
        <w:jc w:val="both"/>
      </w:pPr>
      <w:r>
        <w:rPr>
          <w:rFonts w:ascii="Times New Roman"/>
          <w:b w:val="false"/>
          <w:i w:val="false"/>
          <w:color w:val="000000"/>
          <w:sz w:val="28"/>
        </w:rPr>
        <w:t>
      Сараптамалық қорытындылар ҰКП-ның немесе сараптамалық кеңес мүшесінің жазбаша ұстанымын білдіреді, ұсынымдық сипатта болады және нормативтік құқықтық актінің жобасы қабылданғанға дейін, оның ішінде осы жобаны мүдделі мемлекеттік органдармен әрбір келесі келісу кезінде оған міндетті қосымшалар болып табылады.</w:t>
      </w:r>
    </w:p>
    <w:p>
      <w:pPr>
        <w:spacing w:after="0"/>
        <w:ind w:left="0"/>
        <w:jc w:val="both"/>
      </w:pPr>
      <w:r>
        <w:rPr>
          <w:rFonts w:ascii="Times New Roman"/>
          <w:b w:val="false"/>
          <w:i w:val="false"/>
          <w:color w:val="000000"/>
          <w:sz w:val="28"/>
        </w:rPr>
        <w:t>
      Консультативтік құжат бойынша сараптамалық қорытындыларды, қорытындыларды, ұсынымдарды ұсыну үшін белгіленетін мерзім оның ашық НҚА интернет-порталында орналастырылғаны туралы хабарлама ҰКП-ға, сараптамалық кеңес, қоғамдық кеңес мүшелеріне, ЗҚАИ-ға келіп түскен сәттен бастап он бес жұмыс күнінен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8" w:id="59"/>
    <w:p>
      <w:pPr>
        <w:spacing w:after="0"/>
        <w:ind w:left="0"/>
        <w:jc w:val="both"/>
      </w:pPr>
      <w:r>
        <w:rPr>
          <w:rFonts w:ascii="Times New Roman"/>
          <w:b w:val="false"/>
          <w:i w:val="false"/>
          <w:color w:val="000000"/>
          <w:sz w:val="28"/>
        </w:rPr>
        <w:t>
      17. ҰКП, сараптамалық кеңестер, қоғамдық кеңестер, ЗҚАИ, Комиссия мүшелері консультативтік құжатқа өздерінің ұстанымдарын, сараптамалық қорытындыларын, қорытындыларын, ұсынымдарын ашық НҚА интернет-порталында мемлекеттік және орыс тілдерінде орналастырады.</w:t>
      </w:r>
    </w:p>
    <w:bookmarkEnd w:id="59"/>
    <w:p>
      <w:pPr>
        <w:spacing w:after="0"/>
        <w:ind w:left="0"/>
        <w:jc w:val="both"/>
      </w:pPr>
      <w:r>
        <w:rPr>
          <w:rFonts w:ascii="Times New Roman"/>
          <w:b w:val="false"/>
          <w:i w:val="false"/>
          <w:color w:val="000000"/>
          <w:sz w:val="28"/>
        </w:rPr>
        <w:t>
      Сараптамалық қорытындылар, қоғамдық кеңестердің қорытындылары, ұсынымдары ұсынымдық сипатта болады және консультативтік құжатқа, қабылданғанға дейін заң жобасына, оның ішінде осы жобаны мүдделі мемлекеттік органдармен әрбір келесі келісу кезінде оларға міндетті қосымшалар болып табылады.</w:t>
      </w:r>
    </w:p>
    <w:p>
      <w:pPr>
        <w:spacing w:after="0"/>
        <w:ind w:left="0"/>
        <w:jc w:val="both"/>
      </w:pPr>
      <w:r>
        <w:rPr>
          <w:rFonts w:ascii="Times New Roman"/>
          <w:b w:val="false"/>
          <w:i w:val="false"/>
          <w:color w:val="000000"/>
          <w:sz w:val="28"/>
        </w:rPr>
        <w:t>
      Қоғамдық кеңестердің сараптамалық қорытындылары, қорытындылары, ұсынымдары белгіленген мерзімде ұсынылмаған жағдайда консультативтік құжат ескертулерсіз келісілді деп есептеледі.</w:t>
      </w:r>
    </w:p>
    <w:p>
      <w:pPr>
        <w:spacing w:after="0"/>
        <w:ind w:left="0"/>
        <w:jc w:val="both"/>
      </w:pPr>
      <w:r>
        <w:rPr>
          <w:rFonts w:ascii="Times New Roman"/>
          <w:b w:val="false"/>
          <w:i w:val="false"/>
          <w:color w:val="000000"/>
          <w:sz w:val="28"/>
        </w:rPr>
        <w:t>
      Әзірлеуші орган сараптамалық қорытындылармен, қорытындымен, ұсынымдармен келіспеген жағдайда 5 (бес) жұмыс күнінен кешіктірмей келіспеу себептеріне негіздеме жасайды және оны ашық НҚА порталына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9" w:id="60"/>
    <w:p>
      <w:pPr>
        <w:spacing w:after="0"/>
        <w:ind w:left="0"/>
        <w:jc w:val="left"/>
      </w:pPr>
      <w:r>
        <w:rPr>
          <w:rFonts w:ascii="Times New Roman"/>
          <w:b/>
          <w:i w:val="false"/>
          <w:color w:val="000000"/>
        </w:rPr>
        <w:t xml:space="preserve"> 3-тарау. Жария талқылаулар өткізу</w:t>
      </w:r>
    </w:p>
    <w:bookmarkEnd w:id="60"/>
    <w:bookmarkStart w:name="z170" w:id="61"/>
    <w:p>
      <w:pPr>
        <w:spacing w:after="0"/>
        <w:ind w:left="0"/>
        <w:jc w:val="both"/>
      </w:pPr>
      <w:r>
        <w:rPr>
          <w:rFonts w:ascii="Times New Roman"/>
          <w:b w:val="false"/>
          <w:i w:val="false"/>
          <w:color w:val="000000"/>
          <w:sz w:val="28"/>
        </w:rPr>
        <w:t>
      18. Әзірлеуші консультативтік құжатта айқындалған нысаналы топтарды олардың ашық НҚА интернет-порталында жария талқылауларға, жария тыңдауларға және (немесе) пікірталастарға қатысу мүмкіндіктері туралы мынадай мәліметтерді:</w:t>
      </w:r>
    </w:p>
    <w:bookmarkEnd w:id="61"/>
    <w:bookmarkStart w:name="z171" w:id="62"/>
    <w:p>
      <w:pPr>
        <w:spacing w:after="0"/>
        <w:ind w:left="0"/>
        <w:jc w:val="both"/>
      </w:pPr>
      <w:r>
        <w:rPr>
          <w:rFonts w:ascii="Times New Roman"/>
          <w:b w:val="false"/>
          <w:i w:val="false"/>
          <w:color w:val="000000"/>
          <w:sz w:val="28"/>
        </w:rPr>
        <w:t>
      1) мемлекеттік органның, жария тыңдауларды ұйымдастырушының атауын;</w:t>
      </w:r>
    </w:p>
    <w:bookmarkEnd w:id="62"/>
    <w:bookmarkStart w:name="z172" w:id="63"/>
    <w:p>
      <w:pPr>
        <w:spacing w:after="0"/>
        <w:ind w:left="0"/>
        <w:jc w:val="both"/>
      </w:pPr>
      <w:r>
        <w:rPr>
          <w:rFonts w:ascii="Times New Roman"/>
          <w:b w:val="false"/>
          <w:i w:val="false"/>
          <w:color w:val="000000"/>
          <w:sz w:val="28"/>
        </w:rPr>
        <w:t>
      2) жария тыңдаулар үшін өткізілетін орны мен уақытын да көрсете отырып, талқылауларды өткізу күнін, тәсілін (пікірталастар/жария тыңдаулар);</w:t>
      </w:r>
    </w:p>
    <w:bookmarkEnd w:id="63"/>
    <w:bookmarkStart w:name="z173" w:id="64"/>
    <w:p>
      <w:pPr>
        <w:spacing w:after="0"/>
        <w:ind w:left="0"/>
        <w:jc w:val="both"/>
      </w:pPr>
      <w:r>
        <w:rPr>
          <w:rFonts w:ascii="Times New Roman"/>
          <w:b w:val="false"/>
          <w:i w:val="false"/>
          <w:color w:val="000000"/>
          <w:sz w:val="28"/>
        </w:rPr>
        <w:t>
      3) консультативтік құжатта баяндалған проблеманың (проблемалардың) қысқаша сипатын;</w:t>
      </w:r>
    </w:p>
    <w:bookmarkEnd w:id="64"/>
    <w:bookmarkStart w:name="z174" w:id="65"/>
    <w:p>
      <w:pPr>
        <w:spacing w:after="0"/>
        <w:ind w:left="0"/>
        <w:jc w:val="both"/>
      </w:pPr>
      <w:r>
        <w:rPr>
          <w:rFonts w:ascii="Times New Roman"/>
          <w:b w:val="false"/>
          <w:i w:val="false"/>
          <w:color w:val="000000"/>
          <w:sz w:val="28"/>
        </w:rPr>
        <w:t>
      4) талқылауларды ұйымдастырушы мемлекеттік органның ұйымдастыруға жауапты тұлғаларының байланыс ақпаратын (мекенжайлары, электрондық пошталары, телефондары);</w:t>
      </w:r>
    </w:p>
    <w:bookmarkEnd w:id="65"/>
    <w:bookmarkStart w:name="z175" w:id="66"/>
    <w:p>
      <w:pPr>
        <w:spacing w:after="0"/>
        <w:ind w:left="0"/>
        <w:jc w:val="both"/>
      </w:pPr>
      <w:r>
        <w:rPr>
          <w:rFonts w:ascii="Times New Roman"/>
          <w:b w:val="false"/>
          <w:i w:val="false"/>
          <w:color w:val="000000"/>
          <w:sz w:val="28"/>
        </w:rPr>
        <w:t>
      5) консультативтік құжат орналастырылған ашық НҚА интернет-порталына, оған түсіндірме беру мүмкіндігін көрсете отырып, сілтемені ашып хабардар етуге тиіс.</w:t>
      </w:r>
    </w:p>
    <w:bookmarkEnd w:id="66"/>
    <w:bookmarkStart w:name="z176" w:id="67"/>
    <w:p>
      <w:pPr>
        <w:spacing w:after="0"/>
        <w:ind w:left="0"/>
        <w:jc w:val="both"/>
      </w:pPr>
      <w:r>
        <w:rPr>
          <w:rFonts w:ascii="Times New Roman"/>
          <w:b w:val="false"/>
          <w:i w:val="false"/>
          <w:color w:val="000000"/>
          <w:sz w:val="28"/>
        </w:rPr>
        <w:t>
      Әзірлеуші жария тыңдаулар өткізгенге дейін 20 (жиырма) жұмыс күні қалғанда ашық НҚА интернет-порталын, әзірлеушінің сайтын қоса алғанда, БАҚ-та осы тармақтың бірінші бөлігінде көзделген мәліметтер көрсетілген хабарландыруды орналастыруға тиіс.</w:t>
      </w:r>
    </w:p>
    <w:bookmarkEnd w:id="67"/>
    <w:bookmarkStart w:name="z177" w:id="68"/>
    <w:p>
      <w:pPr>
        <w:spacing w:after="0"/>
        <w:ind w:left="0"/>
        <w:jc w:val="both"/>
      </w:pPr>
      <w:r>
        <w:rPr>
          <w:rFonts w:ascii="Times New Roman"/>
          <w:b w:val="false"/>
          <w:i w:val="false"/>
          <w:color w:val="000000"/>
          <w:sz w:val="28"/>
        </w:rPr>
        <w:t>
      Нысаналы топтар алдағы жария талқылаулар өткізілетіні туралы мынадай бір немесе бірнеше тәсіл арқылы хабардар етіледі:</w:t>
      </w:r>
    </w:p>
    <w:bookmarkEnd w:id="68"/>
    <w:bookmarkStart w:name="z178" w:id="69"/>
    <w:p>
      <w:pPr>
        <w:spacing w:after="0"/>
        <w:ind w:left="0"/>
        <w:jc w:val="both"/>
      </w:pPr>
      <w:r>
        <w:rPr>
          <w:rFonts w:ascii="Times New Roman"/>
          <w:b w:val="false"/>
          <w:i w:val="false"/>
          <w:color w:val="000000"/>
          <w:sz w:val="28"/>
        </w:rPr>
        <w:t>
      1) шақыруларды нақты субъектілер – нысаналы топ өкілдеріне пошта байланысымен, қолма-қол немесе электрондық пошта арқылы мекенжайға тарату;</w:t>
      </w:r>
    </w:p>
    <w:bookmarkEnd w:id="69"/>
    <w:bookmarkStart w:name="z179" w:id="70"/>
    <w:p>
      <w:pPr>
        <w:spacing w:after="0"/>
        <w:ind w:left="0"/>
        <w:jc w:val="both"/>
      </w:pPr>
      <w:r>
        <w:rPr>
          <w:rFonts w:ascii="Times New Roman"/>
          <w:b w:val="false"/>
          <w:i w:val="false"/>
          <w:color w:val="000000"/>
          <w:sz w:val="28"/>
        </w:rPr>
        <w:t>
      2) талқылауды ұйымдастырушы мемлекеттік органның интернет-ресурсында хабарландыру жариялау;</w:t>
      </w:r>
    </w:p>
    <w:bookmarkEnd w:id="70"/>
    <w:bookmarkStart w:name="z180" w:id="71"/>
    <w:p>
      <w:pPr>
        <w:spacing w:after="0"/>
        <w:ind w:left="0"/>
        <w:jc w:val="both"/>
      </w:pPr>
      <w:r>
        <w:rPr>
          <w:rFonts w:ascii="Times New Roman"/>
          <w:b w:val="false"/>
          <w:i w:val="false"/>
          <w:color w:val="000000"/>
          <w:sz w:val="28"/>
        </w:rPr>
        <w:t>
      3) БАҚ-та хабарландыру жариялау;</w:t>
      </w:r>
    </w:p>
    <w:bookmarkEnd w:id="71"/>
    <w:bookmarkStart w:name="z181" w:id="72"/>
    <w:p>
      <w:pPr>
        <w:spacing w:after="0"/>
        <w:ind w:left="0"/>
        <w:jc w:val="both"/>
      </w:pPr>
      <w:r>
        <w:rPr>
          <w:rFonts w:ascii="Times New Roman"/>
          <w:b w:val="false"/>
          <w:i w:val="false"/>
          <w:color w:val="000000"/>
          <w:sz w:val="28"/>
        </w:rPr>
        <w:t>
      4) нысаналы топтар өкілдерінің абоненттік ұялы байланыс нөміріне қысқа мәтіндік хабарлама нысанындағы sms-хабарлама;</w:t>
      </w:r>
    </w:p>
    <w:bookmarkEnd w:id="72"/>
    <w:bookmarkStart w:name="z182" w:id="73"/>
    <w:p>
      <w:pPr>
        <w:spacing w:after="0"/>
        <w:ind w:left="0"/>
        <w:jc w:val="both"/>
      </w:pPr>
      <w:r>
        <w:rPr>
          <w:rFonts w:ascii="Times New Roman"/>
          <w:b w:val="false"/>
          <w:i w:val="false"/>
          <w:color w:val="000000"/>
          <w:sz w:val="28"/>
        </w:rPr>
        <w:t>
      5) консультативтік құжатта көрсетілген өзге де тәсілдер.</w:t>
      </w:r>
    </w:p>
    <w:bookmarkEnd w:id="73"/>
    <w:bookmarkStart w:name="z183" w:id="74"/>
    <w:p>
      <w:pPr>
        <w:spacing w:after="0"/>
        <w:ind w:left="0"/>
        <w:jc w:val="both"/>
      </w:pPr>
      <w:r>
        <w:rPr>
          <w:rFonts w:ascii="Times New Roman"/>
          <w:b w:val="false"/>
          <w:i w:val="false"/>
          <w:color w:val="000000"/>
          <w:sz w:val="28"/>
        </w:rPr>
        <w:t xml:space="preserve">
      Алда жария тыңдаулар және (немесе) пікірталастар өткізу туралы қоғамдық және сараптамалық кеңестердің мүшелері, ҰКП, ЗҚАИ да хабардар етіледі. </w:t>
      </w:r>
    </w:p>
    <w:bookmarkEnd w:id="74"/>
    <w:bookmarkStart w:name="z184" w:id="75"/>
    <w:p>
      <w:pPr>
        <w:spacing w:after="0"/>
        <w:ind w:left="0"/>
        <w:jc w:val="both"/>
      </w:pPr>
      <w:r>
        <w:rPr>
          <w:rFonts w:ascii="Times New Roman"/>
          <w:b w:val="false"/>
          <w:i w:val="false"/>
          <w:color w:val="000000"/>
          <w:sz w:val="28"/>
        </w:rPr>
        <w:t>
      19. Ашық НҚА интернет-порталында жария талқылау мынадай:</w:t>
      </w:r>
    </w:p>
    <w:bookmarkEnd w:id="75"/>
    <w:bookmarkStart w:name="z185" w:id="76"/>
    <w:p>
      <w:pPr>
        <w:spacing w:after="0"/>
        <w:ind w:left="0"/>
        <w:jc w:val="both"/>
      </w:pPr>
      <w:r>
        <w:rPr>
          <w:rFonts w:ascii="Times New Roman"/>
          <w:b w:val="false"/>
          <w:i w:val="false"/>
          <w:color w:val="000000"/>
          <w:sz w:val="28"/>
        </w:rPr>
        <w:t>
      1) "электрондық үкімет" веб-порталында тіркелген пайдаланушылардан қысқаша негіздемелері бар ескертулерді және (немесе) ұсыныстарды электрондық цифрлық қолтаңбамен куәландырмай қабылдау;</w:t>
      </w:r>
    </w:p>
    <w:bookmarkEnd w:id="76"/>
    <w:bookmarkStart w:name="z186" w:id="77"/>
    <w:p>
      <w:pPr>
        <w:spacing w:after="0"/>
        <w:ind w:left="0"/>
        <w:jc w:val="both"/>
      </w:pPr>
      <w:r>
        <w:rPr>
          <w:rFonts w:ascii="Times New Roman"/>
          <w:b w:val="false"/>
          <w:i w:val="false"/>
          <w:color w:val="000000"/>
          <w:sz w:val="28"/>
        </w:rPr>
        <w:t>
      2) балағат сөздерді, тіл тигізетін сөздерді, жарнаманы, сондай-ақ консультативтік құжатқа, тұжырымдаманың жобасына немесе заң жобасына қатысы жоқ өзге де ақпаратты пайдалануға жол бермеу;</w:t>
      </w:r>
    </w:p>
    <w:bookmarkEnd w:id="77"/>
    <w:bookmarkStart w:name="z187" w:id="78"/>
    <w:p>
      <w:pPr>
        <w:spacing w:after="0"/>
        <w:ind w:left="0"/>
        <w:jc w:val="both"/>
      </w:pPr>
      <w:r>
        <w:rPr>
          <w:rFonts w:ascii="Times New Roman"/>
          <w:b w:val="false"/>
          <w:i w:val="false"/>
          <w:color w:val="000000"/>
          <w:sz w:val="28"/>
        </w:rPr>
        <w:t>
      3) консультативтік құжат немесе заң жобасы бойынша ескертулер және (немесе) ұсыныстар жіберілген кезде жобаның нақты құрылымдық элементін (бөлім, бап, тармақ, тармақша) көрсету шарттары сақтала отырып жүзеге асырылады.</w:t>
      </w:r>
    </w:p>
    <w:bookmarkEnd w:id="78"/>
    <w:p>
      <w:pPr>
        <w:spacing w:after="0"/>
        <w:ind w:left="0"/>
        <w:jc w:val="both"/>
      </w:pPr>
      <w:r>
        <w:rPr>
          <w:rFonts w:ascii="Times New Roman"/>
          <w:b w:val="false"/>
          <w:i w:val="false"/>
          <w:color w:val="000000"/>
          <w:sz w:val="28"/>
        </w:rPr>
        <w:t>
      Ақпаратты пайдаланушылардың жобаларды жария талқылау үшін әзірлеуші мемлекеттік орган белгілеген мерзім аяқталғаннан кейін түскен ескертулері және (немесе) ұсыныстары қаралмайды.</w:t>
      </w:r>
    </w:p>
    <w:p>
      <w:pPr>
        <w:spacing w:after="0"/>
        <w:ind w:left="0"/>
        <w:jc w:val="both"/>
      </w:pPr>
      <w:r>
        <w:rPr>
          <w:rFonts w:ascii="Times New Roman"/>
          <w:b w:val="false"/>
          <w:i w:val="false"/>
          <w:color w:val="000000"/>
          <w:sz w:val="28"/>
        </w:rPr>
        <w:t>
      Әзірлеушілер ақпаратты пайдаланушылардың ескертулері мен ұсыныстарын олар ашық НҚА интернет-порталында пікір түрінде жарияланғаннан кейін 3 (үш) жұмыс күні ішінде қарайды. Ақпаратты пайдаланушының ескертулерін және (немесе) ұсыныстарын қабылдау не қабылдамау туралы әзірлеушінің шешімі уәжді, нақты, жалпы негіздемелерсіз, декларативті сипаттағы ережелерсіз болуға және түскен пікірдің астында жариялануға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8" w:id="79"/>
    <w:p>
      <w:pPr>
        <w:spacing w:after="0"/>
        <w:ind w:left="0"/>
        <w:jc w:val="both"/>
      </w:pPr>
      <w:r>
        <w:rPr>
          <w:rFonts w:ascii="Times New Roman"/>
          <w:b w:val="false"/>
          <w:i w:val="false"/>
          <w:color w:val="000000"/>
          <w:sz w:val="28"/>
        </w:rPr>
        <w:t>
      20. Оператор "электрондық үкімет" веб-порталын ақпараттық толықтыруды жүзеге асыру шеңберінде осы Қағидаларда белгіленген орналастырылған жобаларды жария талқылау шарттарының сақталуын мониторингтеуді жүзеге асырады.</w:t>
      </w:r>
    </w:p>
    <w:bookmarkEnd w:id="79"/>
    <w:p>
      <w:pPr>
        <w:spacing w:after="0"/>
        <w:ind w:left="0"/>
        <w:jc w:val="both"/>
      </w:pPr>
      <w:r>
        <w:rPr>
          <w:rFonts w:ascii="Times New Roman"/>
          <w:b w:val="false"/>
          <w:i w:val="false"/>
          <w:color w:val="000000"/>
          <w:sz w:val="28"/>
        </w:rPr>
        <w:t>
      Оператор 1 (бір) жұмыс күні ішінде ақпаратты пайдаланушылар ескертулерінің және (немесе) ұсыныстарының осы Қағидалардың талаптарына сәйкестігін тексеруді жүзеге асырады және оларды жариялау туралы шешім қабылдайды немесе негіздемелерді көрсете отырып, жариялаудан бас тартады.</w:t>
      </w:r>
    </w:p>
    <w:bookmarkStart w:name="z189" w:id="80"/>
    <w:p>
      <w:pPr>
        <w:spacing w:after="0"/>
        <w:ind w:left="0"/>
        <w:jc w:val="both"/>
      </w:pPr>
      <w:r>
        <w:rPr>
          <w:rFonts w:ascii="Times New Roman"/>
          <w:b w:val="false"/>
          <w:i w:val="false"/>
          <w:color w:val="000000"/>
          <w:sz w:val="28"/>
        </w:rPr>
        <w:t>
      21. Жария тыңдаулар осы тыңдауларға қатысуға ниет білдірушілер сиятындай үй-жайда не қолжетімді ақпараттық-коммуникациялық технологияларды пайдалану арқылы онлайн-трансляцияларды қамтамасыз ете отырып, мемлекеттік тілде және орыс тілінде ашық форматта өткізіледі.</w:t>
      </w:r>
    </w:p>
    <w:bookmarkEnd w:id="80"/>
    <w:p>
      <w:pPr>
        <w:spacing w:after="0"/>
        <w:ind w:left="0"/>
        <w:jc w:val="both"/>
      </w:pPr>
      <w:r>
        <w:rPr>
          <w:rFonts w:ascii="Times New Roman"/>
          <w:b w:val="false"/>
          <w:i w:val="false"/>
          <w:color w:val="000000"/>
          <w:sz w:val="28"/>
        </w:rPr>
        <w:t>
      Мемлекеттік орган БАҚ тартуды және өткізілетін жария тыңдаулардың, оның ішінде әлеуметтік желілер алаңдарында жария етілуін қамтамасыз етеді.</w:t>
      </w:r>
    </w:p>
    <w:p>
      <w:pPr>
        <w:spacing w:after="0"/>
        <w:ind w:left="0"/>
        <w:jc w:val="both"/>
      </w:pPr>
      <w:r>
        <w:rPr>
          <w:rFonts w:ascii="Times New Roman"/>
          <w:b w:val="false"/>
          <w:i w:val="false"/>
          <w:color w:val="000000"/>
          <w:sz w:val="28"/>
        </w:rPr>
        <w:t>
      Қажетті үй-жаймен қамтамасыз ету үшін үй-жайда өткізілетін жария тыңдауларға қатысқысы келетін адамдар кемінде 7 (жеті) жұмыс күні қалғанда "электрондық үкімет" веб-порталында немесе әзірлеушінің (талқылауларды ұйымдастырушының) интернет-ресурсында тіркелуі қажет.</w:t>
      </w:r>
    </w:p>
    <w:p>
      <w:pPr>
        <w:spacing w:after="0"/>
        <w:ind w:left="0"/>
        <w:jc w:val="both"/>
      </w:pPr>
      <w:r>
        <w:rPr>
          <w:rFonts w:ascii="Times New Roman"/>
          <w:b w:val="false"/>
          <w:i w:val="false"/>
          <w:color w:val="000000"/>
          <w:sz w:val="28"/>
        </w:rPr>
        <w:t>
      Қолжетімді ақпараттық-коммуникациялық технологияларды пайдалана отырып өткізілетін жария тыңдауларға қатысқысы келетін адамдар кемінде 5 (бес) жұмыс күні қалғанда "электрондық үкімет" веб-порталында немесе әзірлеушінің (талқылауларды ұйымдастырушының) интернет-ресурсында тіркелуі қажет.</w:t>
      </w:r>
    </w:p>
    <w:p>
      <w:pPr>
        <w:spacing w:after="0"/>
        <w:ind w:left="0"/>
        <w:jc w:val="both"/>
      </w:pPr>
      <w:r>
        <w:rPr>
          <w:rFonts w:ascii="Times New Roman"/>
          <w:b w:val="false"/>
          <w:i w:val="false"/>
          <w:color w:val="000000"/>
          <w:sz w:val="28"/>
        </w:rPr>
        <w:t>
      Үй-жайда өткізілетін жария тыңдауларға тіркелген адамдар жеке басын куәландыратын құжатты көрсеткен кезде кіргізіледі.</w:t>
      </w:r>
    </w:p>
    <w:p>
      <w:pPr>
        <w:spacing w:after="0"/>
        <w:ind w:left="0"/>
        <w:jc w:val="both"/>
      </w:pPr>
      <w:r>
        <w:rPr>
          <w:rFonts w:ascii="Times New Roman"/>
          <w:b w:val="false"/>
          <w:i w:val="false"/>
          <w:color w:val="000000"/>
          <w:sz w:val="28"/>
        </w:rPr>
        <w:t>
      Қолжетімді ақпараттық-коммуникациялық технологияларды пайдалана отырып өткізілетін жария тыңдауларға тіркелген барлық адам жіберіледі.</w:t>
      </w:r>
    </w:p>
    <w:p>
      <w:pPr>
        <w:spacing w:after="0"/>
        <w:ind w:left="0"/>
        <w:jc w:val="both"/>
      </w:pPr>
      <w:r>
        <w:rPr>
          <w:rFonts w:ascii="Times New Roman"/>
          <w:b w:val="false"/>
          <w:i w:val="false"/>
          <w:color w:val="000000"/>
          <w:sz w:val="28"/>
        </w:rPr>
        <w:t xml:space="preserve">
      Жария тыңдауларда азаматтар жеке баяндама жасай алады, оның ұзақтығын ұйымдастырушы айқындайды. </w:t>
      </w:r>
    </w:p>
    <w:p>
      <w:pPr>
        <w:spacing w:after="0"/>
        <w:ind w:left="0"/>
        <w:jc w:val="both"/>
      </w:pPr>
      <w:r>
        <w:rPr>
          <w:rFonts w:ascii="Times New Roman"/>
          <w:b w:val="false"/>
          <w:i w:val="false"/>
          <w:color w:val="000000"/>
          <w:sz w:val="28"/>
        </w:rPr>
        <w:t>
      Ниет білдірушілер баяндама жасау үшін талқылаулар өткізілгенге дейін кемінде 7 (жеті) жұмыс күні қалғанда "электрондық үкімет" веб-порталында немесе әзірлеушінің (талқылауды ұйымдастырушының) интернет-ресурсында тіркеліп, өз баяндамасының тезистерін ұсынуы қажет.</w:t>
      </w:r>
    </w:p>
    <w:p>
      <w:pPr>
        <w:spacing w:after="0"/>
        <w:ind w:left="0"/>
        <w:jc w:val="both"/>
      </w:pPr>
      <w:r>
        <w:rPr>
          <w:rFonts w:ascii="Times New Roman"/>
          <w:b w:val="false"/>
          <w:i w:val="false"/>
          <w:color w:val="000000"/>
          <w:sz w:val="28"/>
        </w:rPr>
        <w:t>
      Баяндамада консультативтік құжатта көрсетілген проблемалардың шешімі және (немесе) ескертулер бойынша дәлелді ұсыныстар және (немесе) проблемалардың әзірлеуші ұсынатын шешімі бойынша ұсыныстар берілуі қажет.</w:t>
      </w:r>
    </w:p>
    <w:p>
      <w:pPr>
        <w:spacing w:after="0"/>
        <w:ind w:left="0"/>
        <w:jc w:val="both"/>
      </w:pPr>
      <w:r>
        <w:rPr>
          <w:rFonts w:ascii="Times New Roman"/>
          <w:b w:val="false"/>
          <w:i w:val="false"/>
          <w:color w:val="000000"/>
          <w:sz w:val="28"/>
        </w:rPr>
        <w:t>
      Жария талқылаудың өзінде әзірлеушінің өкілдері консультативтік құжатты қысқаша таныстырады, келіп түскен қабылданған және қабылданбаған ескертулер мен ұсыныстар туралы баяндайды. Қабылданбағандар бойынша әзірлеушінің ұстанымы келтіріледі.</w:t>
      </w:r>
    </w:p>
    <w:p>
      <w:pPr>
        <w:spacing w:after="0"/>
        <w:ind w:left="0"/>
        <w:jc w:val="both"/>
      </w:pPr>
      <w:r>
        <w:rPr>
          <w:rFonts w:ascii="Times New Roman"/>
          <w:b w:val="false"/>
          <w:i w:val="false"/>
          <w:color w:val="000000"/>
          <w:sz w:val="28"/>
        </w:rPr>
        <w:t>
      Жария тыңдаулар өткізу процесінде түскен ұсыныстар мен ескертулер хаттамаға енгізіледі және олар бойынша мемлекеттік органның ұстанымы қалыптастырылады. Талқылаулар өткізілетін жерде ұстаным қалыптастыру мүмкін болмаған кезде мұндай ұстаным жария талқылаулар өткізілген кезден бастап 3 (үш) жұмыс күнінен аспайтын мерзімде қалыптастырылады және мемлекеттік органның интернет-ресурсы мен ашық НҚА интернет-порталында орналастырылады.</w:t>
      </w:r>
    </w:p>
    <w:p>
      <w:pPr>
        <w:spacing w:after="0"/>
        <w:ind w:left="0"/>
        <w:jc w:val="both"/>
      </w:pPr>
      <w:r>
        <w:rPr>
          <w:rFonts w:ascii="Times New Roman"/>
          <w:b w:val="false"/>
          <w:i w:val="false"/>
          <w:color w:val="000000"/>
          <w:sz w:val="28"/>
        </w:rPr>
        <w:t xml:space="preserve">
      Мүдделі тұлғалардың баяндама жасауының қорытындылары бойынша түскен ұсыныстар мен ескертулер де жария тыңдаулар хаттамасына енгізіледі. </w:t>
      </w:r>
    </w:p>
    <w:bookmarkStart w:name="z190" w:id="81"/>
    <w:p>
      <w:pPr>
        <w:spacing w:after="0"/>
        <w:ind w:left="0"/>
        <w:jc w:val="both"/>
      </w:pPr>
      <w:r>
        <w:rPr>
          <w:rFonts w:ascii="Times New Roman"/>
          <w:b w:val="false"/>
          <w:i w:val="false"/>
          <w:color w:val="000000"/>
          <w:sz w:val="28"/>
        </w:rPr>
        <w:t>
      22. Пікірталастар онлайн-трансляцияларды қамтамасыз ете отырып және БАҚ-ты тарта отырып, мемлекеттік тілде және орыс тілінде ашық форматта өткізіледі.</w:t>
      </w:r>
    </w:p>
    <w:bookmarkEnd w:id="81"/>
    <w:p>
      <w:pPr>
        <w:spacing w:after="0"/>
        <w:ind w:left="0"/>
        <w:jc w:val="both"/>
      </w:pPr>
      <w:r>
        <w:rPr>
          <w:rFonts w:ascii="Times New Roman"/>
          <w:b w:val="false"/>
          <w:i w:val="false"/>
          <w:color w:val="000000"/>
          <w:sz w:val="28"/>
        </w:rPr>
        <w:t xml:space="preserve">
      Пікірталастар нақты саладағы мемлекеттік реттеу проблемаларын шешу бойынша әртүрлі ұстанымдарды білдіретін кемінде 2 (екі) қатысушының қатысуымен өткізіледі. </w:t>
      </w:r>
    </w:p>
    <w:p>
      <w:pPr>
        <w:spacing w:after="0"/>
        <w:ind w:left="0"/>
        <w:jc w:val="both"/>
      </w:pPr>
      <w:r>
        <w:rPr>
          <w:rFonts w:ascii="Times New Roman"/>
          <w:b w:val="false"/>
          <w:i w:val="false"/>
          <w:color w:val="000000"/>
          <w:sz w:val="28"/>
        </w:rPr>
        <w:t>
      Әзірлеуші орган пікірталастар өткізілгенге дейін 20 (жиырма) жұмыс күні қалғанда ашық НҚА интернет-порталында және мемлекеттік органның ресми сайтында хабарландыру жариялайды.</w:t>
      </w:r>
    </w:p>
    <w:p>
      <w:pPr>
        <w:spacing w:after="0"/>
        <w:ind w:left="0"/>
        <w:jc w:val="both"/>
      </w:pPr>
      <w:r>
        <w:rPr>
          <w:rFonts w:ascii="Times New Roman"/>
          <w:b w:val="false"/>
          <w:i w:val="false"/>
          <w:color w:val="000000"/>
          <w:sz w:val="28"/>
        </w:rPr>
        <w:t xml:space="preserve">
      Пікірталастарға қатысу үшін ашық НҚА интернет-порталында өтінім қалдыру қажет. </w:t>
      </w:r>
    </w:p>
    <w:p>
      <w:pPr>
        <w:spacing w:after="0"/>
        <w:ind w:left="0"/>
        <w:jc w:val="both"/>
      </w:pPr>
      <w:r>
        <w:rPr>
          <w:rFonts w:ascii="Times New Roman"/>
          <w:b w:val="false"/>
          <w:i w:val="false"/>
          <w:color w:val="000000"/>
          <w:sz w:val="28"/>
        </w:rPr>
        <w:t xml:space="preserve">
      Пікірталастар өткізілгенге дейін 10 (он) жұмыс күні қалғанда оларға қатысу жөнінде өтінімдер қабылдау тоқтатылады. </w:t>
      </w:r>
    </w:p>
    <w:p>
      <w:pPr>
        <w:spacing w:after="0"/>
        <w:ind w:left="0"/>
        <w:jc w:val="both"/>
      </w:pPr>
      <w:r>
        <w:rPr>
          <w:rFonts w:ascii="Times New Roman"/>
          <w:b w:val="false"/>
          <w:i w:val="false"/>
          <w:color w:val="000000"/>
          <w:sz w:val="28"/>
        </w:rPr>
        <w:t>
      Пікірталастарды өткізудің ұзақтығын, форматын және басқа да ерекшеліктерін ұйымдастырушылар айқындайды және консультативтік құжаттың толық талқылануын қамтамасыз етуге тиіс. Бұл ретте сөз сөйлеуге берілетін уақыт арқылы пікірталасқа қандай да бір қатысушыға басымдық берілмеуге тиіс.</w:t>
      </w:r>
    </w:p>
    <w:p>
      <w:pPr>
        <w:spacing w:after="0"/>
        <w:ind w:left="0"/>
        <w:jc w:val="both"/>
      </w:pPr>
      <w:r>
        <w:rPr>
          <w:rFonts w:ascii="Times New Roman"/>
          <w:b w:val="false"/>
          <w:i w:val="false"/>
          <w:color w:val="000000"/>
          <w:sz w:val="28"/>
        </w:rPr>
        <w:t>
      Пікірталасқа қатысушыларды іріктеуді ұйымдастырушы өтінім берген тұлғалар арасынан жүзеге асырады. Өтінім берген тұлғалардың келісуі бойынша ұйымдастырушы қатысушыларды консультативтік құжатта көрсетілген проблемаларды шешу бойынша олар ұсынған тезистер негізінде топтастыруға тиіс.</w:t>
      </w:r>
    </w:p>
    <w:p>
      <w:pPr>
        <w:spacing w:after="0"/>
        <w:ind w:left="0"/>
        <w:jc w:val="both"/>
      </w:pPr>
      <w:r>
        <w:rPr>
          <w:rFonts w:ascii="Times New Roman"/>
          <w:b w:val="false"/>
          <w:i w:val="false"/>
          <w:color w:val="000000"/>
          <w:sz w:val="28"/>
        </w:rPr>
        <w:t xml:space="preserve">
      Пікірталастар өткізілгенге дейін 5 (бес) күн қалғанда ұйымдастырушылар пікірталастарға жіберілген қатысушылардың тізімін жариялайды. </w:t>
      </w:r>
    </w:p>
    <w:bookmarkStart w:name="z191" w:id="82"/>
    <w:p>
      <w:pPr>
        <w:spacing w:after="0"/>
        <w:ind w:left="0"/>
        <w:jc w:val="both"/>
      </w:pPr>
      <w:r>
        <w:rPr>
          <w:rFonts w:ascii="Times New Roman"/>
          <w:b w:val="false"/>
          <w:i w:val="false"/>
          <w:color w:val="000000"/>
          <w:sz w:val="28"/>
        </w:rPr>
        <w:t xml:space="preserve">
      23. Жария талқылаулардың (ашық НҚА интернет-порталындағы жария талқылаулардың, жария тыңдаулардың, пікірталастардың) қорытындылары бойынша әзірлеуші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есеп дайындайды. Есеп кейіннен заң жобасын қараудың барлық сатысында оған міндетті қосымша болып табылады.</w:t>
      </w:r>
    </w:p>
    <w:bookmarkEnd w:id="82"/>
    <w:p>
      <w:pPr>
        <w:spacing w:after="0"/>
        <w:ind w:left="0"/>
        <w:jc w:val="both"/>
      </w:pPr>
      <w:r>
        <w:rPr>
          <w:rFonts w:ascii="Times New Roman"/>
          <w:b w:val="false"/>
          <w:i w:val="false"/>
          <w:color w:val="000000"/>
          <w:sz w:val="28"/>
        </w:rPr>
        <w:t>
      Есеп ашық НҚА интернет-порталында және мемлекеттік органның интернет-ресурсында орналастырылуға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2" w:id="83"/>
    <w:p>
      <w:pPr>
        <w:spacing w:after="0"/>
        <w:ind w:left="0"/>
        <w:jc w:val="left"/>
      </w:pPr>
      <w:r>
        <w:rPr>
          <w:rFonts w:ascii="Times New Roman"/>
          <w:b/>
          <w:i w:val="false"/>
          <w:color w:val="000000"/>
        </w:rPr>
        <w:t xml:space="preserve"> 4-тарау. Консультативтік құжатты Комиссияның қарауына шығару</w:t>
      </w:r>
    </w:p>
    <w:bookmarkEnd w:id="83"/>
    <w:p>
      <w:pPr>
        <w:spacing w:after="0"/>
        <w:ind w:left="0"/>
        <w:jc w:val="both"/>
      </w:pPr>
      <w:r>
        <w:rPr>
          <w:rFonts w:ascii="Times New Roman"/>
          <w:b w:val="false"/>
          <w:i w:val="false"/>
          <w:color w:val="ff0000"/>
          <w:sz w:val="28"/>
        </w:rPr>
        <w:t xml:space="preserve">
      Ескерту. 4-тараудың тақырыбы жаңа редакцияда - ҚР Үкіметінің 28.12.2022 </w:t>
      </w:r>
      <w:r>
        <w:rPr>
          <w:rFonts w:ascii="Times New Roman"/>
          <w:b w:val="false"/>
          <w:i w:val="false"/>
          <w:color w:val="ff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93" w:id="84"/>
    <w:p>
      <w:pPr>
        <w:spacing w:after="0"/>
        <w:ind w:left="0"/>
        <w:jc w:val="both"/>
      </w:pPr>
      <w:r>
        <w:rPr>
          <w:rFonts w:ascii="Times New Roman"/>
          <w:b w:val="false"/>
          <w:i w:val="false"/>
          <w:color w:val="000000"/>
          <w:sz w:val="28"/>
        </w:rPr>
        <w:t>
      24. Консультативтік құжатты жария талқылау қорытындылары бойынша әзірлеуші заңнамалық өзгерістердің қажеттігі немесе қажет еместігі туралы шешім қабылдайды.</w:t>
      </w:r>
    </w:p>
    <w:bookmarkEnd w:id="84"/>
    <w:p>
      <w:pPr>
        <w:spacing w:after="0"/>
        <w:ind w:left="0"/>
        <w:jc w:val="both"/>
      </w:pPr>
      <w:r>
        <w:rPr>
          <w:rFonts w:ascii="Times New Roman"/>
          <w:b w:val="false"/>
          <w:i w:val="false"/>
          <w:color w:val="000000"/>
          <w:sz w:val="28"/>
        </w:rPr>
        <w:t>
      Заңнамалық актіні қабылдау қажеттігін айғақтайтын дәлелдерді жазу жағымсыз құбылыстар мен процестердің қолданыстағы заңнама тиімділігінің жеткіліксіздігі арасындағы байланысты егжей-тегжейлі белгілейтіндей нақты болуы тиіс. Дәлел ретінде орын алған жағдайлардың қысқаша фабуласын, тұжырымдар мен ұсыныстарды көрсете отырып, құқық қолдану практикасынан мысалдар келтіру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6" w:id="85"/>
    <w:p>
      <w:pPr>
        <w:spacing w:after="0"/>
        <w:ind w:left="0"/>
        <w:jc w:val="both"/>
      </w:pPr>
      <w:r>
        <w:rPr>
          <w:rFonts w:ascii="Times New Roman"/>
          <w:b w:val="false"/>
          <w:i w:val="false"/>
          <w:color w:val="000000"/>
          <w:sz w:val="28"/>
        </w:rPr>
        <w:t>
      27. Әділет министрлігін қоса алғанда, Комиссия мүшелері Президент Әкімшілігі немесе Үкімет басшылығының тапсырмаларымен келіп түскен шұғыл тапсырмаларды қоспағанда, 15 (он бес) жұмыс күні ішінде консультативтік құжатты қарайды және әзірлеушіге ашық НҚА интернет-порталы арқылы ресми ескертулер береді.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8" w:id="86"/>
    <w:p>
      <w:pPr>
        <w:spacing w:after="0"/>
        <w:ind w:left="0"/>
        <w:jc w:val="both"/>
      </w:pPr>
      <w:r>
        <w:rPr>
          <w:rFonts w:ascii="Times New Roman"/>
          <w:b w:val="false"/>
          <w:i w:val="false"/>
          <w:color w:val="000000"/>
          <w:sz w:val="28"/>
        </w:rPr>
        <w:t>
      29. Комиссия мүшелерінің қандай да бір ескертулері және (немесе) ұсыныстары болмаған кезде мемлекеттік орган консультативтік құжатты Комиссия отырысында қарауды ұйымдастыру үшін Әділет министрлігіне жібереді.</w:t>
      </w:r>
    </w:p>
    <w:bookmarkEnd w:id="86"/>
    <w:p>
      <w:pPr>
        <w:spacing w:after="0"/>
        <w:ind w:left="0"/>
        <w:jc w:val="both"/>
      </w:pPr>
      <w:r>
        <w:rPr>
          <w:rFonts w:ascii="Times New Roman"/>
          <w:b w:val="false"/>
          <w:i w:val="false"/>
          <w:color w:val="000000"/>
          <w:sz w:val="28"/>
        </w:rPr>
        <w:t>
      Комиссия мүшелерінде ескертулер және (немесе) ұсыныстар болған кезде әзірлеуші оларды барынша алып тастауды қамтамасыз ету мақсатында бір ай мерзім ішінде осындай ескертулерді пысықтайды.</w:t>
      </w:r>
    </w:p>
    <w:p>
      <w:pPr>
        <w:spacing w:after="0"/>
        <w:ind w:left="0"/>
        <w:jc w:val="both"/>
      </w:pPr>
      <w:r>
        <w:rPr>
          <w:rFonts w:ascii="Times New Roman"/>
          <w:b w:val="false"/>
          <w:i w:val="false"/>
          <w:color w:val="000000"/>
          <w:sz w:val="28"/>
        </w:rPr>
        <w:t>
      Алынбаған ескертулер бойынша келіспеушіліктер хаттамалары жасалады, оларға ескертулер берген Комиссия мүшелері оны әзірлеушілер енгізген сәттен бастап 2 (екі) жұмыс күнінен аспайтын мерзімде қол қоюға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9" w:id="87"/>
    <w:p>
      <w:pPr>
        <w:spacing w:after="0"/>
        <w:ind w:left="0"/>
        <w:jc w:val="both"/>
      </w:pPr>
      <w:r>
        <w:rPr>
          <w:rFonts w:ascii="Times New Roman"/>
          <w:b w:val="false"/>
          <w:i w:val="false"/>
          <w:color w:val="000000"/>
          <w:sz w:val="28"/>
        </w:rPr>
        <w:t>
      30. Пысықтау қорытындылары бойынша келіспеушіліктер хаттамалары бар пысықталған консультативтік құжат ашық НҚА интернет-порталында қайта орналастырылады, бұл туралы әзірлеуші 2 (екі) жұмыс күні ішінде Комиссия мүшелеріне хабарлайды.</w:t>
      </w:r>
    </w:p>
    <w:bookmarkEnd w:id="87"/>
    <w:p>
      <w:pPr>
        <w:spacing w:after="0"/>
        <w:ind w:left="0"/>
        <w:jc w:val="both"/>
      </w:pPr>
      <w:r>
        <w:rPr>
          <w:rFonts w:ascii="Times New Roman"/>
          <w:b w:val="false"/>
          <w:i w:val="false"/>
          <w:color w:val="000000"/>
          <w:sz w:val="28"/>
        </w:rPr>
        <w:t>
      Осыдан кейін Әділет министрлігін қоса алғанда, Комиссия мүшелері, 7 (жеті) жұмыс күні ішінде пысықталған консультативтік құжатты қарайды және олар бұрын берген, жойылмаған ескертулер немесе Комиссияның басқа мүшелерімен пысықталғаннан кейін пайда болған жаңа ережелер бөлігінде ғана ескертулер бере алады.</w:t>
      </w:r>
    </w:p>
    <w:p>
      <w:pPr>
        <w:spacing w:after="0"/>
        <w:ind w:left="0"/>
        <w:jc w:val="both"/>
      </w:pPr>
      <w:r>
        <w:rPr>
          <w:rFonts w:ascii="Times New Roman"/>
          <w:b w:val="false"/>
          <w:i w:val="false"/>
          <w:color w:val="000000"/>
          <w:sz w:val="28"/>
        </w:rPr>
        <w:t>
      Комиссия мүшелерінің ұстанымдары ашық НҚА интернет-порталында қайта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0" w:id="88"/>
    <w:p>
      <w:pPr>
        <w:spacing w:after="0"/>
        <w:ind w:left="0"/>
        <w:jc w:val="both"/>
      </w:pPr>
      <w:r>
        <w:rPr>
          <w:rFonts w:ascii="Times New Roman"/>
          <w:b w:val="false"/>
          <w:i w:val="false"/>
          <w:color w:val="000000"/>
          <w:sz w:val="28"/>
        </w:rPr>
        <w:t>
      31. Әзірлеуші Комиссия мүшелерінің ескертулерімен келісіп, консультативтік құжатты пысықтай алады және осы Қағидалардың 30-тармағына сәйкес қайта қарауға енгізе алады не қосымша келіспеушіліктер хаттамаларын жасай алады және оны Комиссия отырысында қарауды ұйымдастыру үшін Әділет министрлігіне келіспеушіліктер хаттамалары бар консультативтік құжатты енгізе алады.</w:t>
      </w:r>
    </w:p>
    <w:bookmarkEnd w:id="88"/>
    <w:p>
      <w:pPr>
        <w:spacing w:after="0"/>
        <w:ind w:left="0"/>
        <w:jc w:val="both"/>
      </w:pPr>
      <w:r>
        <w:rPr>
          <w:rFonts w:ascii="Times New Roman"/>
          <w:b w:val="false"/>
          <w:i w:val="false"/>
          <w:color w:val="000000"/>
          <w:sz w:val="28"/>
        </w:rPr>
        <w:t>
      Әділет министрлігі консультативтік құжатты, ал келіспеушіліктер хаттамалары болған жағдайда – осындай хаттамалармен бірге Комиссия мүшелерінің қарауына шығарады.</w:t>
      </w:r>
    </w:p>
    <w:p>
      <w:pPr>
        <w:spacing w:after="0"/>
        <w:ind w:left="0"/>
        <w:jc w:val="both"/>
      </w:pPr>
      <w:r>
        <w:rPr>
          <w:rFonts w:ascii="Times New Roman"/>
          <w:b w:val="false"/>
          <w:i w:val="false"/>
          <w:color w:val="000000"/>
          <w:sz w:val="28"/>
        </w:rPr>
        <w:t>
      Комиссия отырысында ескертулерсіз және (немесе) ұсыныстарсыз қарау үшін келіп түскен консультативтік құжат қысқаша таныстырылымнан кейін дауыс беруге шығарылады.</w:t>
      </w:r>
    </w:p>
    <w:p>
      <w:pPr>
        <w:spacing w:after="0"/>
        <w:ind w:left="0"/>
        <w:jc w:val="both"/>
      </w:pPr>
      <w:r>
        <w:rPr>
          <w:rFonts w:ascii="Times New Roman"/>
          <w:b w:val="false"/>
          <w:i w:val="false"/>
          <w:color w:val="000000"/>
          <w:sz w:val="28"/>
        </w:rPr>
        <w:t>
      Комиссия отырысы барысында ескертулер және (немесе) ұсыныстар дауысқа қабылданбайды.</w:t>
      </w:r>
    </w:p>
    <w:p>
      <w:pPr>
        <w:spacing w:after="0"/>
        <w:ind w:left="0"/>
        <w:jc w:val="both"/>
      </w:pPr>
      <w:r>
        <w:rPr>
          <w:rFonts w:ascii="Times New Roman"/>
          <w:b w:val="false"/>
          <w:i w:val="false"/>
          <w:color w:val="000000"/>
          <w:sz w:val="28"/>
        </w:rPr>
        <w:t>
      Келіспеушіліктер хаттамаларымен келіп түскен консультативтік құжат бойынша дауыс беру келіспеушіліктер хаттамаларына енгізілген әрбір ескерту бойынша жүзеге асырылады. Консультативтік құжат осындай жолмен алынбаған ескертулердің болмауы шартымен ғана мақұлдануы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1" w:id="89"/>
    <w:p>
      <w:pPr>
        <w:spacing w:after="0"/>
        <w:ind w:left="0"/>
        <w:jc w:val="both"/>
      </w:pPr>
      <w:r>
        <w:rPr>
          <w:rFonts w:ascii="Times New Roman"/>
          <w:b w:val="false"/>
          <w:i w:val="false"/>
          <w:color w:val="000000"/>
          <w:sz w:val="28"/>
        </w:rPr>
        <w:t>
      32. Комиссия:</w:t>
      </w:r>
    </w:p>
    <w:bookmarkEnd w:id="89"/>
    <w:bookmarkStart w:name="z298" w:id="90"/>
    <w:p>
      <w:pPr>
        <w:spacing w:after="0"/>
        <w:ind w:left="0"/>
        <w:jc w:val="both"/>
      </w:pPr>
      <w:r>
        <w:rPr>
          <w:rFonts w:ascii="Times New Roman"/>
          <w:b w:val="false"/>
          <w:i w:val="false"/>
          <w:color w:val="000000"/>
          <w:sz w:val="28"/>
        </w:rPr>
        <w:t>
      1) қолданыстағы заңнамамен жеткілікті реттелген қоғамдық қатынастарды регламенттеуді көздейтін;</w:t>
      </w:r>
    </w:p>
    <w:bookmarkEnd w:id="90"/>
    <w:bookmarkStart w:name="z299" w:id="91"/>
    <w:p>
      <w:pPr>
        <w:spacing w:after="0"/>
        <w:ind w:left="0"/>
        <w:jc w:val="both"/>
      </w:pPr>
      <w:r>
        <w:rPr>
          <w:rFonts w:ascii="Times New Roman"/>
          <w:b w:val="false"/>
          <w:i w:val="false"/>
          <w:color w:val="000000"/>
          <w:sz w:val="28"/>
        </w:rPr>
        <w:t>
      2) құқықтың негіз қалаушы қағидаттарына қайшы келетін (адам құқықтарының, заңдылықтың, теңдіктің, әділдіктің басымдығы және т. б.);</w:t>
      </w:r>
    </w:p>
    <w:bookmarkEnd w:id="91"/>
    <w:bookmarkStart w:name="z300" w:id="92"/>
    <w:p>
      <w:pPr>
        <w:spacing w:after="0"/>
        <w:ind w:left="0"/>
        <w:jc w:val="both"/>
      </w:pPr>
      <w:r>
        <w:rPr>
          <w:rFonts w:ascii="Times New Roman"/>
          <w:b w:val="false"/>
          <w:i w:val="false"/>
          <w:color w:val="000000"/>
          <w:sz w:val="28"/>
        </w:rPr>
        <w:t xml:space="preserve">
      3) реттеу нысанасы Қазақстан Республикасы Конституциясының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келмейтін консультативтік құжаттарды мақұлдамайды.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6" w:id="93"/>
    <w:p>
      <w:pPr>
        <w:spacing w:after="0"/>
        <w:ind w:left="0"/>
        <w:jc w:val="both"/>
      </w:pPr>
      <w:r>
        <w:rPr>
          <w:rFonts w:ascii="Times New Roman"/>
          <w:b w:val="false"/>
          <w:i w:val="false"/>
          <w:color w:val="000000"/>
          <w:sz w:val="28"/>
        </w:rPr>
        <w:t>
      33. Комиссия отырысында мақұлданғаннан кейін консультативтік құжат әзірлеушінің ресми интернет-ресурсында орналастырылуға жатады.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Алып тасталды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8" w:id="94"/>
    <w:p>
      <w:pPr>
        <w:spacing w:after="0"/>
        <w:ind w:left="0"/>
        <w:jc w:val="left"/>
      </w:pPr>
      <w:r>
        <w:rPr>
          <w:rFonts w:ascii="Times New Roman"/>
          <w:b/>
          <w:i w:val="false"/>
          <w:color w:val="000000"/>
        </w:rPr>
        <w:t xml:space="preserve"> 5-тарау. Заң жобасын әзірлеу</w:t>
      </w:r>
    </w:p>
    <w:bookmarkEnd w:id="94"/>
    <w:bookmarkStart w:name="z209" w:id="95"/>
    <w:p>
      <w:pPr>
        <w:spacing w:after="0"/>
        <w:ind w:left="0"/>
        <w:jc w:val="both"/>
      </w:pPr>
      <w:r>
        <w:rPr>
          <w:rFonts w:ascii="Times New Roman"/>
          <w:b w:val="false"/>
          <w:i w:val="false"/>
          <w:color w:val="000000"/>
          <w:sz w:val="28"/>
        </w:rPr>
        <w:t>
      35. Заңдардың жобаларын әзірлеу олардың консультативтік құжаттарының негізінде ғана және оларға қатаң сәйкестікте жүзеге асырылады.</w:t>
      </w:r>
    </w:p>
    <w:bookmarkEnd w:id="95"/>
    <w:p>
      <w:pPr>
        <w:spacing w:after="0"/>
        <w:ind w:left="0"/>
        <w:jc w:val="both"/>
      </w:pPr>
      <w:r>
        <w:rPr>
          <w:rFonts w:ascii="Times New Roman"/>
          <w:b w:val="false"/>
          <w:i w:val="false"/>
          <w:color w:val="000000"/>
          <w:sz w:val="28"/>
        </w:rPr>
        <w:t>
      Заң жобасына Мемлекет басшысының елдегі жағдай мен республиканың ішкі және сыртқы саясатының негізгі бағыттары туралы арнайы және жыл сайынғы Қазақстан халқына жолдаулары шеңберінде Қазақстан Республикасы Президентінің тапсырмасы бойынша ғана тұжырымдамалық өзгерістер мен толықтырулар енгізілуі мүмкін.</w:t>
      </w:r>
    </w:p>
    <w:p>
      <w:pPr>
        <w:spacing w:after="0"/>
        <w:ind w:left="0"/>
        <w:jc w:val="both"/>
      </w:pPr>
      <w:r>
        <w:rPr>
          <w:rFonts w:ascii="Times New Roman"/>
          <w:b w:val="false"/>
          <w:i w:val="false"/>
          <w:color w:val="000000"/>
          <w:sz w:val="28"/>
        </w:rPr>
        <w:t>
      Өзге жағдайларда, егер заң жобасын әзірлеу процесінде консультативтік құжатқа өзгерістер енгізу қажеттілігі туындаса, мұндай мәселе әзірлеуші мемлекеттік органның өтініші бойынша Комиссия отырысына шығарылады.</w:t>
      </w:r>
    </w:p>
    <w:bookmarkStart w:name="z301" w:id="96"/>
    <w:p>
      <w:pPr>
        <w:spacing w:after="0"/>
        <w:ind w:left="0"/>
        <w:jc w:val="both"/>
      </w:pPr>
      <w:r>
        <w:rPr>
          <w:rFonts w:ascii="Times New Roman"/>
          <w:b w:val="false"/>
          <w:i w:val="false"/>
          <w:color w:val="000000"/>
          <w:sz w:val="28"/>
        </w:rPr>
        <w:t>
      Комиссия көпшілік дауыспен мынадай шешімдердің бірін қабылдайды:</w:t>
      </w:r>
    </w:p>
    <w:bookmarkEnd w:id="96"/>
    <w:bookmarkStart w:name="z302" w:id="97"/>
    <w:p>
      <w:pPr>
        <w:spacing w:after="0"/>
        <w:ind w:left="0"/>
        <w:jc w:val="both"/>
      </w:pPr>
      <w:r>
        <w:rPr>
          <w:rFonts w:ascii="Times New Roman"/>
          <w:b w:val="false"/>
          <w:i w:val="false"/>
          <w:color w:val="000000"/>
          <w:sz w:val="28"/>
        </w:rPr>
        <w:t xml:space="preserve">
      1) егер өзгерістер тұжырымдамалық сипатта болса, осы Қағидаларда белгіленген рәсімдерді жүргізе отырып, консультациялық құжат пысықтауға жіберілсін; </w:t>
      </w:r>
    </w:p>
    <w:bookmarkEnd w:id="97"/>
    <w:bookmarkStart w:name="z303" w:id="98"/>
    <w:p>
      <w:pPr>
        <w:spacing w:after="0"/>
        <w:ind w:left="0"/>
        <w:jc w:val="both"/>
      </w:pPr>
      <w:r>
        <w:rPr>
          <w:rFonts w:ascii="Times New Roman"/>
          <w:b w:val="false"/>
          <w:i w:val="false"/>
          <w:color w:val="000000"/>
          <w:sz w:val="28"/>
        </w:rPr>
        <w:t>
      2) егер өзгерістер құқықтық қатынастарды реттеу бойынша тұжырымдалған тәсілдерді айтарлықтай өзгертпесе, сондай-ақ бұрын қаралмаған проблемалық мәселелерді шешуге бағытталмаса, консультативтік құжатқа өзгерістер енгізу мақұлдансын.</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3" w:id="99"/>
    <w:p>
      <w:pPr>
        <w:spacing w:after="0"/>
        <w:ind w:left="0"/>
        <w:jc w:val="both"/>
      </w:pPr>
      <w:r>
        <w:rPr>
          <w:rFonts w:ascii="Times New Roman"/>
          <w:b w:val="false"/>
          <w:i w:val="false"/>
          <w:color w:val="000000"/>
          <w:sz w:val="28"/>
        </w:rPr>
        <w:t xml:space="preserve">
      36. Заң жобасын дайындау үшін әзірлеуші мемлекеттік орган басшысының не оның міндетін атқарушы адамның бұйрығымен жұмыс тобы құрылады немесе тиісті бөлімшелерге тапсырма беріледі. </w:t>
      </w:r>
    </w:p>
    <w:bookmarkEnd w:id="99"/>
    <w:bookmarkStart w:name="z214" w:id="100"/>
    <w:p>
      <w:pPr>
        <w:spacing w:after="0"/>
        <w:ind w:left="0"/>
        <w:jc w:val="both"/>
      </w:pPr>
      <w:r>
        <w:rPr>
          <w:rFonts w:ascii="Times New Roman"/>
          <w:b w:val="false"/>
          <w:i w:val="false"/>
          <w:color w:val="000000"/>
          <w:sz w:val="28"/>
        </w:rPr>
        <w:t>
      37. Жұмыс тобына нысаналы топтар өкілдерінің, заң жобасын дайындауға жауапты әзірлеушінің заң бөлімшесі қызметкерлерінің, заң жобасын іске асыру үшін қабылданатын заңға тәуелді актілердің жобаларын әзірлеу құзыретіне кіретін мемлекеттік органдар өкілдерінің және ЗҚАИ қызметкерлерінің қатысуы міндетті.</w:t>
      </w:r>
    </w:p>
    <w:bookmarkEnd w:id="100"/>
    <w:p>
      <w:pPr>
        <w:spacing w:after="0"/>
        <w:ind w:left="0"/>
        <w:jc w:val="both"/>
      </w:pPr>
      <w:r>
        <w:rPr>
          <w:rFonts w:ascii="Times New Roman"/>
          <w:b w:val="false"/>
          <w:i w:val="false"/>
          <w:color w:val="000000"/>
          <w:sz w:val="28"/>
        </w:rPr>
        <w:t xml:space="preserve">
      Жеке кәсіпкерлік субъектілерінің мүдделерін қозғайтын заң жобаларын әзірлеуге ҰКП және жеке кәсіпкерлік субъектілерінің аккредиттелген бірлестіктері өкілдерінің қатысуы міндетті. </w:t>
      </w:r>
    </w:p>
    <w:bookmarkStart w:name="z215" w:id="101"/>
    <w:p>
      <w:pPr>
        <w:spacing w:after="0"/>
        <w:ind w:left="0"/>
        <w:jc w:val="both"/>
      </w:pPr>
      <w:r>
        <w:rPr>
          <w:rFonts w:ascii="Times New Roman"/>
          <w:b w:val="false"/>
          <w:i w:val="false"/>
          <w:color w:val="000000"/>
          <w:sz w:val="28"/>
        </w:rPr>
        <w:t>
      38. Заң жобаларын дайындауға ілімнің түрлі салаларының мамандары, ғылыми мекемелер мен өзге де ұйымдар, ғылыми қызметкерлер, коммерциялық емес және өзге де ұйымдардың өкілдері тартылуы мүмкін.</w:t>
      </w:r>
    </w:p>
    <w:bookmarkEnd w:id="101"/>
    <w:p>
      <w:pPr>
        <w:spacing w:after="0"/>
        <w:ind w:left="0"/>
        <w:jc w:val="both"/>
      </w:pPr>
      <w:r>
        <w:rPr>
          <w:rFonts w:ascii="Times New Roman"/>
          <w:b w:val="false"/>
          <w:i w:val="false"/>
          <w:color w:val="000000"/>
          <w:sz w:val="28"/>
        </w:rPr>
        <w:t>
      Парламент депутаттары заң жобасын дайындау жөніндегі жұмыс тобының жұмысына кез келген сатыда қатысуға құқылы.</w:t>
      </w:r>
    </w:p>
    <w:p>
      <w:pPr>
        <w:spacing w:after="0"/>
        <w:ind w:left="0"/>
        <w:jc w:val="both"/>
      </w:pPr>
      <w:r>
        <w:rPr>
          <w:rFonts w:ascii="Times New Roman"/>
          <w:b w:val="false"/>
          <w:i w:val="false"/>
          <w:color w:val="000000"/>
          <w:sz w:val="28"/>
        </w:rPr>
        <w:t xml:space="preserve">
      Әзірлеуші заң жобаларын әзірлеу кезінде Қазақстан Республикасының заңнамасын дамытудың ғылыми тұжырымдамаларын, мемлекет қызметін құқықтық қамтамасыз ету саласында Қазақстан Республикасының Үкіметі айқындайтын уәкілетті ұйым жүргізген іргелі және қолданбалы ғылыми зерттеулердің нәтижелерін және басқа да материалдарды пайдалануға құқылы. </w:t>
      </w:r>
    </w:p>
    <w:bookmarkStart w:name="z216" w:id="102"/>
    <w:p>
      <w:pPr>
        <w:spacing w:after="0"/>
        <w:ind w:left="0"/>
        <w:jc w:val="both"/>
      </w:pPr>
      <w:r>
        <w:rPr>
          <w:rFonts w:ascii="Times New Roman"/>
          <w:b w:val="false"/>
          <w:i w:val="false"/>
          <w:color w:val="000000"/>
          <w:sz w:val="28"/>
        </w:rPr>
        <w:t>
      39. Жұмыс тобының сандық құрамын, отырыстарының жиілігін және жұмыс форматын әзірлеуші айқындайды.</w:t>
      </w:r>
    </w:p>
    <w:bookmarkEnd w:id="102"/>
    <w:p>
      <w:pPr>
        <w:spacing w:after="0"/>
        <w:ind w:left="0"/>
        <w:jc w:val="both"/>
      </w:pPr>
      <w:r>
        <w:rPr>
          <w:rFonts w:ascii="Times New Roman"/>
          <w:b w:val="false"/>
          <w:i w:val="false"/>
          <w:color w:val="000000"/>
          <w:sz w:val="28"/>
        </w:rPr>
        <w:t xml:space="preserve">
      Жұмыс тобының отырыстары қолжетімді ақпараттық-коммуникациялық байланыс құралдары арқылы (онлайн режимде, бейнеконференцбайланыс және т.б. арқылы) ұйымдастырылуы мүмкін. </w:t>
      </w:r>
    </w:p>
    <w:bookmarkStart w:name="z217" w:id="103"/>
    <w:p>
      <w:pPr>
        <w:spacing w:after="0"/>
        <w:ind w:left="0"/>
        <w:jc w:val="both"/>
      </w:pPr>
      <w:r>
        <w:rPr>
          <w:rFonts w:ascii="Times New Roman"/>
          <w:b w:val="false"/>
          <w:i w:val="false"/>
          <w:color w:val="000000"/>
          <w:sz w:val="28"/>
        </w:rPr>
        <w:t xml:space="preserve">
      40. Заң жобасының мәтінімен бірге заң жобасын іске асыру үшін қабылданатын заңға тәуелді актілердің жобаларын әзірлеу жүргізіледі және тізбесі осы Қағидалардың </w:t>
      </w:r>
      <w:r>
        <w:rPr>
          <w:rFonts w:ascii="Times New Roman"/>
          <w:b w:val="false"/>
          <w:i w:val="false"/>
          <w:color w:val="000000"/>
          <w:sz w:val="28"/>
        </w:rPr>
        <w:t>51-тармағында</w:t>
      </w:r>
      <w:r>
        <w:rPr>
          <w:rFonts w:ascii="Times New Roman"/>
          <w:b w:val="false"/>
          <w:i w:val="false"/>
          <w:color w:val="000000"/>
          <w:sz w:val="28"/>
        </w:rPr>
        <w:t xml:space="preserve"> көрсетілген ілеспе материалдар қалыптастырылады.</w:t>
      </w:r>
    </w:p>
    <w:bookmarkEnd w:id="103"/>
    <w:p>
      <w:pPr>
        <w:spacing w:after="0"/>
        <w:ind w:left="0"/>
        <w:jc w:val="both"/>
      </w:pPr>
      <w:r>
        <w:rPr>
          <w:rFonts w:ascii="Times New Roman"/>
          <w:b w:val="false"/>
          <w:i w:val="false"/>
          <w:color w:val="000000"/>
          <w:sz w:val="28"/>
        </w:rPr>
        <w:t>
      Егер заңға тәуелді нормативтік құқықтық актінің жобасын әзірлеу басқа мемлекеттік органның құзыретіне жататын болса, онда бұл мемлекеттік орган заңға тәуелді нормативтік құқықтық актінің тиісті жобасын әзірлеуші органға ұсынады.</w:t>
      </w:r>
    </w:p>
    <w:p>
      <w:pPr>
        <w:spacing w:after="0"/>
        <w:ind w:left="0"/>
        <w:jc w:val="both"/>
      </w:pPr>
      <w:r>
        <w:rPr>
          <w:rFonts w:ascii="Times New Roman"/>
          <w:b w:val="false"/>
          <w:i w:val="false"/>
          <w:color w:val="000000"/>
          <w:sz w:val="28"/>
        </w:rPr>
        <w:t>
      Бұл ретте заңға тәуелді нормативтік құқықтық актінің жобасын әзірлеу құзыретіне жататын мемлекеттік органдар заңға тәуелді нормативтік құқықтық актілердің жобаларын тиісті сұрау салуды алған күннен бастап бір ай ішінде беруге тиіс.</w:t>
      </w:r>
    </w:p>
    <w:p>
      <w:pPr>
        <w:spacing w:after="0"/>
        <w:ind w:left="0"/>
        <w:jc w:val="both"/>
      </w:pPr>
      <w:r>
        <w:rPr>
          <w:rFonts w:ascii="Times New Roman"/>
          <w:b w:val="false"/>
          <w:i w:val="false"/>
          <w:color w:val="000000"/>
          <w:sz w:val="28"/>
        </w:rPr>
        <w:t>
      Заң жобаларын уақтылы енгізу мақсатында әзірлеуші мемлекеттік орган заң жобасын мүдделі мемлекеттік органдарға келісуге жіберген кезде олардан өздері реттейтін қоғамдық құқықтық қатынастар саласында заңға тәуелді жаңа нормативтік құқықтық актіні әзірлеудің не заңға тәуелді қолданыстағы нормативтік құқықтық актіге өзгерістер мен толықтырулар енгізудің орындылығы туралы мәліметтерді (ақпаратты) міндетті түрде сұратуға тиіс.</w:t>
      </w:r>
    </w:p>
    <w:p>
      <w:pPr>
        <w:spacing w:after="0"/>
        <w:ind w:left="0"/>
        <w:jc w:val="both"/>
      </w:pPr>
      <w:r>
        <w:rPr>
          <w:rFonts w:ascii="Times New Roman"/>
          <w:b w:val="false"/>
          <w:i w:val="false"/>
          <w:color w:val="000000"/>
          <w:sz w:val="28"/>
        </w:rPr>
        <w:t>
      Егер заңға тәуелді нормативтік құқықтық актілердің жобаларын әзірлеу талап етілмесе, құзыретіне заңға тәуелді нормативтік құқықтық актілердің осындай жобаларын әзірлеу жататын мемлекеттік органдар 5 (бес) жұмыс күні ішінде әзірлеуші органнан келіп түскен сұрау салуға тиісті жауап жіберуге тиіс.</w:t>
      </w:r>
    </w:p>
    <w:p>
      <w:pPr>
        <w:spacing w:after="0"/>
        <w:ind w:left="0"/>
        <w:jc w:val="both"/>
      </w:pPr>
      <w:r>
        <w:rPr>
          <w:rFonts w:ascii="Times New Roman"/>
          <w:b w:val="false"/>
          <w:i w:val="false"/>
          <w:color w:val="000000"/>
          <w:sz w:val="28"/>
        </w:rPr>
        <w:t>
      Заңға тәуелді нормативтік құқықтық актілердің жобалары болмаған жағдайда заң жобаларында оларға сілтеме нормаларға жол берілмейді.</w:t>
      </w:r>
    </w:p>
    <w:p>
      <w:pPr>
        <w:spacing w:after="0"/>
        <w:ind w:left="0"/>
        <w:jc w:val="both"/>
      </w:pPr>
      <w:r>
        <w:rPr>
          <w:rFonts w:ascii="Times New Roman"/>
          <w:b w:val="false"/>
          <w:i w:val="false"/>
          <w:color w:val="000000"/>
          <w:sz w:val="28"/>
        </w:rPr>
        <w:t>
      Мемлекеттік кірістерді қысқартуды немесе мемлекеттік шығыстарды ұлғайтуды көздейтін заң жобасына қаржы-экономикалық есеп-қисаптар дайындалады.</w:t>
      </w:r>
    </w:p>
    <w:p>
      <w:pPr>
        <w:spacing w:after="0"/>
        <w:ind w:left="0"/>
        <w:jc w:val="both"/>
      </w:pPr>
      <w:r>
        <w:rPr>
          <w:rFonts w:ascii="Times New Roman"/>
          <w:b w:val="false"/>
          <w:i w:val="false"/>
          <w:color w:val="000000"/>
          <w:sz w:val="28"/>
        </w:rPr>
        <w:t xml:space="preserve">
      Кәсіпкерлік субъектілерінің мүдделерін қозғайтын заң жобасына түсіндірме жазбада заңның қолданысқа енгізілуіне байланысты кәсіпкерлік субъектілері шығындарының азаюын және (немесе) ұлғаюын растайтын есеп-қисаптардың нәтижелері қамтылуға тиіс. </w:t>
      </w:r>
    </w:p>
    <w:bookmarkStart w:name="z218" w:id="104"/>
    <w:p>
      <w:pPr>
        <w:spacing w:after="0"/>
        <w:ind w:left="0"/>
        <w:jc w:val="both"/>
      </w:pPr>
      <w:r>
        <w:rPr>
          <w:rFonts w:ascii="Times New Roman"/>
          <w:b w:val="false"/>
          <w:i w:val="false"/>
          <w:color w:val="000000"/>
          <w:sz w:val="28"/>
        </w:rPr>
        <w:t>
      41. Әзірлеуші республикалық бюджет, Қазақстан Республикасының Ұлттық қорынан кепілдендірілген трансферт, республикалық және облыстық бюджеттер, республикалық маңызы бар қалалар, астана бюджеттері арасындағы жалпы сипаттағы трансферттердің көлемі туралы заң жобасын және оларға өзгерістер мен толықтырулар енгізу туралы заң жобасын қоспағанда, заң жобасы бойынша ғылыми құқықтық, экономикалық, сыбайлас жемқорлыққа қарсы және басқа да сараптамалар жүргізуге жіберілуін қамтамасыз етеді.</w:t>
      </w:r>
    </w:p>
    <w:bookmarkEnd w:id="104"/>
    <w:p>
      <w:pPr>
        <w:spacing w:after="0"/>
        <w:ind w:left="0"/>
        <w:jc w:val="both"/>
      </w:pPr>
      <w:r>
        <w:rPr>
          <w:rFonts w:ascii="Times New Roman"/>
          <w:b w:val="false"/>
          <w:i w:val="false"/>
          <w:color w:val="000000"/>
          <w:sz w:val="28"/>
        </w:rPr>
        <w:t xml:space="preserve">
      Бұл ғылыми сараптамалардың қорытындылары ұсынымдық сипатта болады. </w:t>
      </w:r>
    </w:p>
    <w:bookmarkStart w:name="z219" w:id="105"/>
    <w:p>
      <w:pPr>
        <w:spacing w:after="0"/>
        <w:ind w:left="0"/>
        <w:jc w:val="both"/>
      </w:pPr>
      <w:r>
        <w:rPr>
          <w:rFonts w:ascii="Times New Roman"/>
          <w:b w:val="false"/>
          <w:i w:val="false"/>
          <w:color w:val="000000"/>
          <w:sz w:val="28"/>
        </w:rPr>
        <w:t>
      42. Жеке кәсіпкерлік субъектілерінің мүдделерін қозғайтын заң жобасына қатысты Кәсіпкерлік кодексінде белгіленген жағдайларда және тәртіппен реттеушілік әсерге талдау жүргізіледі.</w:t>
      </w:r>
    </w:p>
    <w:bookmarkEnd w:id="105"/>
    <w:p>
      <w:pPr>
        <w:spacing w:after="0"/>
        <w:ind w:left="0"/>
        <w:jc w:val="both"/>
      </w:pPr>
      <w:r>
        <w:rPr>
          <w:rFonts w:ascii="Times New Roman"/>
          <w:b w:val="false"/>
          <w:i w:val="false"/>
          <w:color w:val="000000"/>
          <w:sz w:val="28"/>
        </w:rPr>
        <w:t xml:space="preserve">
      Реттеушілік әсерді талдау нәтижелері реттеуші мемлекеттік органдардың жалпыға қолжетімді интернет-ресурстарында орналастырылады. </w:t>
      </w:r>
    </w:p>
    <w:bookmarkStart w:name="z220" w:id="106"/>
    <w:p>
      <w:pPr>
        <w:spacing w:after="0"/>
        <w:ind w:left="0"/>
        <w:jc w:val="both"/>
      </w:pPr>
      <w:r>
        <w:rPr>
          <w:rFonts w:ascii="Times New Roman"/>
          <w:b w:val="false"/>
          <w:i w:val="false"/>
          <w:color w:val="000000"/>
          <w:sz w:val="28"/>
        </w:rPr>
        <w:t>
      43. Іске асырылуы қоршаған ортаға теріс әсерлерге алып келуі ықтимал заң жобасына Қазақстан Республикасының экологиялық заңнамасында айқындалатын тәртіппен міндетті мемлекеттік экологиялық сараптама жүргізілуге тиіс.</w:t>
      </w:r>
    </w:p>
    <w:bookmarkEnd w:id="106"/>
    <w:p>
      <w:pPr>
        <w:spacing w:after="0"/>
        <w:ind w:left="0"/>
        <w:jc w:val="both"/>
      </w:pPr>
      <w:r>
        <w:rPr>
          <w:rFonts w:ascii="Times New Roman"/>
          <w:b w:val="false"/>
          <w:i w:val="false"/>
          <w:color w:val="000000"/>
          <w:sz w:val="28"/>
        </w:rPr>
        <w:t xml:space="preserve">
      Мемлекеттік экологиялық сараптама қорытындылары міндетті сипатта болады. </w:t>
      </w:r>
    </w:p>
    <w:bookmarkStart w:name="z221" w:id="107"/>
    <w:p>
      <w:pPr>
        <w:spacing w:after="0"/>
        <w:ind w:left="0"/>
        <w:jc w:val="both"/>
      </w:pPr>
      <w:r>
        <w:rPr>
          <w:rFonts w:ascii="Times New Roman"/>
          <w:b w:val="false"/>
          <w:i w:val="false"/>
          <w:color w:val="000000"/>
          <w:sz w:val="28"/>
        </w:rPr>
        <w:t xml:space="preserve">
      44. Іске асырылуы республикалық және жергілікті бюджеттердің және (немесе) Ұлттық қордың түсімдерін қысқартуға немесе шығыстарын ұлғайтуға алып келетін заң жобасы бойынша Республикалық бюджет комиссиясының оң қорытындысын алу талап етіледі. </w:t>
      </w:r>
    </w:p>
    <w:bookmarkEnd w:id="107"/>
    <w:bookmarkStart w:name="z222" w:id="108"/>
    <w:p>
      <w:pPr>
        <w:spacing w:after="0"/>
        <w:ind w:left="0"/>
        <w:jc w:val="both"/>
      </w:pPr>
      <w:r>
        <w:rPr>
          <w:rFonts w:ascii="Times New Roman"/>
          <w:b w:val="false"/>
          <w:i w:val="false"/>
          <w:color w:val="000000"/>
          <w:sz w:val="28"/>
        </w:rPr>
        <w:t xml:space="preserve">
      45. Жұмыс тобының жұмысы аяқталғаннан кейін заң жобасы мүдделі мемлекеттік органдарға келісуге жіберілгенге дейін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оған салыстырма кестемен (заңдарға өзгерістер және (немесе) толықтырулар енгізілген жағдайларда)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оны талқылауға арналған түсіндірме жазбамен бірге осы Қағидаларда регламенттелген тәртіппен ашық НҚА интернет-порталында және мемлекеттік органның интернет-ресурсында жария талқылау үшін орналастырылады.</w:t>
      </w:r>
    </w:p>
    <w:bookmarkEnd w:id="108"/>
    <w:p>
      <w:pPr>
        <w:spacing w:after="0"/>
        <w:ind w:left="0"/>
        <w:jc w:val="both"/>
      </w:pPr>
      <w:r>
        <w:rPr>
          <w:rFonts w:ascii="Times New Roman"/>
          <w:b w:val="false"/>
          <w:i w:val="false"/>
          <w:color w:val="000000"/>
          <w:sz w:val="28"/>
        </w:rPr>
        <w:t>
      Түсіндірме жазбаға әзірленген заң жобасының мәні мен мазмұнын көрнекі және түсінікті түрде көрсететін таныстырылымдар, схемалар қоса беріледі.</w:t>
      </w:r>
    </w:p>
    <w:p>
      <w:pPr>
        <w:spacing w:after="0"/>
        <w:ind w:left="0"/>
        <w:jc w:val="both"/>
      </w:pPr>
      <w:r>
        <w:rPr>
          <w:rFonts w:ascii="Times New Roman"/>
          <w:b w:val="false"/>
          <w:i w:val="false"/>
          <w:color w:val="000000"/>
          <w:sz w:val="28"/>
        </w:rPr>
        <w:t>
      Заң жобалары бойынша ашық НҚА интернет-порталында талқылау және жария тыңдаулар тиісті заң жобасы ашық НҚА интернет-порталында жарияланғаннан кейін және осы Қағидалардың 3-тарауына сәйкес өткізіледі.</w:t>
      </w:r>
    </w:p>
    <w:p>
      <w:pPr>
        <w:spacing w:after="0"/>
        <w:ind w:left="0"/>
        <w:jc w:val="both"/>
      </w:pPr>
      <w:r>
        <w:rPr>
          <w:rFonts w:ascii="Times New Roman"/>
          <w:b w:val="false"/>
          <w:i w:val="false"/>
          <w:color w:val="000000"/>
          <w:sz w:val="28"/>
        </w:rPr>
        <w:t>
      Әзірлеуші нысаналы топтардың өкілдерін, қоғамдық кеңестің, сараптамалық кеңестердің мүшелерін, ҰКП мен ЗҚАИ заң жобасының ашық НҚА интернет-порталында орналастырылғаны туралы хабардар етеді және ұсынымдар, ескертулер, ұсыныстар немесе (сараптамалық) қорытындылар беруге шақырады.</w:t>
      </w:r>
    </w:p>
    <w:p>
      <w:pPr>
        <w:spacing w:after="0"/>
        <w:ind w:left="0"/>
        <w:jc w:val="both"/>
      </w:pPr>
      <w:r>
        <w:rPr>
          <w:rFonts w:ascii="Times New Roman"/>
          <w:b w:val="false"/>
          <w:i w:val="false"/>
          <w:color w:val="000000"/>
          <w:sz w:val="28"/>
        </w:rPr>
        <w:t xml:space="preserve">
      Осы талаптар заң жобасы кейіннен әр орналастырылған және оны мүдделі мемлекеттік органдармен келіскен кезде қолданылады. </w:t>
      </w:r>
    </w:p>
    <w:bookmarkStart w:name="z223" w:id="109"/>
    <w:p>
      <w:pPr>
        <w:spacing w:after="0"/>
        <w:ind w:left="0"/>
        <w:jc w:val="both"/>
      </w:pPr>
      <w:r>
        <w:rPr>
          <w:rFonts w:ascii="Times New Roman"/>
          <w:b w:val="false"/>
          <w:i w:val="false"/>
          <w:color w:val="000000"/>
          <w:sz w:val="28"/>
        </w:rPr>
        <w:t>
      46. Әзірлеуші әлеуметтік маңызы бар заң жобасы әзірленген күннен бастап өзінің интернет-ресурсында (веб-сайтында) мемлекеттік және орыс тілдерінде баспасөз релизін орналастырады және осы Қағидаларда көзделген тәртіппен жария тыңдаулар өткізілуі мүмкін.</w:t>
      </w:r>
    </w:p>
    <w:bookmarkEnd w:id="109"/>
    <w:p>
      <w:pPr>
        <w:spacing w:after="0"/>
        <w:ind w:left="0"/>
        <w:jc w:val="both"/>
      </w:pPr>
      <w:r>
        <w:rPr>
          <w:rFonts w:ascii="Times New Roman"/>
          <w:b w:val="false"/>
          <w:i w:val="false"/>
          <w:color w:val="000000"/>
          <w:sz w:val="28"/>
        </w:rPr>
        <w:t xml:space="preserve">
      Әлеуметтік маңызы бар заң жобасы деп адамның және тұтастай алғанда қоғамның құқықтары мен мүдделерін тікелей немесе жанама түрде қозғайтын заң жобасын түсінген жөн. </w:t>
      </w:r>
    </w:p>
    <w:bookmarkStart w:name="z224" w:id="110"/>
    <w:p>
      <w:pPr>
        <w:spacing w:after="0"/>
        <w:ind w:left="0"/>
        <w:jc w:val="both"/>
      </w:pPr>
      <w:r>
        <w:rPr>
          <w:rFonts w:ascii="Times New Roman"/>
          <w:b w:val="false"/>
          <w:i w:val="false"/>
          <w:color w:val="000000"/>
          <w:sz w:val="28"/>
        </w:rPr>
        <w:t>
      47. Жеке кәсіпкерлік субъектілерінің мүдделерін қозғайтын заң жобалары оларды ҰКП және сараптамалық кеңес қарағанға дейін интернет-ресурстарда орналастыруды қоса алғанда, БАҚ міндетті түрде жариялануға (таратылуға) жатады.</w:t>
      </w:r>
    </w:p>
    <w:bookmarkEnd w:id="110"/>
    <w:p>
      <w:pPr>
        <w:spacing w:after="0"/>
        <w:ind w:left="0"/>
        <w:jc w:val="both"/>
      </w:pPr>
      <w:r>
        <w:rPr>
          <w:rFonts w:ascii="Times New Roman"/>
          <w:b w:val="false"/>
          <w:i w:val="false"/>
          <w:color w:val="000000"/>
          <w:sz w:val="28"/>
        </w:rPr>
        <w:t>
      Қоғамдық кеңестің ұсынымдарын, ҰКП-ның және сараптамалық кеңестердің сараптамалық қорытындыларын, ЗҚАИ қорытындыларын ұсыну үшін әзірлеушілер белгілейтін мерзім оларға хабарлама келіп түскен кезден бастап 15 (он бес) жұмыс күнінен кем болмайды.</w:t>
      </w:r>
    </w:p>
    <w:p>
      <w:pPr>
        <w:spacing w:after="0"/>
        <w:ind w:left="0"/>
        <w:jc w:val="both"/>
      </w:pPr>
      <w:r>
        <w:rPr>
          <w:rFonts w:ascii="Times New Roman"/>
          <w:b w:val="false"/>
          <w:i w:val="false"/>
          <w:color w:val="000000"/>
          <w:sz w:val="28"/>
        </w:rPr>
        <w:t>
      Қоғамдық кеңес, сараптамалық кеңестер, ҰКП және ЗҚАИ заң жобасына өз ұсынымдарын, қорытындыларын (сараптамалық) мемлекеттік және орыс тілдерінде ашық НҚА интернет-порталында орналастырады.</w:t>
      </w:r>
    </w:p>
    <w:p>
      <w:pPr>
        <w:spacing w:after="0"/>
        <w:ind w:left="0"/>
        <w:jc w:val="both"/>
      </w:pPr>
      <w:r>
        <w:rPr>
          <w:rFonts w:ascii="Times New Roman"/>
          <w:b w:val="false"/>
          <w:i w:val="false"/>
          <w:color w:val="000000"/>
          <w:sz w:val="28"/>
        </w:rPr>
        <w:t xml:space="preserve">
      Қоғамдық кеңестің ұсынымдары, ҰКП-ның, сараптамалық кеңестің сараптамалық қорытындылары, ЗҚАИ қорытындылары ұсынымдық сипатта болады және заң жобасы қабылданғанға дейін, оның ішінде осы жобаны мүдделі мемлекеттік органдармен кейіннен әрбір келісу кезінде оған міндетті қосымшалар болып табылады. </w:t>
      </w:r>
    </w:p>
    <w:p>
      <w:pPr>
        <w:spacing w:after="0"/>
        <w:ind w:left="0"/>
        <w:jc w:val="both"/>
      </w:pPr>
      <w:r>
        <w:rPr>
          <w:rFonts w:ascii="Times New Roman"/>
          <w:b w:val="false"/>
          <w:i w:val="false"/>
          <w:color w:val="000000"/>
          <w:sz w:val="28"/>
        </w:rPr>
        <w:t>
      Әзірлеуші белгілеген мерзімде қоғамдық кеңес ұсынымдар, ҰКП және сараптамалық кеңестің мүшелері сараптамалық қорытындылар ұсынбаған жағдайда, заң жобасы ескертулерсіз келісілді деп есептеледі.</w:t>
      </w:r>
    </w:p>
    <w:p>
      <w:pPr>
        <w:spacing w:after="0"/>
        <w:ind w:left="0"/>
        <w:jc w:val="both"/>
      </w:pPr>
      <w:r>
        <w:rPr>
          <w:rFonts w:ascii="Times New Roman"/>
          <w:b w:val="false"/>
          <w:i w:val="false"/>
          <w:color w:val="000000"/>
          <w:sz w:val="28"/>
        </w:rPr>
        <w:t>
      Әзірлеуші ұсынымдармен, қорытындымен (сараптамалық) келіскен жағдайда заң жобасына тиісті өзгерістер және (немесе) толықтырулар енгізеді.</w:t>
      </w:r>
    </w:p>
    <w:p>
      <w:pPr>
        <w:spacing w:after="0"/>
        <w:ind w:left="0"/>
        <w:jc w:val="both"/>
      </w:pPr>
      <w:r>
        <w:rPr>
          <w:rFonts w:ascii="Times New Roman"/>
          <w:b w:val="false"/>
          <w:i w:val="false"/>
          <w:color w:val="000000"/>
          <w:sz w:val="28"/>
        </w:rPr>
        <w:t>
      Ұсынымдармен, қорытындылармен (сараптамалық) келіспеген жағдайда, әзірлеуші орган келіспеу себептерінің негіздемесі бар ұстанымды қалыптастырады. Әзірлеуші он жұмыс күні ішінде ашық НҚА интернет-порталына қоғамдық кеңеске, ҰКП, ЗҚАИ, сараптамалық кеңеске тиісті хатты орналастырады</w:t>
      </w:r>
    </w:p>
    <w:bookmarkStart w:name="z225" w:id="111"/>
    <w:p>
      <w:pPr>
        <w:spacing w:after="0"/>
        <w:ind w:left="0"/>
        <w:jc w:val="both"/>
      </w:pPr>
      <w:r>
        <w:rPr>
          <w:rFonts w:ascii="Times New Roman"/>
          <w:b w:val="false"/>
          <w:i w:val="false"/>
          <w:color w:val="000000"/>
          <w:sz w:val="28"/>
        </w:rPr>
        <w:t xml:space="preserve">
      48. Заң жобасын жария талқылаулардың (ашық НҚА интернет-порталындағы жария талқылаулардың, жария тыңдаулардың) қорытындылары бойынша әзірлеуші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есеп дайындайды. Кейіннен есеп заң жобасын қараудың барлық сатысында оған міндетті қосымша болып табылады.</w:t>
      </w:r>
    </w:p>
    <w:bookmarkEnd w:id="111"/>
    <w:p>
      <w:pPr>
        <w:spacing w:after="0"/>
        <w:ind w:left="0"/>
        <w:jc w:val="both"/>
      </w:pPr>
      <w:r>
        <w:rPr>
          <w:rFonts w:ascii="Times New Roman"/>
          <w:b w:val="false"/>
          <w:i w:val="false"/>
          <w:color w:val="000000"/>
          <w:sz w:val="28"/>
        </w:rPr>
        <w:t xml:space="preserve">
      Есеп ашық НҚА интернет-порталында орналастырылуға жатады. </w:t>
      </w:r>
    </w:p>
    <w:bookmarkStart w:name="z226" w:id="112"/>
    <w:p>
      <w:pPr>
        <w:spacing w:after="0"/>
        <w:ind w:left="0"/>
        <w:jc w:val="both"/>
      </w:pPr>
      <w:r>
        <w:rPr>
          <w:rFonts w:ascii="Times New Roman"/>
          <w:b w:val="false"/>
          <w:i w:val="false"/>
          <w:color w:val="000000"/>
          <w:sz w:val="28"/>
        </w:rPr>
        <w:t>
      49. Заң жобасын әзірлеу кезінде әзірлеуші заң жобасы бойынша ақпараттық сүйемелдеу және түсіндіру бағдарламасының жобасын міндетті түрде әзірлейді.</w:t>
      </w:r>
    </w:p>
    <w:bookmarkEnd w:id="112"/>
    <w:p>
      <w:pPr>
        <w:spacing w:after="0"/>
        <w:ind w:left="0"/>
        <w:jc w:val="both"/>
      </w:pPr>
      <w:r>
        <w:rPr>
          <w:rFonts w:ascii="Times New Roman"/>
          <w:b w:val="false"/>
          <w:i w:val="false"/>
          <w:color w:val="000000"/>
          <w:sz w:val="28"/>
        </w:rPr>
        <w:t xml:space="preserve">
      Заң жобасы бойынша ақпараттық сүйемелдеу және түсіндіру бағдарламасының міндеті Қазақстан Республикасының заңнамасында дайындалып жатқан, жеке және заңды тұлғалардың құқықтарын, бостандықтары мен заңды мүдделерін қозғайтын негізгі өзгерістерді кеңінен жария ету болып табылады. </w:t>
      </w:r>
    </w:p>
    <w:p>
      <w:pPr>
        <w:spacing w:after="0"/>
        <w:ind w:left="0"/>
        <w:jc w:val="both"/>
      </w:pPr>
      <w:r>
        <w:rPr>
          <w:rFonts w:ascii="Times New Roman"/>
          <w:b w:val="false"/>
          <w:i w:val="false"/>
          <w:color w:val="000000"/>
          <w:sz w:val="28"/>
        </w:rPr>
        <w:t>
      Заң жобасы бойынша ақпараттық сүйемелдеу және түсіндіру бағдарламасында реттеу субъектілерінің енгізілетін немесе өзгертілетін құқықтарын, міндеттері мен жауапкершілігін, өзге де жаңалықтарды (шектеулі форматта жаңалықтардың сыналуын), ұсынылатын бастамалардың нормативтік-құқықтық, қаржы-экономикалық, инфрақұрылымдық қамтамасыз етілуін хабарлауды және түсіндіруді, ұсынылатын бастамаларды іске асыруға тартылған тұлғалардың ақпараттық-әдістемелік сүйемелденуін және олардың үйлестірілген жұмысын қамтамасыз етуге мүмкіндік беретін іс-шаралардың толық тізбесі көзделуге тиіс.</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көзделген азаматтарды хабардар ету жөніндегі іс-шаралар тізбесі ақпараттық сүйемелдеу мен түсіндірудің үлгілік бағдарламасы болып табылады. Ақпараттық сүйемелдеу мен түсіндірудің үлгілік бағдарламасының талаптары онда айқындалған индикаторларға сәйкес толық көлемде іске асырылуға тиіс, бұл ретте мемлекеттік органдар өздерінің ақпараттық сүйемелдеу және түсіндіру бағдарламаларында міндетті іс-шаралармен қатар азаматтарды хабардар ету жөніндегі қосымша іс-шараларды қарастыра алады.</w:t>
      </w:r>
    </w:p>
    <w:bookmarkStart w:name="z227" w:id="113"/>
    <w:p>
      <w:pPr>
        <w:spacing w:after="0"/>
        <w:ind w:left="0"/>
        <w:jc w:val="both"/>
      </w:pPr>
      <w:r>
        <w:rPr>
          <w:rFonts w:ascii="Times New Roman"/>
          <w:b w:val="false"/>
          <w:i w:val="false"/>
          <w:color w:val="000000"/>
          <w:sz w:val="28"/>
        </w:rPr>
        <w:t xml:space="preserve">
      50. Заң жобасы бойынша ақпараттық сүйемелдеу және түсіндіру бағдарламасының жобасын әзірлеуші органның бірінші басшысы оны Әділет министрлігімен және БАҚ саласындағы уәкілетті органмен келіскеннен кейін заң жобасын келісу кезінде бекітеді. </w:t>
      </w:r>
    </w:p>
    <w:bookmarkEnd w:id="113"/>
    <w:p>
      <w:pPr>
        <w:spacing w:after="0"/>
        <w:ind w:left="0"/>
        <w:jc w:val="both"/>
      </w:pPr>
      <w:r>
        <w:rPr>
          <w:rFonts w:ascii="Times New Roman"/>
          <w:b w:val="false"/>
          <w:i w:val="false"/>
          <w:color w:val="000000"/>
          <w:sz w:val="28"/>
        </w:rPr>
        <w:t>
      Заң жобасы бойынша ақпараттық сүйемелдеу және түсіндіру бағдарламасының іске асырылуы туралы есеп Әділет министрлігіне және БАҚ саласындағы уәкілетті органға ұсынылады. Әділет министрлігі ұсынылған ақпаратты талдайды және жинақтайды және есепті кезеңнен кейінгі жылдың 25 қаңтарына дейін Үкімет Аппаратына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өзгеріс енгізілді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8" w:id="114"/>
    <w:p>
      <w:pPr>
        <w:spacing w:after="0"/>
        <w:ind w:left="0"/>
        <w:jc w:val="both"/>
      </w:pPr>
      <w:r>
        <w:rPr>
          <w:rFonts w:ascii="Times New Roman"/>
          <w:b w:val="false"/>
          <w:i w:val="false"/>
          <w:color w:val="000000"/>
          <w:sz w:val="28"/>
        </w:rPr>
        <w:t>
      51. Дайындалған заң жобасы ілеспе құжаттарымен бірге мүдделі мемлекеттік органдар мен ұйымдарға келісу үшін жіберіледі.</w:t>
      </w:r>
    </w:p>
    <w:bookmarkEnd w:id="114"/>
    <w:p>
      <w:pPr>
        <w:spacing w:after="0"/>
        <w:ind w:left="0"/>
        <w:jc w:val="both"/>
      </w:pPr>
      <w:r>
        <w:rPr>
          <w:rFonts w:ascii="Times New Roman"/>
          <w:b w:val="false"/>
          <w:i w:val="false"/>
          <w:color w:val="000000"/>
          <w:sz w:val="28"/>
        </w:rPr>
        <w:t xml:space="preserve">
      Мемлекеттік және орыс тілдерінде дайындалған мынадай құжаттар ілеспе құжаттар деп танылады: </w:t>
      </w:r>
    </w:p>
    <w:bookmarkStart w:name="z304" w:id="115"/>
    <w:p>
      <w:pPr>
        <w:spacing w:after="0"/>
        <w:ind w:left="0"/>
        <w:jc w:val="both"/>
      </w:pPr>
      <w:r>
        <w:rPr>
          <w:rFonts w:ascii="Times New Roman"/>
          <w:b w:val="false"/>
          <w:i w:val="false"/>
          <w:color w:val="000000"/>
          <w:sz w:val="28"/>
        </w:rPr>
        <w:t>
      1) заң жобасын Парламент Мәжілісіне енгізу туралы Қазақстан Республикасының Үкіметі қаулысының жобасы;</w:t>
      </w:r>
    </w:p>
    <w:bookmarkEnd w:id="115"/>
    <w:bookmarkStart w:name="z305" w:id="116"/>
    <w:p>
      <w:pPr>
        <w:spacing w:after="0"/>
        <w:ind w:left="0"/>
        <w:jc w:val="both"/>
      </w:pPr>
      <w:r>
        <w:rPr>
          <w:rFonts w:ascii="Times New Roman"/>
          <w:b w:val="false"/>
          <w:i w:val="false"/>
          <w:color w:val="000000"/>
          <w:sz w:val="28"/>
        </w:rPr>
        <w:t>
      2) Қазақстан Республикасы Үкіметі қаулысының жобасына Үкімет регламентінің талаптарына сәйкес дайындалған түсіндірме жазба;</w:t>
      </w:r>
    </w:p>
    <w:bookmarkEnd w:id="116"/>
    <w:bookmarkStart w:name="z306" w:id="117"/>
    <w:p>
      <w:pPr>
        <w:spacing w:after="0"/>
        <w:ind w:left="0"/>
        <w:jc w:val="both"/>
      </w:pPr>
      <w:r>
        <w:rPr>
          <w:rFonts w:ascii="Times New Roman"/>
          <w:b w:val="false"/>
          <w:i w:val="false"/>
          <w:color w:val="000000"/>
          <w:sz w:val="28"/>
        </w:rPr>
        <w:t>
      3) заң жобасының мақсаттары, міндеттері және негізгі ережелері егжей-тегжейлі сипатталған, жобаны қабылдау қажеттігі негізделген заң жобасына түсіндірме жазбаның жобасы;</w:t>
      </w:r>
    </w:p>
    <w:bookmarkEnd w:id="117"/>
    <w:bookmarkStart w:name="z307" w:id="118"/>
    <w:p>
      <w:pPr>
        <w:spacing w:after="0"/>
        <w:ind w:left="0"/>
        <w:jc w:val="both"/>
      </w:pPr>
      <w:r>
        <w:rPr>
          <w:rFonts w:ascii="Times New Roman"/>
          <w:b w:val="false"/>
          <w:i w:val="false"/>
          <w:color w:val="000000"/>
          <w:sz w:val="28"/>
        </w:rPr>
        <w:t>
      4) қолданыстағы заңнамалық актілерге өзгерістер және (немесе) толықтырулар енгізуді көздейтін заң жобасына енгізілетін өзгерістер мен толықтырулардың тиісті негіздемесімен осы Қағидаларға 6-қосымшаға сәйкес нысан бойынша баптардың қолданыстағы және ұсынылатын редакцияларының салыстырма кестесі қоса беріледі.</w:t>
      </w:r>
    </w:p>
    <w:bookmarkEnd w:id="118"/>
    <w:p>
      <w:pPr>
        <w:spacing w:after="0"/>
        <w:ind w:left="0"/>
        <w:jc w:val="both"/>
      </w:pPr>
      <w:r>
        <w:rPr>
          <w:rFonts w:ascii="Times New Roman"/>
          <w:b w:val="false"/>
          <w:i w:val="false"/>
          <w:color w:val="000000"/>
          <w:sz w:val="28"/>
        </w:rPr>
        <w:t>
      Бұл ретте негіздемелерде Комиссия отырысында мақұлданған консультативтік құжаттың нақты тармағына немесе ережесіне міндетті түрде сілтеме жасалады;</w:t>
      </w:r>
    </w:p>
    <w:bookmarkStart w:name="z308" w:id="119"/>
    <w:p>
      <w:pPr>
        <w:spacing w:after="0"/>
        <w:ind w:left="0"/>
        <w:jc w:val="both"/>
      </w:pPr>
      <w:r>
        <w:rPr>
          <w:rFonts w:ascii="Times New Roman"/>
          <w:b w:val="false"/>
          <w:i w:val="false"/>
          <w:color w:val="000000"/>
          <w:sz w:val="28"/>
        </w:rPr>
        <w:t>
      5) мақұлданған консультативтік құжат;</w:t>
      </w:r>
    </w:p>
    <w:bookmarkEnd w:id="119"/>
    <w:bookmarkStart w:name="z309" w:id="120"/>
    <w:p>
      <w:pPr>
        <w:spacing w:after="0"/>
        <w:ind w:left="0"/>
        <w:jc w:val="both"/>
      </w:pPr>
      <w:r>
        <w:rPr>
          <w:rFonts w:ascii="Times New Roman"/>
          <w:b w:val="false"/>
          <w:i w:val="false"/>
          <w:color w:val="000000"/>
          <w:sz w:val="28"/>
        </w:rPr>
        <w:t>
      6) заң жобасын БАҚ-та, оның ішінде Интернет желісінде талқылау және оларды пысықтау кезінде қоғамдық пікірді ескеру нәтижелері туралы анықтама.</w:t>
      </w:r>
    </w:p>
    <w:bookmarkEnd w:id="120"/>
    <w:p>
      <w:pPr>
        <w:spacing w:after="0"/>
        <w:ind w:left="0"/>
        <w:jc w:val="both"/>
      </w:pPr>
      <w:r>
        <w:rPr>
          <w:rFonts w:ascii="Times New Roman"/>
          <w:b w:val="false"/>
          <w:i w:val="false"/>
          <w:color w:val="000000"/>
          <w:sz w:val="28"/>
        </w:rPr>
        <w:t>
      Анықтамаға ақпараттық сүйемелдеу және түсіндіру бағдарламасы және консультативтік құжат пен заң жобасын жария талқылау қорытындылары бойынша есептер қоса беріледі;</w:t>
      </w:r>
    </w:p>
    <w:bookmarkStart w:name="z310" w:id="121"/>
    <w:p>
      <w:pPr>
        <w:spacing w:after="0"/>
        <w:ind w:left="0"/>
        <w:jc w:val="both"/>
      </w:pPr>
      <w:r>
        <w:rPr>
          <w:rFonts w:ascii="Times New Roman"/>
          <w:b w:val="false"/>
          <w:i w:val="false"/>
          <w:color w:val="000000"/>
          <w:sz w:val="28"/>
        </w:rPr>
        <w:t>
      7) егер заң жобасын іске асыру республикалық және жергілікті бюджеттердің және (немесе) Ұлттық қордың түсімдерінің қысқаруына немесе шығыстарының ұлғаюына, халықаралық көздерден гранттарды, қарыздарды тартуға немесе демеушілікке әкеп соқса, қаржы-экономикалық есеп-қисаптар;</w:t>
      </w:r>
    </w:p>
    <w:bookmarkEnd w:id="121"/>
    <w:bookmarkStart w:name="z311" w:id="122"/>
    <w:p>
      <w:pPr>
        <w:spacing w:after="0"/>
        <w:ind w:left="0"/>
        <w:jc w:val="both"/>
      </w:pPr>
      <w:r>
        <w:rPr>
          <w:rFonts w:ascii="Times New Roman"/>
          <w:b w:val="false"/>
          <w:i w:val="false"/>
          <w:color w:val="000000"/>
          <w:sz w:val="28"/>
        </w:rPr>
        <w:t>
      8) заң жобасы реттейтін құқықтық қатынастарға қарай ғылыми (құқықтық, экономикалық, сыбайлас жемқорлыққа қарсы және басқа да) сараптамалардың нәтижелері бойынша қорытындылар.</w:t>
      </w:r>
    </w:p>
    <w:bookmarkEnd w:id="122"/>
    <w:p>
      <w:pPr>
        <w:spacing w:after="0"/>
        <w:ind w:left="0"/>
        <w:jc w:val="both"/>
      </w:pPr>
      <w:r>
        <w:rPr>
          <w:rFonts w:ascii="Times New Roman"/>
          <w:b w:val="false"/>
          <w:i w:val="false"/>
          <w:color w:val="000000"/>
          <w:sz w:val="28"/>
        </w:rPr>
        <w:t>
      Ғылыми сараптаманың қорытындысымен келіспеген жағдайда заң жобасын әзірлеуші тиісті қорытындымен келіспеу себептерінің сараптама, уәкілетті ұйымдарға жіберілген жазбаша дәлелді негіздемелерін қоса беруге тиіс;</w:t>
      </w:r>
    </w:p>
    <w:bookmarkStart w:name="z312" w:id="123"/>
    <w:p>
      <w:pPr>
        <w:spacing w:after="0"/>
        <w:ind w:left="0"/>
        <w:jc w:val="both"/>
      </w:pPr>
      <w:r>
        <w:rPr>
          <w:rFonts w:ascii="Times New Roman"/>
          <w:b w:val="false"/>
          <w:i w:val="false"/>
          <w:color w:val="000000"/>
          <w:sz w:val="28"/>
        </w:rPr>
        <w:t>
      9) консультативтік құжат және заң жобасы бойынша ЗҚАИ қорытындылары;</w:t>
      </w:r>
    </w:p>
    <w:bookmarkEnd w:id="123"/>
    <w:bookmarkStart w:name="z313" w:id="124"/>
    <w:p>
      <w:pPr>
        <w:spacing w:after="0"/>
        <w:ind w:left="0"/>
        <w:jc w:val="both"/>
      </w:pPr>
      <w:r>
        <w:rPr>
          <w:rFonts w:ascii="Times New Roman"/>
          <w:b w:val="false"/>
          <w:i w:val="false"/>
          <w:color w:val="000000"/>
          <w:sz w:val="28"/>
        </w:rPr>
        <w:t>
      10) егер заң жобасы жеке кәсіпкерлік субъектілерінің мүдделерін қозғайтын болса, заң жобасына ҰКП және жеке кәсіпкерлік субъектілерінің аккредиттелген бірлестіктерінің сараптамалық қорытындылары қоса беріледі;</w:t>
      </w:r>
    </w:p>
    <w:bookmarkEnd w:id="124"/>
    <w:bookmarkStart w:name="z314" w:id="125"/>
    <w:p>
      <w:pPr>
        <w:spacing w:after="0"/>
        <w:ind w:left="0"/>
        <w:jc w:val="both"/>
      </w:pPr>
      <w:r>
        <w:rPr>
          <w:rFonts w:ascii="Times New Roman"/>
          <w:b w:val="false"/>
          <w:i w:val="false"/>
          <w:color w:val="000000"/>
          <w:sz w:val="28"/>
        </w:rPr>
        <w:t>
      11) "Қоғамдық кеңестер туралы" Қазақстан Республикасының Заңында мемлекеттік органда қоғамдық кеңес құру көзделмеген жағдайларды қоспағанда, егер заң жобасы азаматтардың құқықтарына, бостандықтары мен міндеттеріне қатысты болса, оған заң жобасын қоғамдық кеңестермен талқылау ұсынымдары қоса беріледі;</w:t>
      </w:r>
    </w:p>
    <w:bookmarkEnd w:id="125"/>
    <w:bookmarkStart w:name="z315" w:id="126"/>
    <w:p>
      <w:pPr>
        <w:spacing w:after="0"/>
        <w:ind w:left="0"/>
        <w:jc w:val="both"/>
      </w:pPr>
      <w:r>
        <w:rPr>
          <w:rFonts w:ascii="Times New Roman"/>
          <w:b w:val="false"/>
          <w:i w:val="false"/>
          <w:color w:val="000000"/>
          <w:sz w:val="28"/>
        </w:rPr>
        <w:t>
      12) республикалық және (немесе) жергілікті бюджеттердің және (немесе) Қазақстан Республикасы Ұлттық қорының кірістерін қысқартуды немесе шығыстарын ұлғайтуды көздейтін заңдардың жобаларына қатысты Республикалық бюджет комиссиясының оң шешімінің көшірмесі;</w:t>
      </w:r>
    </w:p>
    <w:bookmarkEnd w:id="126"/>
    <w:bookmarkStart w:name="z316" w:id="127"/>
    <w:p>
      <w:pPr>
        <w:spacing w:after="0"/>
        <w:ind w:left="0"/>
        <w:jc w:val="both"/>
      </w:pPr>
      <w:r>
        <w:rPr>
          <w:rFonts w:ascii="Times New Roman"/>
          <w:b w:val="false"/>
          <w:i w:val="false"/>
          <w:color w:val="000000"/>
          <w:sz w:val="28"/>
        </w:rPr>
        <w:t>
      13) тиісті заңнамалық актінің қабылдануына байланысты өзгертілуге немесе күші жойылды деп танылуға тиіс заңнамалық актілердің тізбесі;</w:t>
      </w:r>
    </w:p>
    <w:bookmarkEnd w:id="127"/>
    <w:bookmarkStart w:name="z317" w:id="128"/>
    <w:p>
      <w:pPr>
        <w:spacing w:after="0"/>
        <w:ind w:left="0"/>
        <w:jc w:val="both"/>
      </w:pPr>
      <w:r>
        <w:rPr>
          <w:rFonts w:ascii="Times New Roman"/>
          <w:b w:val="false"/>
          <w:i w:val="false"/>
          <w:color w:val="000000"/>
          <w:sz w:val="28"/>
        </w:rPr>
        <w:t>
      14) егер заң жобасының қолданылуын қамтамасыз ету үшін заңға тәуелді нормативтік құқықтық акт қабылдау қажет болса, оны іске асыру үшін қажетті заңға тәуелді нормативтік құқықтық актілердің жобалары;</w:t>
      </w:r>
    </w:p>
    <w:bookmarkEnd w:id="128"/>
    <w:bookmarkStart w:name="z318" w:id="129"/>
    <w:p>
      <w:pPr>
        <w:spacing w:after="0"/>
        <w:ind w:left="0"/>
        <w:jc w:val="both"/>
      </w:pPr>
      <w:r>
        <w:rPr>
          <w:rFonts w:ascii="Times New Roman"/>
          <w:b w:val="false"/>
          <w:i w:val="false"/>
          <w:color w:val="000000"/>
          <w:sz w:val="28"/>
        </w:rPr>
        <w:t>
      15) реттегіш құралды енгізуді немесе жеке кәсіпкерлік субъектілеріне қатысты реттеуді қатаңдатуды жүзеге асыруды көздейтін заң жобасына кәсіпкерлік жөніндегі уәкілетті органның реттеуші мемлекеттік органдардың белгіленген рәсімдерді сақтауы туралы қорытындысы, сондай-ақ реттеушілік әсерге талдау жүргізу қажеттігі Кәсіпкерлік кодексте көзделген жағдайларда реттеушілік әсерді талдау нәтижелері қоса беріледі;</w:t>
      </w:r>
    </w:p>
    <w:bookmarkEnd w:id="129"/>
    <w:bookmarkStart w:name="z319" w:id="130"/>
    <w:p>
      <w:pPr>
        <w:spacing w:after="0"/>
        <w:ind w:left="0"/>
        <w:jc w:val="both"/>
      </w:pPr>
      <w:r>
        <w:rPr>
          <w:rFonts w:ascii="Times New Roman"/>
          <w:b w:val="false"/>
          <w:i w:val="false"/>
          <w:color w:val="000000"/>
          <w:sz w:val="28"/>
        </w:rPr>
        <w:t>
      16) ақпараттық сүйемелдеу және түсіндіру бағдарламасының жобасы.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6" w:id="131"/>
    <w:p>
      <w:pPr>
        <w:spacing w:after="0"/>
        <w:ind w:left="0"/>
        <w:jc w:val="both"/>
      </w:pPr>
      <w:r>
        <w:rPr>
          <w:rFonts w:ascii="Times New Roman"/>
          <w:b w:val="false"/>
          <w:i w:val="false"/>
          <w:color w:val="000000"/>
          <w:sz w:val="28"/>
        </w:rPr>
        <w:t>
      52. Заң жобасы келісуге жіберілген мемлекеттік органдар мен ұйымдар заң жобасы бойынша өз ескертулерін және (немесе) ұсыныстарын дайындауға немесе олардың жоқтығы туралы заң жобасын әзірлеген әзірлеуші органға хабарлауға тиіс.</w:t>
      </w:r>
    </w:p>
    <w:bookmarkEnd w:id="131"/>
    <w:p>
      <w:pPr>
        <w:spacing w:after="0"/>
        <w:ind w:left="0"/>
        <w:jc w:val="both"/>
      </w:pPr>
      <w:r>
        <w:rPr>
          <w:rFonts w:ascii="Times New Roman"/>
          <w:b w:val="false"/>
          <w:i w:val="false"/>
          <w:color w:val="000000"/>
          <w:sz w:val="28"/>
        </w:rPr>
        <w:t>
      Мемлекеттік органның, ұйымның заң жобасы бойынша ескертулері кемшіліктерді жою жөніндегі ұсыныстарды қамтуға, негізделген және түпкілікті болуға тиіс.</w:t>
      </w:r>
    </w:p>
    <w:p>
      <w:pPr>
        <w:spacing w:after="0"/>
        <w:ind w:left="0"/>
        <w:jc w:val="both"/>
      </w:pPr>
      <w:r>
        <w:rPr>
          <w:rFonts w:ascii="Times New Roman"/>
          <w:b w:val="false"/>
          <w:i w:val="false"/>
          <w:color w:val="000000"/>
          <w:sz w:val="28"/>
        </w:rPr>
        <w:t>
      Үкіметтің заң шығару бастамасы тәртібімен әзірленген заң жобасын келісу кезінде Әділет министрлігі заң жобасын жан-жақты пысықтау және заңға тәуелді нормативтік құқықтық актінің жобасы бойынша реттеу нысанасын ашу фактісінің белгіленуін қамтитын заң жобасы бойынша қорытынды береді.</w:t>
      </w:r>
    </w:p>
    <w:p>
      <w:pPr>
        <w:spacing w:after="0"/>
        <w:ind w:left="0"/>
        <w:jc w:val="both"/>
      </w:pPr>
      <w:r>
        <w:rPr>
          <w:rFonts w:ascii="Times New Roman"/>
          <w:b w:val="false"/>
          <w:i w:val="false"/>
          <w:color w:val="000000"/>
          <w:sz w:val="28"/>
        </w:rPr>
        <w:t xml:space="preserve">
      Кодекстердің жобаларын қоспағанда, заңнамалық актілерінің жобаларын мемлекеттік органдар 5 (бес) жұмыс күні ішінде (Әділет министрлігі 7 (жеті) жұмыс күні ішінде) келіседі. </w:t>
      </w:r>
    </w:p>
    <w:p>
      <w:pPr>
        <w:spacing w:after="0"/>
        <w:ind w:left="0"/>
        <w:jc w:val="both"/>
      </w:pPr>
      <w:r>
        <w:rPr>
          <w:rFonts w:ascii="Times New Roman"/>
          <w:b w:val="false"/>
          <w:i w:val="false"/>
          <w:color w:val="000000"/>
          <w:sz w:val="28"/>
        </w:rPr>
        <w:t>
      Қазақстан Республикасы кодекстерінің жобаларын мемлекеттік органдар 7 (жеті) жұмыс күні ішінде (Әділет министрлігі 10 (он) жұмыс күні ішінде) келіседі.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7" w:id="132"/>
    <w:p>
      <w:pPr>
        <w:spacing w:after="0"/>
        <w:ind w:left="0"/>
        <w:jc w:val="both"/>
      </w:pPr>
      <w:r>
        <w:rPr>
          <w:rFonts w:ascii="Times New Roman"/>
          <w:b w:val="false"/>
          <w:i w:val="false"/>
          <w:color w:val="000000"/>
          <w:sz w:val="28"/>
        </w:rPr>
        <w:t>
      53. Алынған ескертулер және (немесе) ұсыныстар бойынша заң жобасы пысықталады. Қабылданбаған ескертулер және (немесе) ұсыныстар бойынша әзірлеуші дәлелді негіздеме ұсынады.</w:t>
      </w:r>
    </w:p>
    <w:bookmarkEnd w:id="132"/>
    <w:p>
      <w:pPr>
        <w:spacing w:after="0"/>
        <w:ind w:left="0"/>
        <w:jc w:val="both"/>
      </w:pPr>
      <w:r>
        <w:rPr>
          <w:rFonts w:ascii="Times New Roman"/>
          <w:b w:val="false"/>
          <w:i w:val="false"/>
          <w:color w:val="000000"/>
          <w:sz w:val="28"/>
        </w:rPr>
        <w:t>
      Заң жобасына енгізілетін өзгерістер және (немесе) толықтырулар жұмыс тобымен бірге талқылануға тиіс.</w:t>
      </w:r>
    </w:p>
    <w:p>
      <w:pPr>
        <w:spacing w:after="0"/>
        <w:ind w:left="0"/>
        <w:jc w:val="both"/>
      </w:pPr>
      <w:r>
        <w:rPr>
          <w:rFonts w:ascii="Times New Roman"/>
          <w:b w:val="false"/>
          <w:i w:val="false"/>
          <w:color w:val="000000"/>
          <w:sz w:val="28"/>
        </w:rPr>
        <w:t xml:space="preserve">
      Заң жобасын қайтадан келіскен кезде келісуші мемлекеттік органдар заң жобасының жаңа және (немесе) пысықталған ережелері бойынша ғана ескертулер және (немесе) ұсыныстар бере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54. Заң жобасы мемлекеттік органдармен және ұйымдармен келісілгеннен кейін және ол Үкімет Аппаратына енгізілгенге дейін заң жобасы ашық НҚА интернет-порталында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 Заң жобасын Үкімет Аппаратына енгізу тәртібі Үкімет регламентінде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0" w:id="133"/>
    <w:p>
      <w:pPr>
        <w:spacing w:after="0"/>
        <w:ind w:left="0"/>
        <w:jc w:val="left"/>
      </w:pPr>
      <w:r>
        <w:rPr>
          <w:rFonts w:ascii="Times New Roman"/>
          <w:b/>
          <w:i w:val="false"/>
          <w:color w:val="000000"/>
        </w:rPr>
        <w:t xml:space="preserve"> 6-тарау. Пилоттық жоба</w:t>
      </w:r>
    </w:p>
    <w:bookmarkEnd w:id="133"/>
    <w:bookmarkStart w:name="z251" w:id="134"/>
    <w:p>
      <w:pPr>
        <w:spacing w:after="0"/>
        <w:ind w:left="0"/>
        <w:jc w:val="both"/>
      </w:pPr>
      <w:r>
        <w:rPr>
          <w:rFonts w:ascii="Times New Roman"/>
          <w:b w:val="false"/>
          <w:i w:val="false"/>
          <w:color w:val="000000"/>
          <w:sz w:val="28"/>
        </w:rPr>
        <w:t xml:space="preserve">
      56. Пилоттық жоба заң жобасында ұсынылып отырған норманы сынау және оның тиімділік деңгейін айқындау мақсатында жүргізіледі. </w:t>
      </w:r>
    </w:p>
    <w:bookmarkEnd w:id="134"/>
    <w:bookmarkStart w:name="z252" w:id="135"/>
    <w:p>
      <w:pPr>
        <w:spacing w:after="0"/>
        <w:ind w:left="0"/>
        <w:jc w:val="both"/>
      </w:pPr>
      <w:r>
        <w:rPr>
          <w:rFonts w:ascii="Times New Roman"/>
          <w:b w:val="false"/>
          <w:i w:val="false"/>
          <w:color w:val="000000"/>
          <w:sz w:val="28"/>
        </w:rPr>
        <w:t>
      57. Егер заң жобасында ұсынылып отырған құқық нормасы алдын ала сынауды талап ететін болса, онда бұл құқық нормасы өзі қамтылатын заңмен, оның қолданылуының белгілі бір мерзімдерімен шектеледі.</w:t>
      </w:r>
    </w:p>
    <w:bookmarkEnd w:id="135"/>
    <w:p>
      <w:pPr>
        <w:spacing w:after="0"/>
        <w:ind w:left="0"/>
        <w:jc w:val="both"/>
      </w:pPr>
      <w:r>
        <w:rPr>
          <w:rFonts w:ascii="Times New Roman"/>
          <w:b w:val="false"/>
          <w:i w:val="false"/>
          <w:color w:val="000000"/>
          <w:sz w:val="28"/>
        </w:rPr>
        <w:t xml:space="preserve">
      Сыналатын норма қолданылатын кезеңде уәкілетті орган сыналатын норманың тиімділігін бағалауды жүргізеді, оның барысында оң және теріс салдары, осындай реттеуді қолдануға әсер еткен әлеуметтік және өзге де факторлар, пилоттық жобаны жүргізуге байланысты жұмсалған шығыстар мен алынған кірістер айқындалады. </w:t>
      </w:r>
    </w:p>
    <w:bookmarkStart w:name="z253" w:id="136"/>
    <w:p>
      <w:pPr>
        <w:spacing w:after="0"/>
        <w:ind w:left="0"/>
        <w:jc w:val="both"/>
      </w:pPr>
      <w:r>
        <w:rPr>
          <w:rFonts w:ascii="Times New Roman"/>
          <w:b w:val="false"/>
          <w:i w:val="false"/>
          <w:color w:val="000000"/>
          <w:sz w:val="28"/>
        </w:rPr>
        <w:t>
      58. Сыналатын құқық нормасын қолдану практикасын талдауда мыналар:</w:t>
      </w:r>
    </w:p>
    <w:bookmarkEnd w:id="136"/>
    <w:bookmarkStart w:name="z254" w:id="137"/>
    <w:p>
      <w:pPr>
        <w:spacing w:after="0"/>
        <w:ind w:left="0"/>
        <w:jc w:val="both"/>
      </w:pPr>
      <w:r>
        <w:rPr>
          <w:rFonts w:ascii="Times New Roman"/>
          <w:b w:val="false"/>
          <w:i w:val="false"/>
          <w:color w:val="000000"/>
          <w:sz w:val="28"/>
        </w:rPr>
        <w:t>
      1) сыналатын норманың қолданылу саласын айқындау;</w:t>
      </w:r>
    </w:p>
    <w:bookmarkEnd w:id="137"/>
    <w:bookmarkStart w:name="z255" w:id="138"/>
    <w:p>
      <w:pPr>
        <w:spacing w:after="0"/>
        <w:ind w:left="0"/>
        <w:jc w:val="both"/>
      </w:pPr>
      <w:r>
        <w:rPr>
          <w:rFonts w:ascii="Times New Roman"/>
          <w:b w:val="false"/>
          <w:i w:val="false"/>
          <w:color w:val="000000"/>
          <w:sz w:val="28"/>
        </w:rPr>
        <w:t>
      2) сұрау салулар жіберу, сауалнама жүргізу, пікірлер жинау және т. б. арқылы құқық қолдану практикасында сыналатын норманың тиімділік деңгейін айқындау;</w:t>
      </w:r>
    </w:p>
    <w:bookmarkEnd w:id="138"/>
    <w:bookmarkStart w:name="z256" w:id="139"/>
    <w:p>
      <w:pPr>
        <w:spacing w:after="0"/>
        <w:ind w:left="0"/>
        <w:jc w:val="both"/>
      </w:pPr>
      <w:r>
        <w:rPr>
          <w:rFonts w:ascii="Times New Roman"/>
          <w:b w:val="false"/>
          <w:i w:val="false"/>
          <w:color w:val="000000"/>
          <w:sz w:val="28"/>
        </w:rPr>
        <w:t>
      3) сыналатын норма қолданысқа енгізілгеннен кейінгі оң және теріс салдарын талдау;</w:t>
      </w:r>
    </w:p>
    <w:bookmarkEnd w:id="139"/>
    <w:bookmarkStart w:name="z257" w:id="140"/>
    <w:p>
      <w:pPr>
        <w:spacing w:after="0"/>
        <w:ind w:left="0"/>
        <w:jc w:val="both"/>
      </w:pPr>
      <w:r>
        <w:rPr>
          <w:rFonts w:ascii="Times New Roman"/>
          <w:b w:val="false"/>
          <w:i w:val="false"/>
          <w:color w:val="000000"/>
          <w:sz w:val="28"/>
        </w:rPr>
        <w:t>
      4) сыналатын норма бойынша азаматтардың, заңды тұлғалардың мемлекеттік органдарға өтініштерін талдау;</w:t>
      </w:r>
    </w:p>
    <w:bookmarkEnd w:id="140"/>
    <w:bookmarkStart w:name="z258" w:id="141"/>
    <w:p>
      <w:pPr>
        <w:spacing w:after="0"/>
        <w:ind w:left="0"/>
        <w:jc w:val="both"/>
      </w:pPr>
      <w:r>
        <w:rPr>
          <w:rFonts w:ascii="Times New Roman"/>
          <w:b w:val="false"/>
          <w:i w:val="false"/>
          <w:color w:val="000000"/>
          <w:sz w:val="28"/>
        </w:rPr>
        <w:t>
      5) сыналатын норманы қолдану практикасына қатысты прокурорлық қадағалау актілерін талдау;</w:t>
      </w:r>
    </w:p>
    <w:bookmarkEnd w:id="141"/>
    <w:bookmarkStart w:name="z259" w:id="142"/>
    <w:p>
      <w:pPr>
        <w:spacing w:after="0"/>
        <w:ind w:left="0"/>
        <w:jc w:val="both"/>
      </w:pPr>
      <w:r>
        <w:rPr>
          <w:rFonts w:ascii="Times New Roman"/>
          <w:b w:val="false"/>
          <w:i w:val="false"/>
          <w:color w:val="000000"/>
          <w:sz w:val="28"/>
        </w:rPr>
        <w:t>
      6) өтініштердің жиілігі мен қабылданған шешімдерді ескере отырып, сот актілерін талдау;</w:t>
      </w:r>
    </w:p>
    <w:bookmarkEnd w:id="142"/>
    <w:bookmarkStart w:name="z260" w:id="143"/>
    <w:p>
      <w:pPr>
        <w:spacing w:after="0"/>
        <w:ind w:left="0"/>
        <w:jc w:val="both"/>
      </w:pPr>
      <w:r>
        <w:rPr>
          <w:rFonts w:ascii="Times New Roman"/>
          <w:b w:val="false"/>
          <w:i w:val="false"/>
          <w:color w:val="000000"/>
          <w:sz w:val="28"/>
        </w:rPr>
        <w:t>
      7) БАҚ-та және жалпыға бірдей қолжетімді телекоммуникация желілеріндегі интернет-ресурстарда, оның ішінде әлеуметтік желілерде қамтылған ақпаратты талдау;</w:t>
      </w:r>
    </w:p>
    <w:bookmarkEnd w:id="143"/>
    <w:bookmarkStart w:name="z261" w:id="144"/>
    <w:p>
      <w:pPr>
        <w:spacing w:after="0"/>
        <w:ind w:left="0"/>
        <w:jc w:val="both"/>
      </w:pPr>
      <w:r>
        <w:rPr>
          <w:rFonts w:ascii="Times New Roman"/>
          <w:b w:val="false"/>
          <w:i w:val="false"/>
          <w:color w:val="000000"/>
          <w:sz w:val="28"/>
        </w:rPr>
        <w:t>
      8) сыналатын норманың құқық қолдану практикасы бойынша статистикалық деректерді жинау және т. б. қамтылады.</w:t>
      </w:r>
    </w:p>
    <w:bookmarkEnd w:id="144"/>
    <w:bookmarkStart w:name="z262" w:id="145"/>
    <w:p>
      <w:pPr>
        <w:spacing w:after="0"/>
        <w:ind w:left="0"/>
        <w:jc w:val="both"/>
      </w:pPr>
      <w:r>
        <w:rPr>
          <w:rFonts w:ascii="Times New Roman"/>
          <w:b w:val="false"/>
          <w:i w:val="false"/>
          <w:color w:val="000000"/>
          <w:sz w:val="28"/>
        </w:rPr>
        <w:t>
      59. Талдау қорытындылары бойынша әзірлеуші сыналанатын норманың тиімділік деңгейі туралы есеп жасайды, оған тиісті талдау жүргізу барысында жиналған барлық қажетті материалдар қоса беріледі.</w:t>
      </w:r>
    </w:p>
    <w:bookmarkEnd w:id="145"/>
    <w:p>
      <w:pPr>
        <w:spacing w:after="0"/>
        <w:ind w:left="0"/>
        <w:jc w:val="both"/>
      </w:pPr>
      <w:r>
        <w:rPr>
          <w:rFonts w:ascii="Times New Roman"/>
          <w:b w:val="false"/>
          <w:i w:val="false"/>
          <w:color w:val="000000"/>
          <w:sz w:val="28"/>
        </w:rPr>
        <w:t xml:space="preserve">
      Егер сыналанатын норма азаматтардың құқықтары мен бостандықтарын және (немесе) кәсіпкерлік субъектілерінің мүдделерін қозғайтын болса, есеп ҰКП-мен және (немесе) қоғамдық кеңестермен де келісіледі. </w:t>
      </w:r>
    </w:p>
    <w:bookmarkStart w:name="z263" w:id="146"/>
    <w:p>
      <w:pPr>
        <w:spacing w:after="0"/>
        <w:ind w:left="0"/>
        <w:jc w:val="both"/>
      </w:pPr>
      <w:r>
        <w:rPr>
          <w:rFonts w:ascii="Times New Roman"/>
          <w:b w:val="false"/>
          <w:i w:val="false"/>
          <w:color w:val="000000"/>
          <w:sz w:val="28"/>
        </w:rPr>
        <w:t>
      60. Талдау нәтижесі теріс болған кезде сыналатын норма пилоттық жоба шеңберінде ол қабылданған мерзім өткеннен кейін өз қолданысын тоқтатады.</w:t>
      </w:r>
    </w:p>
    <w:bookmarkEnd w:id="146"/>
    <w:p>
      <w:pPr>
        <w:spacing w:after="0"/>
        <w:ind w:left="0"/>
        <w:jc w:val="both"/>
      </w:pPr>
      <w:r>
        <w:rPr>
          <w:rFonts w:ascii="Times New Roman"/>
          <w:b w:val="false"/>
          <w:i w:val="false"/>
          <w:color w:val="000000"/>
          <w:sz w:val="28"/>
        </w:rPr>
        <w:t>
      Талдаудың оң нәтижесі болған кезде әзірлеуші орган сыналатын норманы қабылдау туралы заң жобасын әзірлейді, оған міндетті түрде сыналанған норманың тиімділік деңгейі туралы есеп қоса беріледі.</w:t>
      </w:r>
    </w:p>
    <w:bookmarkStart w:name="z264" w:id="147"/>
    <w:p>
      <w:pPr>
        <w:spacing w:after="0"/>
        <w:ind w:left="0"/>
        <w:jc w:val="left"/>
      </w:pPr>
      <w:r>
        <w:rPr>
          <w:rFonts w:ascii="Times New Roman"/>
          <w:b/>
          <w:i w:val="false"/>
          <w:color w:val="000000"/>
        </w:rPr>
        <w:t xml:space="preserve"> 7-тарау. Заң жобаларын әзірлеудің оңайлатылған тәртібі</w:t>
      </w:r>
    </w:p>
    <w:bookmarkEnd w:id="147"/>
    <w:bookmarkStart w:name="z265" w:id="148"/>
    <w:p>
      <w:pPr>
        <w:spacing w:after="0"/>
        <w:ind w:left="0"/>
        <w:jc w:val="both"/>
      </w:pPr>
      <w:r>
        <w:rPr>
          <w:rFonts w:ascii="Times New Roman"/>
          <w:b w:val="false"/>
          <w:i w:val="false"/>
          <w:color w:val="000000"/>
          <w:sz w:val="28"/>
        </w:rPr>
        <w:t>
      61. Оңайлатылған тәртіппен әзірленетін заңдардың жобаларына консультативтік құжатты әзірлеу жөніндегі талаптар қолданылмайды.</w:t>
      </w:r>
    </w:p>
    <w:bookmarkEnd w:id="148"/>
    <w:p>
      <w:pPr>
        <w:spacing w:after="0"/>
        <w:ind w:left="0"/>
        <w:jc w:val="both"/>
      </w:pPr>
      <w:r>
        <w:rPr>
          <w:rFonts w:ascii="Times New Roman"/>
          <w:b w:val="false"/>
          <w:i w:val="false"/>
          <w:color w:val="000000"/>
          <w:sz w:val="28"/>
        </w:rPr>
        <w:t>
      Заң жобаларын дайындаудың оңайлатылған тәртібі конституциялық емес, оның ішінде адамның және азаматтың Конституцияда бекітілген құқықтары мен бостандықтарына нұқсан келтіреді деп танылған заң нормаларына қатысты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61-тармаққа өзгеріс енгізілді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6" w:id="149"/>
    <w:p>
      <w:pPr>
        <w:spacing w:after="0"/>
        <w:ind w:left="0"/>
        <w:jc w:val="both"/>
      </w:pPr>
      <w:r>
        <w:rPr>
          <w:rFonts w:ascii="Times New Roman"/>
          <w:b w:val="false"/>
          <w:i w:val="false"/>
          <w:color w:val="000000"/>
          <w:sz w:val="28"/>
        </w:rPr>
        <w:t>
      62. Заң жобаларын әзірлеудің оңайлатылған тәртібі:</w:t>
      </w:r>
    </w:p>
    <w:bookmarkEnd w:id="149"/>
    <w:bookmarkStart w:name="z320" w:id="150"/>
    <w:p>
      <w:pPr>
        <w:spacing w:after="0"/>
        <w:ind w:left="0"/>
        <w:jc w:val="both"/>
      </w:pPr>
      <w:r>
        <w:rPr>
          <w:rFonts w:ascii="Times New Roman"/>
          <w:b w:val="false"/>
          <w:i w:val="false"/>
          <w:color w:val="000000"/>
          <w:sz w:val="28"/>
        </w:rPr>
        <w:t>
      1) заң жобасын дайындауды;</w:t>
      </w:r>
    </w:p>
    <w:bookmarkEnd w:id="150"/>
    <w:bookmarkStart w:name="z321" w:id="151"/>
    <w:p>
      <w:pPr>
        <w:spacing w:after="0"/>
        <w:ind w:left="0"/>
        <w:jc w:val="both"/>
      </w:pPr>
      <w:r>
        <w:rPr>
          <w:rFonts w:ascii="Times New Roman"/>
          <w:b w:val="false"/>
          <w:i w:val="false"/>
          <w:color w:val="000000"/>
          <w:sz w:val="28"/>
        </w:rPr>
        <w:t>
      2) заң жобасын ашық НҚА интернет-порталында орналастыруды және осы Қағидаларға сәйкес заң жобасын мүдделі мемлекеттік органдармен және ұйымдармен келісуді;</w:t>
      </w:r>
    </w:p>
    <w:bookmarkEnd w:id="151"/>
    <w:bookmarkStart w:name="z322" w:id="152"/>
    <w:p>
      <w:pPr>
        <w:spacing w:after="0"/>
        <w:ind w:left="0"/>
        <w:jc w:val="both"/>
      </w:pPr>
      <w:r>
        <w:rPr>
          <w:rFonts w:ascii="Times New Roman"/>
          <w:b w:val="false"/>
          <w:i w:val="false"/>
          <w:color w:val="000000"/>
          <w:sz w:val="28"/>
        </w:rPr>
        <w:t>
      3) заң жобасын Үкіметке енгізуді және оны Үкімет регламентіне сәйкес қарауды;</w:t>
      </w:r>
    </w:p>
    <w:bookmarkEnd w:id="152"/>
    <w:bookmarkStart w:name="z323" w:id="153"/>
    <w:p>
      <w:pPr>
        <w:spacing w:after="0"/>
        <w:ind w:left="0"/>
        <w:jc w:val="both"/>
      </w:pPr>
      <w:r>
        <w:rPr>
          <w:rFonts w:ascii="Times New Roman"/>
          <w:b w:val="false"/>
          <w:i w:val="false"/>
          <w:color w:val="000000"/>
          <w:sz w:val="28"/>
        </w:rPr>
        <w:t>
      4) заңдардың жобаларын Заң жобаларын Қазақстан Республикасының Президентімен келісу ережелеріне сәйкес Президент Әкімшілігімен келісуді;</w:t>
      </w:r>
    </w:p>
    <w:bookmarkEnd w:id="153"/>
    <w:bookmarkStart w:name="z324" w:id="154"/>
    <w:p>
      <w:pPr>
        <w:spacing w:after="0"/>
        <w:ind w:left="0"/>
        <w:jc w:val="both"/>
      </w:pPr>
      <w:r>
        <w:rPr>
          <w:rFonts w:ascii="Times New Roman"/>
          <w:b w:val="false"/>
          <w:i w:val="false"/>
          <w:color w:val="000000"/>
          <w:sz w:val="28"/>
        </w:rPr>
        <w:t>
      5) заңдардың жобаларына лингвистикалық сараптама жүргізуді;</w:t>
      </w:r>
    </w:p>
    <w:bookmarkEnd w:id="154"/>
    <w:bookmarkStart w:name="z325" w:id="155"/>
    <w:p>
      <w:pPr>
        <w:spacing w:after="0"/>
        <w:ind w:left="0"/>
        <w:jc w:val="both"/>
      </w:pPr>
      <w:r>
        <w:rPr>
          <w:rFonts w:ascii="Times New Roman"/>
          <w:b w:val="false"/>
          <w:i w:val="false"/>
          <w:color w:val="000000"/>
          <w:sz w:val="28"/>
        </w:rPr>
        <w:t>
      6) заң жобасын Парламент Мәжілісіне енгізуді;</w:t>
      </w:r>
    </w:p>
    <w:bookmarkEnd w:id="155"/>
    <w:bookmarkStart w:name="z326" w:id="156"/>
    <w:p>
      <w:pPr>
        <w:spacing w:after="0"/>
        <w:ind w:left="0"/>
        <w:jc w:val="both"/>
      </w:pPr>
      <w:r>
        <w:rPr>
          <w:rFonts w:ascii="Times New Roman"/>
          <w:b w:val="false"/>
          <w:i w:val="false"/>
          <w:color w:val="000000"/>
          <w:sz w:val="28"/>
        </w:rPr>
        <w:t>
      7) заңдардың жобаларын Парламент палаталарында қарау кезінде оларды ұсынуды және сүйемелдеуді қамтиды.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4" w:id="157"/>
    <w:p>
      <w:pPr>
        <w:spacing w:after="0"/>
        <w:ind w:left="0"/>
        <w:jc w:val="both"/>
      </w:pPr>
      <w:r>
        <w:rPr>
          <w:rFonts w:ascii="Times New Roman"/>
          <w:b w:val="false"/>
          <w:i w:val="false"/>
          <w:color w:val="000000"/>
          <w:sz w:val="28"/>
        </w:rPr>
        <w:t>
      63. Конституциялық емес, оның ішінде адамның және азаматтың Конституцияда бекітілген құқықтары мен бостандықтарына нұқсан келтіреді деп танылған заңдардың нормаларына қатысты оңайлатылған тәртіппен әзірленетін заң жобасы Конституциялық Соттың шешімін іске асыруға бағытталған нормаларды ғана қамтуға тиіс.</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Үкіметінің 09.02.2023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5" w:id="158"/>
    <w:p>
      <w:pPr>
        <w:spacing w:after="0"/>
        <w:ind w:left="0"/>
        <w:jc w:val="left"/>
      </w:pPr>
      <w:r>
        <w:rPr>
          <w:rFonts w:ascii="Times New Roman"/>
          <w:b/>
          <w:i w:val="false"/>
          <w:color w:val="000000"/>
        </w:rPr>
        <w:t xml:space="preserve"> 8-тарау. Қабылданған заңды сүйемелдеу</w:t>
      </w:r>
    </w:p>
    <w:bookmarkEnd w:id="158"/>
    <w:bookmarkStart w:name="z276" w:id="159"/>
    <w:p>
      <w:pPr>
        <w:spacing w:after="0"/>
        <w:ind w:left="0"/>
        <w:jc w:val="both"/>
      </w:pPr>
      <w:r>
        <w:rPr>
          <w:rFonts w:ascii="Times New Roman"/>
          <w:b w:val="false"/>
          <w:i w:val="false"/>
          <w:color w:val="000000"/>
          <w:sz w:val="28"/>
        </w:rPr>
        <w:t>
      64. Парламент заңды қабылдағаннан кейін жеті жұмыс күнінен кешіктірмей әзірлеуші орган қабылданған заңды ақпараттық сүйемелдеу және түсіндіру бағдарламасын бекітеді, ол Әділет министрлігімен және БАҚ саласындағы уәкілетті органмен міндетті түрде келісіледі.</w:t>
      </w:r>
    </w:p>
    <w:bookmarkEnd w:id="159"/>
    <w:p>
      <w:pPr>
        <w:spacing w:after="0"/>
        <w:ind w:left="0"/>
        <w:jc w:val="both"/>
      </w:pPr>
      <w:r>
        <w:rPr>
          <w:rFonts w:ascii="Times New Roman"/>
          <w:b w:val="false"/>
          <w:i w:val="false"/>
          <w:color w:val="000000"/>
          <w:sz w:val="28"/>
        </w:rPr>
        <w:t>
      Қабылданған заң бойынша ақпараттық сүйемелдеу және түсіндіру бағдарламасы реттеудің жаңа (өзгертілген) тәсілдерін енгізудің нақты мерзімдерін, реттеу субъектілерінің жаңа (өзгертілген) құқықтары, міндеттері мен жауапкершілігі, нысаналы топтар, экономика және қоғам үшін күтілетін салдар, өзге де жаңалықтар (жаңалықтардың шектеулі форматта сыналуы), қабылданған тәсілдердің нормативтік-құқықтық, қаржы-экономикалық, инфрақұрылымдық қамтамасыз етілуі туралы хабардар етуді және түсіндіруді, қабылданған заңнамалық өзгерістерді іске асыруға тартылған тұлғаларды ақпараттық-әдістемелік сүйемелдеуді және олардың үйлестірілген жұмысын қамтамасыз етуге мүмкіндік беретін іс-шаралардың толық тізбесін көздеуге тиіс.</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9-қосымшада</w:t>
      </w:r>
      <w:r>
        <w:rPr>
          <w:rFonts w:ascii="Times New Roman"/>
          <w:b w:val="false"/>
          <w:i w:val="false"/>
          <w:color w:val="000000"/>
          <w:sz w:val="28"/>
        </w:rPr>
        <w:t xml:space="preserve"> көзделген азаматтарды хабардар ету жөніндегі іс-шаралар тізбесі ақпараттық сүйемелдеу мен түсіндірудің үлгілік бағдарламасы болып табылады. Ақпараттық сүйемелдеу мен түсіндірудің үлгілік бағдарламасының талаптары онда айқындалған индикаторларға сәйкес толық көлемде іске асырылуға тиіс, бұл ретте мемлекеттік органдар өздерінің ақпараттық сүйемелдеу және түсіндіру бағдарламаларында міндетті іс-шаралармен қатар азаматтарды хабардар ету жөніндегі қосымша іс-шараларды қарастыра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65. Қабылданған заңды ақпараттық сүйемелдеу және түсіндіру бағдарламасының іске асырылуы туралы есеп Әділет министрлігіне және БАҚ саласындағы уәкілетті органға ұсынылады. Әділет министрлігі ұсынылған ақпаратты талдайды және жинақтайды және есепті жылдан кейінгі жылдың 25 қаңтарына дейін Үкімет Аппаратына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8" w:id="160"/>
    <w:p>
      <w:pPr>
        <w:spacing w:after="0"/>
        <w:ind w:left="0"/>
        <w:jc w:val="both"/>
      </w:pPr>
      <w:r>
        <w:rPr>
          <w:rFonts w:ascii="Times New Roman"/>
          <w:b w:val="false"/>
          <w:i w:val="false"/>
          <w:color w:val="000000"/>
          <w:sz w:val="28"/>
        </w:rPr>
        <w:t>
      66. Қабылданған заңның тиімділігін бағалауды қамтамасыз ету мақсатында әзірлеуші жыл сайын, заң қабылданғаннан кейін келесі бес жыл ішінде Әділет министрлігіне консультативтік құжатта көрсетілген нысаналы индикаторларға қол жеткізу деңгейі туралы есеп беріп отырады.</w:t>
      </w:r>
    </w:p>
    <w:bookmarkEnd w:id="160"/>
    <w:p>
      <w:pPr>
        <w:spacing w:after="0"/>
        <w:ind w:left="0"/>
        <w:jc w:val="both"/>
      </w:pPr>
      <w:r>
        <w:rPr>
          <w:rFonts w:ascii="Times New Roman"/>
          <w:b w:val="false"/>
          <w:i w:val="false"/>
          <w:color w:val="000000"/>
          <w:sz w:val="28"/>
        </w:rPr>
        <w:t xml:space="preserve">
      Қабылданған заңның тиімділігін бағалау Қазақстан Республикасы Үкіметінің 2016 жылғы 29 тамыздағы № 486 қаулысымен бекiтiлген Құқықтық мониторинг жүргізу қағидаларында белгіленген тәртіппен нормативтік құқықтық актінің құқықтық мониторингі шеңберінде жүзеге асырылады.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заң шығару</w:t>
            </w:r>
            <w:r>
              <w:br/>
            </w:r>
            <w:r>
              <w:rPr>
                <w:rFonts w:ascii="Times New Roman"/>
                <w:b w:val="false"/>
                <w:i w:val="false"/>
                <w:color w:val="000000"/>
                <w:sz w:val="20"/>
              </w:rPr>
              <w:t>жұмысының қағидаларына</w:t>
            </w:r>
            <w:r>
              <w:br/>
            </w:r>
            <w:r>
              <w:rPr>
                <w:rFonts w:ascii="Times New Roman"/>
                <w:b w:val="false"/>
                <w:i w:val="false"/>
                <w:color w:val="000000"/>
                <w:sz w:val="20"/>
              </w:rPr>
              <w:t>1-қосымша</w:t>
            </w:r>
          </w:p>
        </w:tc>
      </w:tr>
    </w:tbl>
    <w:bookmarkStart w:name="z280" w:id="161"/>
    <w:p>
      <w:pPr>
        <w:spacing w:after="0"/>
        <w:ind w:left="0"/>
        <w:jc w:val="left"/>
      </w:pPr>
      <w:r>
        <w:rPr>
          <w:rFonts w:ascii="Times New Roman"/>
          <w:b/>
          <w:i w:val="false"/>
          <w:color w:val="000000"/>
        </w:rPr>
        <w:t xml:space="preserve"> "______________________________________ _________________________________"  реттеушілік саясаттың консультативтік құжаты бойынша</w:t>
      </w:r>
    </w:p>
    <w:bookmarkEnd w:id="161"/>
    <w:p>
      <w:pPr>
        <w:spacing w:after="0"/>
        <w:ind w:left="0"/>
        <w:jc w:val="both"/>
      </w:pPr>
      <w:r>
        <w:rPr>
          <w:rFonts w:ascii="Times New Roman"/>
          <w:b w:val="false"/>
          <w:i w:val="false"/>
          <w:color w:val="ff0000"/>
          <w:sz w:val="28"/>
        </w:rPr>
        <w:t xml:space="preserve">
      Ескерту. 1-қосымша жаңа редакцияда - ҚР Үкіметінің 28.12.2022 </w:t>
      </w:r>
      <w:r>
        <w:rPr>
          <w:rFonts w:ascii="Times New Roman"/>
          <w:b w:val="false"/>
          <w:i w:val="false"/>
          <w:color w:val="ff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27" w:id="162"/>
    <w:p>
      <w:pPr>
        <w:spacing w:after="0"/>
        <w:ind w:left="0"/>
        <w:jc w:val="both"/>
      </w:pPr>
      <w:r>
        <w:rPr>
          <w:rFonts w:ascii="Times New Roman"/>
          <w:b w:val="false"/>
          <w:i w:val="false"/>
          <w:color w:val="000000"/>
          <w:sz w:val="28"/>
        </w:rPr>
        <w:t>
      1. Проблеманың сипаты:</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Проблемалық сұрақ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проблеманың негізгі себептері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Сипатталатын проблеманың деңгейі мен маңыздылығын көрсететін талдамалық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Проблеманы өлшеу тәсілдері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8" w:id="163"/>
    <w:p>
      <w:pPr>
        <w:spacing w:after="0"/>
        <w:ind w:left="0"/>
        <w:jc w:val="both"/>
      </w:pPr>
      <w:r>
        <w:rPr>
          <w:rFonts w:ascii="Times New Roman"/>
          <w:b w:val="false"/>
          <w:i w:val="false"/>
          <w:color w:val="000000"/>
          <w:sz w:val="28"/>
        </w:rPr>
        <w:t>
      2. Ағымдағы жағдайды талдау, ұлттық реттеумен неғұрлым ұқсас әлемдік тәжірибені салыстырып тексеру:</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9" w:id="164"/>
    <w:p>
      <w:pPr>
        <w:spacing w:after="0"/>
        <w:ind w:left="0"/>
        <w:jc w:val="both"/>
      </w:pPr>
      <w:r>
        <w:rPr>
          <w:rFonts w:ascii="Times New Roman"/>
          <w:b w:val="false"/>
          <w:i w:val="false"/>
          <w:color w:val="000000"/>
          <w:sz w:val="28"/>
        </w:rPr>
        <w:t>
      3. Сипатталған мәселені шешудің ұсынылған жолдары:</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0" w:id="165"/>
    <w:p>
      <w:pPr>
        <w:spacing w:after="0"/>
        <w:ind w:left="0"/>
        <w:jc w:val="both"/>
      </w:pPr>
      <w:r>
        <w:rPr>
          <w:rFonts w:ascii="Times New Roman"/>
          <w:b w:val="false"/>
          <w:i w:val="false"/>
          <w:color w:val="000000"/>
          <w:sz w:val="28"/>
        </w:rPr>
        <w:t>
      4. Ұсынылған шешім жолдарының мыналарға әсері: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дамуға (адами капиталды өлшеу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Кәсіпкерлікті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Мемлекеттік билік органдарына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Экономикалық жүйеге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Экологиялық ортаға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Мемлекеттік бюджеттің кірістері мен шығыстарының көлеміне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Өзге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1" w:id="166"/>
    <w:p>
      <w:pPr>
        <w:spacing w:after="0"/>
        <w:ind w:left="0"/>
        <w:jc w:val="both"/>
      </w:pPr>
      <w:r>
        <w:rPr>
          <w:rFonts w:ascii="Times New Roman"/>
          <w:b w:val="false"/>
          <w:i w:val="false"/>
          <w:color w:val="000000"/>
          <w:sz w:val="28"/>
        </w:rPr>
        <w:t>
      5. Ұсынылатын шешу жолын енгізуден күтілетін нәтижелер:</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2" w:id="167"/>
    <w:p>
      <w:pPr>
        <w:spacing w:after="0"/>
        <w:ind w:left="0"/>
        <w:jc w:val="both"/>
      </w:pPr>
      <w:r>
        <w:rPr>
          <w:rFonts w:ascii="Times New Roman"/>
          <w:b w:val="false"/>
          <w:i w:val="false"/>
          <w:color w:val="000000"/>
          <w:sz w:val="28"/>
        </w:rPr>
        <w:t>
      6. Заңнамалық реттеу жағдайында іс-қимыл алгоритмдерін көрсете отырып, іске асыру тетіктері (институционалдық және ұйымдастырушылық іс-шаралар):</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мемлекеттік орган (лауазымды тұлға)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3" w:id="168"/>
    <w:p>
      <w:pPr>
        <w:spacing w:after="0"/>
        <w:ind w:left="0"/>
        <w:jc w:val="both"/>
      </w:pPr>
      <w:r>
        <w:rPr>
          <w:rFonts w:ascii="Times New Roman"/>
          <w:b w:val="false"/>
          <w:i w:val="false"/>
          <w:color w:val="000000"/>
          <w:sz w:val="28"/>
        </w:rPr>
        <w:t xml:space="preserve">
      7. Ықтимал тәуекелдер: </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 (оның ішінде әлеуметтік тәуекелдер)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тәуекелдердің себептері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жүйесі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4" w:id="169"/>
    <w:p>
      <w:pPr>
        <w:spacing w:after="0"/>
        <w:ind w:left="0"/>
        <w:jc w:val="both"/>
      </w:pPr>
      <w:r>
        <w:rPr>
          <w:rFonts w:ascii="Times New Roman"/>
          <w:b w:val="false"/>
          <w:i w:val="false"/>
          <w:color w:val="000000"/>
          <w:sz w:val="28"/>
        </w:rPr>
        <w:t>
      8. Жария талқылауға арналған нысаналы топтар:</w:t>
      </w:r>
    </w:p>
    <w:bookmarkEnd w:id="169"/>
    <w:p>
      <w:pPr>
        <w:spacing w:after="0"/>
        <w:ind w:left="0"/>
        <w:jc w:val="both"/>
      </w:pPr>
      <w:r>
        <w:rPr>
          <w:rFonts w:ascii="Times New Roman"/>
          <w:b w:val="false"/>
          <w:i w:val="false"/>
          <w:color w:val="000000"/>
          <w:sz w:val="28"/>
        </w:rPr>
        <w:t>
      Тізім</w:t>
      </w:r>
    </w:p>
    <w:bookmarkStart w:name="z335" w:id="170"/>
    <w:p>
      <w:pPr>
        <w:spacing w:after="0"/>
        <w:ind w:left="0"/>
        <w:jc w:val="both"/>
      </w:pPr>
      <w:r>
        <w:rPr>
          <w:rFonts w:ascii="Times New Roman"/>
          <w:b w:val="false"/>
          <w:i w:val="false"/>
          <w:color w:val="000000"/>
          <w:sz w:val="28"/>
        </w:rPr>
        <w:t>
      9. Жария талқылау тәсілі:</w:t>
      </w:r>
    </w:p>
    <w:bookmarkEnd w:id="170"/>
    <w:p>
      <w:pPr>
        <w:spacing w:after="0"/>
        <w:ind w:left="0"/>
        <w:jc w:val="both"/>
      </w:pPr>
      <w:r>
        <w:rPr>
          <w:rFonts w:ascii="Times New Roman"/>
          <w:b w:val="false"/>
          <w:i w:val="false"/>
          <w:color w:val="000000"/>
          <w:sz w:val="28"/>
        </w:rPr>
        <w:t>
      Тізім (1 міндетті және 2 міндетті емес)</w:t>
      </w:r>
    </w:p>
    <w:bookmarkStart w:name="z336" w:id="171"/>
    <w:p>
      <w:pPr>
        <w:spacing w:after="0"/>
        <w:ind w:left="0"/>
        <w:jc w:val="both"/>
      </w:pPr>
      <w:r>
        <w:rPr>
          <w:rFonts w:ascii="Times New Roman"/>
          <w:b w:val="false"/>
          <w:i w:val="false"/>
          <w:color w:val="000000"/>
          <w:sz w:val="28"/>
        </w:rPr>
        <w:t>
      10. Жария талқылау нәтижелері.</w:t>
      </w:r>
    </w:p>
    <w:bookmarkEnd w:id="171"/>
    <w:p>
      <w:pPr>
        <w:spacing w:after="0"/>
        <w:ind w:left="0"/>
        <w:jc w:val="both"/>
      </w:pPr>
      <w:r>
        <w:rPr>
          <w:rFonts w:ascii="Times New Roman"/>
          <w:b w:val="false"/>
          <w:i w:val="false"/>
          <w:color w:val="000000"/>
          <w:sz w:val="28"/>
        </w:rPr>
        <w:t>
      (мәтін)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шешім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Жұртшылықтың (нысаналы топтардың) қатынасы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7" w:id="172"/>
    <w:p>
      <w:pPr>
        <w:spacing w:after="0"/>
        <w:ind w:left="0"/>
        <w:jc w:val="both"/>
      </w:pPr>
      <w:r>
        <w:rPr>
          <w:rFonts w:ascii="Times New Roman"/>
          <w:b w:val="false"/>
          <w:i w:val="false"/>
          <w:color w:val="000000"/>
          <w:sz w:val="28"/>
        </w:rPr>
        <w:t>
      11. Заң жобасының құрылымы мен мазмұны (заңнамалық актіні әзірлеу қажеттігі туралы шешім қабылданған жағдайда).</w:t>
      </w:r>
    </w:p>
    <w:bookmarkEnd w:id="172"/>
    <w:p>
      <w:pPr>
        <w:spacing w:after="0"/>
        <w:ind w:left="0"/>
        <w:jc w:val="both"/>
      </w:pPr>
      <w:r>
        <w:rPr>
          <w:rFonts w:ascii="Times New Roman"/>
          <w:b w:val="false"/>
          <w:i w:val="false"/>
          <w:color w:val="000000"/>
          <w:sz w:val="28"/>
        </w:rPr>
        <w:t>
      (мәтін)</w:t>
      </w:r>
    </w:p>
    <w:bookmarkStart w:name="z338" w:id="173"/>
    <w:p>
      <w:pPr>
        <w:spacing w:after="0"/>
        <w:ind w:left="0"/>
        <w:jc w:val="both"/>
      </w:pPr>
      <w:r>
        <w:rPr>
          <w:rFonts w:ascii="Times New Roman"/>
          <w:b w:val="false"/>
          <w:i w:val="false"/>
          <w:color w:val="000000"/>
          <w:sz w:val="28"/>
        </w:rPr>
        <w:t>
      12. Оларды қайта қарау мерзімдерін көрсете отырып, енгізілетін реттеудің тиімділігін бағалау индикаторлары</w:t>
      </w:r>
    </w:p>
    <w:bookmarkEnd w:id="173"/>
    <w:p>
      <w:pPr>
        <w:spacing w:after="0"/>
        <w:ind w:left="0"/>
        <w:jc w:val="both"/>
      </w:pPr>
      <w:r>
        <w:rPr>
          <w:rFonts w:ascii="Times New Roman"/>
          <w:b w:val="false"/>
          <w:i w:val="false"/>
          <w:color w:val="000000"/>
          <w:sz w:val="28"/>
        </w:rPr>
        <w:t>
      (мәтін)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заң шығару жұмысының</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82" w:id="174"/>
    <w:p>
      <w:pPr>
        <w:spacing w:after="0"/>
        <w:ind w:left="0"/>
        <w:jc w:val="left"/>
      </w:pPr>
      <w:r>
        <w:rPr>
          <w:rFonts w:ascii="Times New Roman"/>
          <w:b/>
          <w:i w:val="false"/>
          <w:color w:val="000000"/>
        </w:rPr>
        <w:t xml:space="preserve"> "______________________________" бойынша реттеушілік саясаттың консультативтік құжатын жария талқылаулардың қорытындылары жөніндегі есеп</w:t>
      </w:r>
    </w:p>
    <w:bookmarkEnd w:id="174"/>
    <w:p>
      <w:pPr>
        <w:spacing w:after="0"/>
        <w:ind w:left="0"/>
        <w:jc w:val="both"/>
      </w:pPr>
      <w:r>
        <w:rPr>
          <w:rFonts w:ascii="Times New Roman"/>
          <w:b w:val="false"/>
          <w:i w:val="false"/>
          <w:color w:val="000000"/>
          <w:sz w:val="28"/>
        </w:rPr>
        <w:t>
      Ашық нормативтік құқықтық актілердің интернет-порталында реттеушілік саясаттың консультативтік құжатының жарияланған күні _______</w:t>
      </w:r>
    </w:p>
    <w:p>
      <w:pPr>
        <w:spacing w:after="0"/>
        <w:ind w:left="0"/>
        <w:jc w:val="both"/>
      </w:pPr>
      <w:r>
        <w:rPr>
          <w:rFonts w:ascii="Times New Roman"/>
          <w:b w:val="false"/>
          <w:i w:val="false"/>
          <w:color w:val="000000"/>
          <w:sz w:val="28"/>
        </w:rPr>
        <w:t>
      Жария талқылауларды өткізілетін күн (күндер):</w:t>
      </w:r>
    </w:p>
    <w:p>
      <w:pPr>
        <w:spacing w:after="0"/>
        <w:ind w:left="0"/>
        <w:jc w:val="both"/>
      </w:pPr>
      <w:r>
        <w:rPr>
          <w:rFonts w:ascii="Times New Roman"/>
          <w:b w:val="false"/>
          <w:i w:val="false"/>
          <w:color w:val="000000"/>
          <w:sz w:val="28"/>
        </w:rPr>
        <w:t>
      Ашық НҚА порталында жария талқылаулар ______</w:t>
      </w:r>
    </w:p>
    <w:p>
      <w:pPr>
        <w:spacing w:after="0"/>
        <w:ind w:left="0"/>
        <w:jc w:val="both"/>
      </w:pPr>
      <w:r>
        <w:rPr>
          <w:rFonts w:ascii="Times New Roman"/>
          <w:b w:val="false"/>
          <w:i w:val="false"/>
          <w:color w:val="000000"/>
          <w:sz w:val="28"/>
        </w:rPr>
        <w:t>
      Көпшілік тыңдаулар ______</w:t>
      </w:r>
    </w:p>
    <w:p>
      <w:pPr>
        <w:spacing w:after="0"/>
        <w:ind w:left="0"/>
        <w:jc w:val="both"/>
      </w:pPr>
      <w:r>
        <w:rPr>
          <w:rFonts w:ascii="Times New Roman"/>
          <w:b w:val="false"/>
          <w:i w:val="false"/>
          <w:color w:val="000000"/>
          <w:sz w:val="28"/>
        </w:rPr>
        <w:t>
      Пікірсайыс_____</w:t>
      </w:r>
    </w:p>
    <w:p>
      <w:pPr>
        <w:spacing w:after="0"/>
        <w:ind w:left="0"/>
        <w:jc w:val="both"/>
      </w:pPr>
      <w:r>
        <w:rPr>
          <w:rFonts w:ascii="Times New Roman"/>
          <w:b w:val="false"/>
          <w:i w:val="false"/>
          <w:color w:val="000000"/>
          <w:sz w:val="28"/>
        </w:rPr>
        <w:t>
      Жария талқылаулар аяқталатын күн (күндер):</w:t>
      </w:r>
    </w:p>
    <w:p>
      <w:pPr>
        <w:spacing w:after="0"/>
        <w:ind w:left="0"/>
        <w:jc w:val="both"/>
      </w:pPr>
      <w:r>
        <w:rPr>
          <w:rFonts w:ascii="Times New Roman"/>
          <w:b w:val="false"/>
          <w:i w:val="false"/>
          <w:color w:val="000000"/>
          <w:sz w:val="28"/>
        </w:rPr>
        <w:t>
      Ашық НҚА порталында жария талқылаулар ______</w:t>
      </w:r>
    </w:p>
    <w:p>
      <w:pPr>
        <w:spacing w:after="0"/>
        <w:ind w:left="0"/>
        <w:jc w:val="both"/>
      </w:pPr>
      <w:r>
        <w:rPr>
          <w:rFonts w:ascii="Times New Roman"/>
          <w:b w:val="false"/>
          <w:i w:val="false"/>
          <w:color w:val="000000"/>
          <w:sz w:val="28"/>
        </w:rPr>
        <w:t>
      Көпшілік тыңдаулар ______</w:t>
      </w:r>
    </w:p>
    <w:p>
      <w:pPr>
        <w:spacing w:after="0"/>
        <w:ind w:left="0"/>
        <w:jc w:val="both"/>
      </w:pPr>
      <w:r>
        <w:rPr>
          <w:rFonts w:ascii="Times New Roman"/>
          <w:b w:val="false"/>
          <w:i w:val="false"/>
          <w:color w:val="000000"/>
          <w:sz w:val="28"/>
        </w:rPr>
        <w:t>
      Пікірсайыс_____</w:t>
      </w:r>
    </w:p>
    <w:p>
      <w:pPr>
        <w:spacing w:after="0"/>
        <w:ind w:left="0"/>
        <w:jc w:val="both"/>
      </w:pPr>
      <w:r>
        <w:rPr>
          <w:rFonts w:ascii="Times New Roman"/>
          <w:b w:val="false"/>
          <w:i w:val="false"/>
          <w:color w:val="000000"/>
          <w:sz w:val="28"/>
        </w:rPr>
        <w:t>
      Жария талқылаулар өткізу нысаны (нысандары) _______</w:t>
      </w:r>
    </w:p>
    <w:p>
      <w:pPr>
        <w:spacing w:after="0"/>
        <w:ind w:left="0"/>
        <w:jc w:val="both"/>
      </w:pPr>
      <w:r>
        <w:rPr>
          <w:rFonts w:ascii="Times New Roman"/>
          <w:b w:val="false"/>
          <w:i w:val="false"/>
          <w:color w:val="000000"/>
          <w:sz w:val="28"/>
        </w:rPr>
        <w:t>
      Ашық НҚА порталында жария талқылаулар ______</w:t>
      </w:r>
    </w:p>
    <w:p>
      <w:pPr>
        <w:spacing w:after="0"/>
        <w:ind w:left="0"/>
        <w:jc w:val="both"/>
      </w:pPr>
      <w:r>
        <w:rPr>
          <w:rFonts w:ascii="Times New Roman"/>
          <w:b w:val="false"/>
          <w:i w:val="false"/>
          <w:color w:val="000000"/>
          <w:sz w:val="28"/>
        </w:rPr>
        <w:t>
      Көпшілік тыңдаулар ______</w:t>
      </w:r>
    </w:p>
    <w:p>
      <w:pPr>
        <w:spacing w:after="0"/>
        <w:ind w:left="0"/>
        <w:jc w:val="both"/>
      </w:pPr>
      <w:r>
        <w:rPr>
          <w:rFonts w:ascii="Times New Roman"/>
          <w:b w:val="false"/>
          <w:i w:val="false"/>
          <w:color w:val="000000"/>
          <w:sz w:val="28"/>
        </w:rPr>
        <w:t>
      Пікірсайыс_____</w:t>
      </w:r>
    </w:p>
    <w:p>
      <w:pPr>
        <w:spacing w:after="0"/>
        <w:ind w:left="0"/>
        <w:jc w:val="both"/>
      </w:pPr>
      <w:r>
        <w:rPr>
          <w:rFonts w:ascii="Times New Roman"/>
          <w:b w:val="false"/>
          <w:i w:val="false"/>
          <w:color w:val="000000"/>
          <w:sz w:val="28"/>
        </w:rPr>
        <w:t>
      Барлық түскен ескертулер мен ұсыныстар _____</w:t>
      </w:r>
    </w:p>
    <w:p>
      <w:pPr>
        <w:spacing w:after="0"/>
        <w:ind w:left="0"/>
        <w:jc w:val="both"/>
      </w:pPr>
      <w:r>
        <w:rPr>
          <w:rFonts w:ascii="Times New Roman"/>
          <w:b w:val="false"/>
          <w:i w:val="false"/>
          <w:color w:val="000000"/>
          <w:sz w:val="28"/>
        </w:rPr>
        <w:t>
      Оның ішінде, қабылданды ____</w:t>
      </w:r>
    </w:p>
    <w:p>
      <w:pPr>
        <w:spacing w:after="0"/>
        <w:ind w:left="0"/>
        <w:jc w:val="both"/>
      </w:pPr>
      <w:r>
        <w:rPr>
          <w:rFonts w:ascii="Times New Roman"/>
          <w:b w:val="false"/>
          <w:i w:val="false"/>
          <w:color w:val="000000"/>
          <w:sz w:val="28"/>
        </w:rPr>
        <w:t>
      Қабылданған жоқ (қабылданбау негіздері) _____</w:t>
      </w:r>
    </w:p>
    <w:p>
      <w:pPr>
        <w:spacing w:after="0"/>
        <w:ind w:left="0"/>
        <w:jc w:val="left"/>
      </w:pPr>
      <w:r>
        <w:rPr>
          <w:rFonts w:ascii="Times New Roman"/>
          <w:b/>
          <w:i w:val="false"/>
          <w:color w:val="000000"/>
        </w:rPr>
        <w:t xml:space="preserve"> Келіп түскен ескертулер мен ұсыныстар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w:t>
            </w:r>
          </w:p>
          <w:p>
            <w:pPr>
              <w:spacing w:after="20"/>
              <w:ind w:left="20"/>
              <w:jc w:val="both"/>
            </w:pPr>
          </w:p>
          <w:p>
            <w:pPr>
              <w:spacing w:after="20"/>
              <w:ind w:left="20"/>
              <w:jc w:val="both"/>
            </w:pPr>
            <w:r>
              <w:rPr>
                <w:rFonts w:ascii="Times New Roman"/>
                <w:b/>
                <w:i w:val="false"/>
                <w:color w:val="00000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Автор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Ұсыныс / ескерту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МО ұстанымы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Ескертпе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Ашық нормативтік құқықтық актілердің интернет-порталына түскен ескертулер және (немесе) ұсыныстар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Осы есептің басқа бөлімдерінде көрсетілген субъектілерді қоспағанда, жария талқылау процесінде (ашық нормативтік құқықтық актілердің интернет-порталына)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есептің басқа бөлімдерінде көрсетілген субъектілерді қоспағанда, пікірсайыстарда немесе жария тыңдауларда тікелей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Қоғамдық кеңес мүшелерінен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Сараптамалық кеңес мүшелерінен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ҰКП-дан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Аккредиттелген коммерциялық емес ұйымдардан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Заңнама және құқықтық ақпарат институтынан келіп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Бұл ретте әзірлеуші орган есепте жария талқылау шеңберінде жүргізілген басқа да жұмыстарды сипаттауы мүмкін.</w:t>
      </w:r>
    </w:p>
    <w:p>
      <w:pPr>
        <w:spacing w:after="0"/>
        <w:ind w:left="0"/>
        <w:jc w:val="both"/>
      </w:pPr>
      <w:r>
        <w:rPr>
          <w:rFonts w:ascii="Times New Roman"/>
          <w:b w:val="false"/>
          <w:i w:val="false"/>
          <w:color w:val="000000"/>
          <w:sz w:val="28"/>
        </w:rPr>
        <w:t>
      * Есептің 1.1, 2-5-бөлімдерін қалыптастыру автоматты түрде ашық нормативтік құқықтық актілердің интернет-порталында жүзеге асырылады.</w:t>
      </w:r>
    </w:p>
    <w:p>
      <w:pPr>
        <w:spacing w:after="0"/>
        <w:ind w:left="0"/>
        <w:jc w:val="both"/>
      </w:pPr>
      <w:r>
        <w:rPr>
          <w:rFonts w:ascii="Times New Roman"/>
          <w:b w:val="false"/>
          <w:i w:val="false"/>
          <w:color w:val="000000"/>
          <w:sz w:val="28"/>
        </w:rPr>
        <w:t>
      1.2-бөлімді әзірлеуші қалыптастырады және осы есепке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заң шығару жұмысының</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284" w:id="175"/>
    <w:p>
      <w:pPr>
        <w:spacing w:after="0"/>
        <w:ind w:left="0"/>
        <w:jc w:val="left"/>
      </w:pPr>
      <w:r>
        <w:rPr>
          <w:rFonts w:ascii="Times New Roman"/>
          <w:b/>
          <w:i w:val="false"/>
          <w:color w:val="000000"/>
        </w:rPr>
        <w:t xml:space="preserve"> "________________________________________________" заңының жобасы тұжырымдамасының жобасы</w:t>
      </w:r>
    </w:p>
    <w:bookmarkEnd w:id="175"/>
    <w:p>
      <w:pPr>
        <w:spacing w:after="0"/>
        <w:ind w:left="0"/>
        <w:jc w:val="both"/>
      </w:pPr>
      <w:r>
        <w:rPr>
          <w:rFonts w:ascii="Times New Roman"/>
          <w:b w:val="false"/>
          <w:i w:val="false"/>
          <w:color w:val="ff0000"/>
          <w:sz w:val="28"/>
        </w:rPr>
        <w:t xml:space="preserve">
      Ескерту. 3-қосымша алып тасталды - ҚР Үкіметінің 28.12.2022 </w:t>
      </w:r>
      <w:r>
        <w:rPr>
          <w:rFonts w:ascii="Times New Roman"/>
          <w:b w:val="false"/>
          <w:i w:val="false"/>
          <w:color w:val="ff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заң шығару жұмысының</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286" w:id="176"/>
    <w:p>
      <w:pPr>
        <w:spacing w:after="0"/>
        <w:ind w:left="0"/>
        <w:jc w:val="left"/>
      </w:pPr>
      <w:r>
        <w:rPr>
          <w:rFonts w:ascii="Times New Roman"/>
          <w:b/>
          <w:i w:val="false"/>
          <w:color w:val="000000"/>
        </w:rPr>
        <w:t xml:space="preserve"> "______________________________" заңының жобасы тұжырымдамасының жобасын жария талқылаудың қорытындылары жөніндегі есеп</w:t>
      </w:r>
    </w:p>
    <w:bookmarkEnd w:id="176"/>
    <w:p>
      <w:pPr>
        <w:spacing w:after="0"/>
        <w:ind w:left="0"/>
        <w:jc w:val="both"/>
      </w:pPr>
      <w:r>
        <w:rPr>
          <w:rFonts w:ascii="Times New Roman"/>
          <w:b w:val="false"/>
          <w:i w:val="false"/>
          <w:color w:val="ff0000"/>
          <w:sz w:val="28"/>
        </w:rPr>
        <w:t xml:space="preserve">
      Ескерту. 4-қосымша алып тасталды - ҚР Үкіметінің 28.12.2022 </w:t>
      </w:r>
      <w:r>
        <w:rPr>
          <w:rFonts w:ascii="Times New Roman"/>
          <w:b w:val="false"/>
          <w:i w:val="false"/>
          <w:color w:val="ff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 шығару жұмысының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288" w:id="177"/>
    <w:p>
      <w:pPr>
        <w:spacing w:after="0"/>
        <w:ind w:left="0"/>
        <w:jc w:val="left"/>
      </w:pPr>
      <w:r>
        <w:rPr>
          <w:rFonts w:ascii="Times New Roman"/>
          <w:b/>
          <w:i w:val="false"/>
          <w:color w:val="000000"/>
        </w:rPr>
        <w:t xml:space="preserve"> Заң жобасын ақпараттық сүйемелдеудің және түсіндірудің үлгі бағдарламасы</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w:t>
            </w:r>
          </w:p>
          <w:p>
            <w:pPr>
              <w:spacing w:after="20"/>
              <w:ind w:left="20"/>
              <w:jc w:val="both"/>
            </w:pPr>
          </w:p>
          <w:p>
            <w:pPr>
              <w:spacing w:after="20"/>
              <w:ind w:left="20"/>
              <w:jc w:val="both"/>
            </w:pPr>
            <w:r>
              <w:rPr>
                <w:rFonts w:ascii="Times New Roman"/>
                <w:b/>
                <w:i w:val="false"/>
                <w:color w:val="00000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Іс-шараның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Аяқталу нысаны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Нысаналы индикатор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Жауаптылар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жұмысы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әзірлеушілер, баспасөз қызметі және өзге де құрылымдық бөлімшелер арасында үздіксіз және тиімді жұмысты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бұйрық/қағидалар/алгоритм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саласын көрсете отырып, әзірлеушілердің Т.А.Ә. мен байланыстары көрсетілген тізімді дайындау және БАҚ жөніндегі уәкілетті органға жіберу (әсіресе, бұл ведомствоаралық заң жобаларына қатысты)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жобасын әзірлеуге жауапты лауазымды тұлғалардың тізімі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 күнге дейін 5 жұмыс күні қалғанда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Спикерлер тізімін (Т.А.Ә., байланыстары, қызмет саласы, қолайлы тіл көрсетіле отырып) дайындау және БАҚ жөніндегі уәкілетті органға жіберу. Спикерлер тізімі әзірлеушілерден, жұмыс тобының мүшелерінен, осы саладағы сарапшылардан, қоғам белсенділерінен тұруы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спикерлер тізімі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 күнге дейін 5 жұмыс күні қалғанда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тізімнен кем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тәуекелдер (ұйымдастырушылық, заңдық, әлеуметтік) бойынша ақпаратты дайындау және БАҚ жөніндегі уәкілетті органға жіберу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талдау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 күнге дейін 5 жұмыс күні қалғанда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талдамалық жазба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қойылатын сұрақтарды талдауды және оларға жауаптарды БАҚ жөніндегі уәкілетті органға жіберу және әзірлеуші органның сайтына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жариялау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ашық талқылауының бүкіл мерзімі ішінде (бірінші аптаның қорытындысы бойынша, екінші аптаның қорытындысы бойынша, үшінші аптаның қорытындысы бойынша, төртінші аптаның қорытындысы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ақпараттық-анықтамалық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өріске тұрақты мониторинг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мониторингтік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ашық талқылаудың бүкіл мерзімі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ақпараттық-анықтамалық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жобасының негізгі аспектілерін ілгерілету және түсіндіру бойынша медиа-өнімдерді (ақпараттық кесте, теле-кесте, бейнероликтер және т. б.) қажеттігіне қарай дайындау және БАҚ жөніндегі уәкілетті органға жіберу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кесте және бейнероликтер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 күнге дейін 5 жұмыс күні қалғанда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 кемінде 2 медиа-өнім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p>
            <w:pPr>
              <w:spacing w:after="20"/>
              <w:ind w:left="20"/>
              <w:jc w:val="both"/>
            </w:pPr>
            <w:r>
              <w:rPr>
                <w:rFonts w:ascii="Times New Roman"/>
                <w:b w:val="false"/>
                <w:i w:val="false"/>
                <w:color w:val="000000"/>
                <w:sz w:val="20"/>
              </w:rPr>
              <w:t>
АҚДМ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жұмыс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 бойынша браузерлерде іздестіру үшін түйін сөздер тізбесін әзірлеу және мемлекеттік органдар сайттарының шоғырландырылған жүйесін үйлестірушіге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сөздер тізбесі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 күнге дейін 5 жұмыс күні қалғанда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тізбеден кем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жобасын әзірлеуші органның өз ресурстарында түсіндірме жазбаны, НҚА жобасына байланысты заңға тәуелді актілердің тізбесін, қызмет саласын көрсете отырып, әзірлеушілердің Т.А.Ә. және байланыстарын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органның өз ресурстарында жариялау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жарияланғаннан кейін 3 жұмыс күні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бойынша және Google, Yandex, Mail, Explorer іздеу жүйелерінде іздеу мүмкіндігі бар бір сілтемемен кемінде 5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органдардың бірінші басшыларының жеке парақшаларында және әлеуметтік желілерінде мемлекеттік және орыс тілдерінде үлгілік хабарлама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әлеуметтік желілердегі жеке парақшаларда жариялау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жарияланғаннан кейін 3 жұмыс күні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желілердің кемінде 2 түрін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 жазбаны, заң жобасын, заңға тәуелді актілер тізбесін, баспасөз конференциясын өткізудің орындылығы туралы шешім қабылдау үшін тәуекелдерді талдауды дайындау және Президент жанындағы Орталық коммуникациялар қызметіне жіберу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ақпараттық-анықтамалық материалдар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жарияланғаннан кейін 10-шы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ақпараттық-анықтамалық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p>
            <w:pPr>
              <w:spacing w:after="20"/>
              <w:ind w:left="20"/>
              <w:jc w:val="both"/>
            </w:pPr>
            <w:r>
              <w:rPr>
                <w:rFonts w:ascii="Times New Roman"/>
                <w:b w:val="false"/>
                <w:i w:val="false"/>
                <w:color w:val="000000"/>
                <w:sz w:val="20"/>
              </w:rPr>
              <w:t>
ОКҚ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Медиа-өнімдерді (ақпараттық кестені, бейнероликтерді) дайындау және өз ресурстарында, бірінші басшылардың әлеуметтік желілеріндегі жеке парақшаларда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кесте мен бейнероликтерді жариялау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жарияланғаннан кейін 3 жұмыс күні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ресурста кемінде 2 жарияланым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жобасын сараптамалық сүйемелдеуді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сарапшыларды тарту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жарияланғаннан кейін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ресурста кемінде 2 жарияланым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желілердегі онлайн-алаңдарда заң жобасының тақырыбын талқылау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желілердегі онлайн-алаңдар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НҚА порталында жарияланғаннан кейін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талқылау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мақалалардың қазақ және орыс тілдерінде шығуын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интернет-порталдардағы және баспа басылымдарындағы мақалалар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талқылау барысы бойынша ақпаратты жаңарта отырып, талқылаудың бүкіл кезеңі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интернет-ресурстарда кемінде 2 мақала және баспа басылымдарында мақала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p>
            <w:pPr>
              <w:spacing w:after="20"/>
              <w:ind w:left="20"/>
              <w:jc w:val="both"/>
            </w:pPr>
            <w:r>
              <w:rPr>
                <w:rFonts w:ascii="Times New Roman"/>
                <w:b w:val="false"/>
                <w:i w:val="false"/>
                <w:color w:val="000000"/>
                <w:sz w:val="20"/>
              </w:rPr>
              <w:t>
АҚДМ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 берген ақпараттық кестелер мен бейнероликтерді БАҚ-та және әлеуметтік желілерде орналастыру (қажет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және әлеуметтік желілердегі жарияланымдар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талқылау барысы бойынша ақпаратты жаңарта отырып, талқылаудың бүкіл кезеңі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желілерде кемінде 5 мың пайдаланушыны қамтитын кемінде 2 жарияланым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p>
            <w:pPr>
              <w:spacing w:after="20"/>
              <w:ind w:left="20"/>
              <w:jc w:val="both"/>
            </w:pPr>
            <w:r>
              <w:rPr>
                <w:rFonts w:ascii="Times New Roman"/>
                <w:b w:val="false"/>
                <w:i w:val="false"/>
                <w:color w:val="000000"/>
                <w:sz w:val="20"/>
              </w:rPr>
              <w:t>
АҚДМ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коммуникациялар қызметінің заң жобасын түсіндіру жөніндегі брифингтерін ақпараттық сүйемелдеу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БАҚ-тың жаңалықтар блоктарындағы сюжеттер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өткізілгеннен кейін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сюжет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p>
            <w:pPr>
              <w:spacing w:after="20"/>
              <w:ind w:left="20"/>
              <w:jc w:val="both"/>
            </w:pPr>
            <w:r>
              <w:rPr>
                <w:rFonts w:ascii="Times New Roman"/>
                <w:b w:val="false"/>
                <w:i w:val="false"/>
                <w:color w:val="000000"/>
                <w:sz w:val="20"/>
              </w:rPr>
              <w:t>
АҚДМ</w:t>
            </w:r>
          </w:p>
          <w:p>
            <w:pPr>
              <w:spacing w:after="20"/>
              <w:ind w:left="20"/>
              <w:jc w:val="both"/>
            </w:pPr>
            <w:r>
              <w:rPr>
                <w:rFonts w:ascii="Times New Roman"/>
                <w:b w:val="false"/>
                <w:i w:val="false"/>
                <w:color w:val="000000"/>
                <w:sz w:val="20"/>
              </w:rPr>
              <w:t>
ОКҚ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телеарналардың бағдарламаларында заң жобасы бойынша сұхбаттарды талқылауды және шығаруды ұйымдастыру (қажеттілігіне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ток-шоу, интерактивтік және ақпараттық талдамалық бағдарламалар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жобасын талқылаудың бүкіл кезеңі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p>
            <w:pPr>
              <w:spacing w:after="20"/>
              <w:ind w:left="20"/>
              <w:jc w:val="both"/>
            </w:pPr>
            <w:r>
              <w:rPr>
                <w:rFonts w:ascii="Times New Roman"/>
                <w:b w:val="false"/>
                <w:i w:val="false"/>
                <w:color w:val="000000"/>
                <w:sz w:val="20"/>
              </w:rPr>
              <w:t>
АҚДМ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жобасын түсіндіру жөніндегі ақпараттық және талдамалық материалдардың интернет-ресурстарда шығуы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интернет-ресурстарда шығуы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жобасын талқылаудың бүкіл кезеңі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заң шығару</w:t>
            </w:r>
            <w:r>
              <w:br/>
            </w:r>
            <w:r>
              <w:rPr>
                <w:rFonts w:ascii="Times New Roman"/>
                <w:b w:val="false"/>
                <w:i w:val="false"/>
                <w:color w:val="000000"/>
                <w:sz w:val="20"/>
              </w:rPr>
              <w:t>жұмысының қағидаларына</w:t>
            </w:r>
            <w:r>
              <w:br/>
            </w:r>
            <w:r>
              <w:rPr>
                <w:rFonts w:ascii="Times New Roman"/>
                <w:b w:val="false"/>
                <w:i w:val="false"/>
                <w:color w:val="000000"/>
                <w:sz w:val="20"/>
              </w:rPr>
              <w:t>6-қосымша</w:t>
            </w:r>
          </w:p>
        </w:tc>
      </w:tr>
    </w:tbl>
    <w:bookmarkStart w:name="z290" w:id="178"/>
    <w:p>
      <w:pPr>
        <w:spacing w:after="0"/>
        <w:ind w:left="0"/>
        <w:jc w:val="left"/>
      </w:pPr>
      <w:r>
        <w:rPr>
          <w:rFonts w:ascii="Times New Roman"/>
          <w:b/>
          <w:i w:val="false"/>
          <w:color w:val="000000"/>
        </w:rPr>
        <w:t xml:space="preserve"> Кейбір заңнамалық актілерге өзгерістер мен толықтырулар енгізу туралы заң жобасына салыстырма кесте</w:t>
      </w:r>
    </w:p>
    <w:bookmarkEnd w:id="178"/>
    <w:p>
      <w:pPr>
        <w:spacing w:after="0"/>
        <w:ind w:left="0"/>
        <w:jc w:val="both"/>
      </w:pPr>
      <w:r>
        <w:rPr>
          <w:rFonts w:ascii="Times New Roman"/>
          <w:b w:val="false"/>
          <w:i w:val="false"/>
          <w:color w:val="ff0000"/>
          <w:sz w:val="28"/>
        </w:rPr>
        <w:t xml:space="preserve">
      Ескерту. 6-қосымша жаңа редакцияда - ҚР Үкіметінің 28.12.2022 </w:t>
      </w:r>
      <w:r>
        <w:rPr>
          <w:rFonts w:ascii="Times New Roman"/>
          <w:b w:val="false"/>
          <w:i w:val="false"/>
          <w:color w:val="ff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редакция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редакция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(тапсырмаларға сілтемелерді, консультативтік құжаттың нақты тармағын/ережесін, түзетудің мәнін; енгізілетін әрбір түзетудің дәл және аражігі ажыратылған негіздемесін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заң шығару жұмысының</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292" w:id="179"/>
    <w:p>
      <w:pPr>
        <w:spacing w:after="0"/>
        <w:ind w:left="0"/>
        <w:jc w:val="left"/>
      </w:pPr>
      <w:r>
        <w:rPr>
          <w:rFonts w:ascii="Times New Roman"/>
          <w:b/>
          <w:i w:val="false"/>
          <w:color w:val="000000"/>
        </w:rPr>
        <w:t xml:space="preserve"> "________________________________________________" заңының жобасын талқылау бойынша түсіндірме жазба</w:t>
      </w:r>
    </w:p>
    <w:bookmarkEnd w:id="179"/>
    <w:p>
      <w:pPr>
        <w:spacing w:after="0"/>
        <w:ind w:left="0"/>
        <w:jc w:val="both"/>
      </w:pPr>
      <w:r>
        <w:rPr>
          <w:rFonts w:ascii="Times New Roman"/>
          <w:b w:val="false"/>
          <w:i w:val="false"/>
          <w:color w:val="000000"/>
          <w:sz w:val="28"/>
        </w:rPr>
        <w:t>
      Әзірлеуші мемлекеттік органның атауы;</w:t>
      </w:r>
    </w:p>
    <w:p>
      <w:pPr>
        <w:spacing w:after="0"/>
        <w:ind w:left="0"/>
        <w:jc w:val="both"/>
      </w:pPr>
      <w:r>
        <w:rPr>
          <w:rFonts w:ascii="Times New Roman"/>
          <w:b w:val="false"/>
          <w:i w:val="false"/>
          <w:color w:val="000000"/>
          <w:sz w:val="28"/>
        </w:rPr>
        <w:t>
      тиісті нормативтік құқықтық актілерге, Қазақстан Республикасы ратификациялаған халықаралық шарттардың нормаларына, Қазақстан Республикасы қатысушысы болып табылатын халықаралық ұйымдардың шешімдеріне, Қазақстан Республикасы Президентінің, Үкімет басшылығының хаттамалық және өзге де тапсырмаларына сілтеме жасай отырып, заң жобасын қабылдау үшін негіздер және/немесе оны қабылдау қажеттігінің басқа да негіздемелері;</w:t>
      </w:r>
    </w:p>
    <w:p>
      <w:pPr>
        <w:spacing w:after="0"/>
        <w:ind w:left="0"/>
        <w:jc w:val="both"/>
      </w:pPr>
      <w:r>
        <w:rPr>
          <w:rFonts w:ascii="Times New Roman"/>
          <w:b w:val="false"/>
          <w:i w:val="false"/>
          <w:color w:val="000000"/>
          <w:sz w:val="28"/>
        </w:rPr>
        <w:t>
      заң жобасының мақсаттары, міндеттері және негізгі ережелері;</w:t>
      </w:r>
    </w:p>
    <w:p>
      <w:pPr>
        <w:spacing w:after="0"/>
        <w:ind w:left="0"/>
        <w:jc w:val="both"/>
      </w:pPr>
      <w:r>
        <w:rPr>
          <w:rFonts w:ascii="Times New Roman"/>
          <w:b w:val="false"/>
          <w:i w:val="false"/>
          <w:color w:val="000000"/>
          <w:sz w:val="28"/>
        </w:rPr>
        <w:t>
      жоба қабылданған жағдайда болжанатын салдар;</w:t>
      </w:r>
    </w:p>
    <w:p>
      <w:pPr>
        <w:spacing w:after="0"/>
        <w:ind w:left="0"/>
        <w:jc w:val="both"/>
      </w:pPr>
      <w:r>
        <w:rPr>
          <w:rFonts w:ascii="Times New Roman"/>
          <w:b w:val="false"/>
          <w:i w:val="false"/>
          <w:color w:val="000000"/>
          <w:sz w:val="28"/>
        </w:rPr>
        <w:t>
      күтілетін нәтижелердің мерзімі;</w:t>
      </w:r>
    </w:p>
    <w:p>
      <w:pPr>
        <w:spacing w:after="0"/>
        <w:ind w:left="0"/>
        <w:jc w:val="both"/>
      </w:pPr>
      <w:r>
        <w:rPr>
          <w:rFonts w:ascii="Times New Roman"/>
          <w:b w:val="false"/>
          <w:i w:val="false"/>
          <w:color w:val="000000"/>
          <w:sz w:val="28"/>
        </w:rPr>
        <w:t>
      жоба бойынша қаржы шығындарының қажеттігі және оның қаржылық қамтамасыз етілуі, оның ішінде қаржыландыру көзі, сондай-ақ қажет болған жағдайда – Республикалық бюджет комиссиясының шешімі;</w:t>
      </w:r>
    </w:p>
    <w:p>
      <w:pPr>
        <w:spacing w:after="0"/>
        <w:ind w:left="0"/>
        <w:jc w:val="both"/>
      </w:pPr>
      <w:r>
        <w:rPr>
          <w:rFonts w:ascii="Times New Roman"/>
          <w:b w:val="false"/>
          <w:i w:val="false"/>
          <w:color w:val="000000"/>
          <w:sz w:val="28"/>
        </w:rPr>
        <w:t>
      егер заң жобасы кәсіпкерлік субъектілерінің мүдделерін қозғайтын болса, заңның қолданысқа енгізілуіне байланысты кәсіпкерлік субъектілері шығындарының азаюын және (немесе) ұлғаюын растайтын есеп-қисаптардың нәтижелері.</w:t>
      </w:r>
    </w:p>
    <w:p>
      <w:pPr>
        <w:spacing w:after="0"/>
        <w:ind w:left="0"/>
        <w:jc w:val="both"/>
      </w:pPr>
      <w:r>
        <w:rPr>
          <w:rFonts w:ascii="Times New Roman"/>
          <w:b w:val="false"/>
          <w:i w:val="false"/>
          <w:color w:val="000000"/>
          <w:sz w:val="28"/>
        </w:rPr>
        <w:t>
      * Талқылау үшін заң жобасына түсіндірме жазба заң жобасының барлық негізгі ережелері туралы жалпы мәліметтер алуға және жұртшылықтың болашақ реттеушілік саясат туралы хабардар болуына ықпал етуге мүмкіндік беретін барынша қысқа, нақты және қарапайым нысанда жазылуы тиіс.</w:t>
      </w:r>
    </w:p>
    <w:p>
      <w:pPr>
        <w:spacing w:after="0"/>
        <w:ind w:left="0"/>
        <w:jc w:val="both"/>
      </w:pPr>
      <w:r>
        <w:rPr>
          <w:rFonts w:ascii="Times New Roman"/>
          <w:b w:val="false"/>
          <w:i w:val="false"/>
          <w:color w:val="000000"/>
          <w:sz w:val="28"/>
        </w:rPr>
        <w:t>
      Мағыналық жүктемесі жоқ декларативтік сипаттағы ережелерді енгізуге, қабылдануы күрделі сөздер мен сөз тіркестерін, метафораларды қолдануға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заң шығару жұмысының</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294" w:id="180"/>
    <w:p>
      <w:pPr>
        <w:spacing w:after="0"/>
        <w:ind w:left="0"/>
        <w:jc w:val="left"/>
      </w:pPr>
      <w:r>
        <w:rPr>
          <w:rFonts w:ascii="Times New Roman"/>
          <w:b/>
          <w:i w:val="false"/>
          <w:color w:val="000000"/>
        </w:rPr>
        <w:t xml:space="preserve"> "________________________________________________" заңының жобасын жария талқылаулардың қорытындылары бойынша есеп</w:t>
      </w:r>
    </w:p>
    <w:bookmarkEnd w:id="180"/>
    <w:p>
      <w:pPr>
        <w:spacing w:after="0"/>
        <w:ind w:left="0"/>
        <w:jc w:val="both"/>
      </w:pPr>
      <w:r>
        <w:rPr>
          <w:rFonts w:ascii="Times New Roman"/>
          <w:b w:val="false"/>
          <w:i w:val="false"/>
          <w:color w:val="000000"/>
          <w:sz w:val="28"/>
        </w:rPr>
        <w:t>
      Заң жобасының ашық нормативтік құқықтық актілердің интернет-порталында жарияланған күні _______</w:t>
      </w:r>
    </w:p>
    <w:p>
      <w:pPr>
        <w:spacing w:after="0"/>
        <w:ind w:left="0"/>
        <w:jc w:val="both"/>
      </w:pPr>
      <w:r>
        <w:rPr>
          <w:rFonts w:ascii="Times New Roman"/>
          <w:b w:val="false"/>
          <w:i w:val="false"/>
          <w:color w:val="000000"/>
          <w:sz w:val="28"/>
        </w:rPr>
        <w:t>
      Барлық түскен ескертулер мен ұсыныстар _____</w:t>
      </w:r>
    </w:p>
    <w:p>
      <w:pPr>
        <w:spacing w:after="0"/>
        <w:ind w:left="0"/>
        <w:jc w:val="both"/>
      </w:pPr>
      <w:r>
        <w:rPr>
          <w:rFonts w:ascii="Times New Roman"/>
          <w:b w:val="false"/>
          <w:i w:val="false"/>
          <w:color w:val="000000"/>
          <w:sz w:val="28"/>
        </w:rPr>
        <w:t>
      Оның ішінде, қабылданды ____</w:t>
      </w:r>
    </w:p>
    <w:p>
      <w:pPr>
        <w:spacing w:after="0"/>
        <w:ind w:left="0"/>
        <w:jc w:val="both"/>
      </w:pPr>
      <w:r>
        <w:rPr>
          <w:rFonts w:ascii="Times New Roman"/>
          <w:b w:val="false"/>
          <w:i w:val="false"/>
          <w:color w:val="000000"/>
          <w:sz w:val="28"/>
        </w:rPr>
        <w:t>
      Қабылданған жоқ (қабылданбау негіздері) _____</w:t>
      </w:r>
    </w:p>
    <w:p>
      <w:pPr>
        <w:spacing w:after="0"/>
        <w:ind w:left="0"/>
        <w:jc w:val="both"/>
      </w:pPr>
      <w:r>
        <w:rPr>
          <w:rFonts w:ascii="Times New Roman"/>
          <w:b w:val="false"/>
          <w:i w:val="false"/>
          <w:color w:val="000000"/>
          <w:sz w:val="28"/>
        </w:rPr>
        <w:t>
      Жария талқылаулар өткізілген күні (күндері) (өткізілсе) ______</w:t>
      </w:r>
    </w:p>
    <w:p>
      <w:pPr>
        <w:spacing w:after="0"/>
        <w:ind w:left="0"/>
        <w:jc w:val="left"/>
      </w:pPr>
      <w:r>
        <w:rPr>
          <w:rFonts w:ascii="Times New Roman"/>
          <w:b/>
          <w:i w:val="false"/>
          <w:color w:val="000000"/>
        </w:rPr>
        <w:t xml:space="preserve"> Келіп түскен ескертулер мен ұсыныстар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w:t>
            </w:r>
          </w:p>
          <w:p>
            <w:pPr>
              <w:spacing w:after="20"/>
              <w:ind w:left="20"/>
              <w:jc w:val="both"/>
            </w:pPr>
          </w:p>
          <w:p>
            <w:pPr>
              <w:spacing w:after="20"/>
              <w:ind w:left="20"/>
              <w:jc w:val="both"/>
            </w:pPr>
            <w:r>
              <w:rPr>
                <w:rFonts w:ascii="Times New Roman"/>
                <w:b/>
                <w:i w:val="false"/>
                <w:color w:val="00000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Автор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Ұсыныс / ескерту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МО ұстанымы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Ескертпе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Ашық нормативтік құқықтық актілердің интернет-порталына келіп түскен ескертулер және (немесе) ұсыныстар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Осы есептің басқа бөлімдерінде көрсетілген субъектілерді қоспағанда, жария талқылау процесінде (ашық нормативтік құқықтық актілердің интернет-порталына)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есептің басқа бөлімдерінде көрсетілген субъектілерді қоспағанда, жария тыңдауларда тікелей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Қоғамдық кеңес мүшелерінен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Сараптамалық кеңесінің мүшелерінен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ҰКП-дан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Аккредиттелген коммерциялық емес ұйымдардан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Заңнама және құқықтық ақпарат институтынан түскендер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Бұл ретте әзірлеуші орган есепте жария талқылау шеңберінде жүргізілген басқа да жұмыстарды сипаттауы мүмкін.</w:t>
      </w:r>
    </w:p>
    <w:p>
      <w:pPr>
        <w:spacing w:after="0"/>
        <w:ind w:left="0"/>
        <w:jc w:val="both"/>
      </w:pPr>
      <w:r>
        <w:rPr>
          <w:rFonts w:ascii="Times New Roman"/>
          <w:b w:val="false"/>
          <w:i w:val="false"/>
          <w:color w:val="000000"/>
          <w:sz w:val="28"/>
        </w:rPr>
        <w:t>
      * Есептің 1.1, 2-5-бөлімдерін қалыптастыру автоматты түрде ашық нормативтік құқықтық актілердің интернет-порталында жүзеге асырылады.</w:t>
      </w:r>
    </w:p>
    <w:p>
      <w:pPr>
        <w:spacing w:after="0"/>
        <w:ind w:left="0"/>
        <w:jc w:val="both"/>
      </w:pPr>
      <w:r>
        <w:rPr>
          <w:rFonts w:ascii="Times New Roman"/>
          <w:b w:val="false"/>
          <w:i w:val="false"/>
          <w:color w:val="000000"/>
          <w:sz w:val="28"/>
        </w:rPr>
        <w:t>
      1.2-бөлімді әзірлеуші орган қалыптастырады және осы есепке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заң шығару</w:t>
            </w:r>
            <w:r>
              <w:br/>
            </w:r>
            <w:r>
              <w:rPr>
                <w:rFonts w:ascii="Times New Roman"/>
                <w:b w:val="false"/>
                <w:i w:val="false"/>
                <w:color w:val="000000"/>
                <w:sz w:val="20"/>
              </w:rPr>
              <w:t>жұмысының қағидаларына</w:t>
            </w:r>
            <w:r>
              <w:br/>
            </w:r>
            <w:r>
              <w:rPr>
                <w:rFonts w:ascii="Times New Roman"/>
                <w:b w:val="false"/>
                <w:i w:val="false"/>
                <w:color w:val="000000"/>
                <w:sz w:val="20"/>
              </w:rPr>
              <w:t>9-қосымша</w:t>
            </w:r>
          </w:p>
        </w:tc>
      </w:tr>
    </w:tbl>
    <w:bookmarkStart w:name="z296" w:id="181"/>
    <w:p>
      <w:pPr>
        <w:spacing w:after="0"/>
        <w:ind w:left="0"/>
        <w:jc w:val="left"/>
      </w:pPr>
      <w:r>
        <w:rPr>
          <w:rFonts w:ascii="Times New Roman"/>
          <w:b/>
          <w:i w:val="false"/>
          <w:color w:val="000000"/>
        </w:rPr>
        <w:t xml:space="preserve"> Қабылданған заңды ақпараттық сүйемелдеудің үлгі бағдарламасы</w:t>
      </w:r>
    </w:p>
    <w:bookmarkEnd w:id="181"/>
    <w:p>
      <w:pPr>
        <w:spacing w:after="0"/>
        <w:ind w:left="0"/>
        <w:jc w:val="both"/>
      </w:pPr>
      <w:r>
        <w:rPr>
          <w:rFonts w:ascii="Times New Roman"/>
          <w:b w:val="false"/>
          <w:i w:val="false"/>
          <w:color w:val="ff0000"/>
          <w:sz w:val="28"/>
        </w:rPr>
        <w:t xml:space="preserve">
      Ескерту. 9-қосымша жаңа редакцияда - ҚР Үкіметінің 11.04.2022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жұмысы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әзірлеушілер, баспасөз қызметі және өзге де құрылымдық бөлімшелер арасында үздіксіз және тиімді жұмысты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бұйрық/қағидалар/алгоритм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Күшіне енетін күнін көрсете отырып, қабылданған заңды, түсіндірме жазбаны, заңға тәуелді актілердің тізбесін, кейінге қалдырылған нормалардың тізбесін дайындау және БАҚ жөніндегі уәкілетті органға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жарияланғаннан кейін 3 (үш)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саласын көрсете отырып, әзірлеушілердің Т.А.Ә., байланыстары көрсетілген тізімді (әсіресе, бұл ведомствоаралық заңдарға қатысты) дайындау және БАҚ жөніндегі уәкілетті органға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әзірлеуге жауапты лауазымды тұлғалардың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жарияланғаннан кейін 3 (үш)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Спикерлер тізімін (Т.А.Ә., байланыстар, қызмет саласы, қолайлы тіл көрсетіле отырып) дайындау және БАҚ жөніндегі уәкілетті органға жіберу. Спикерлер тізімі әзірлеушілер, нысаналы топ, осы саладағы сарапшылар, қоғамшылдар қатарынан құралуға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спикерлер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жарияланғаннан кейін 3 (үш)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іске асыруға байланысты ықтимал тәуекелдерді (ұйымдастырушылық, заңдық, әлеуметтік) дайындау және БАҚ жөніндегі уәкілетті органға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жарияланғаннан кейін 3 (үш)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талдамалық жазба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өріске тұрақты мониторинг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мониторингтік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 күнінен бастап күнтізбелік 1 ай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ақпараттық-анықтамалық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заңның негізгі аспектілерін ілгерілету және түсіндіру бойынша медиа-өнімдерді (инографикалар, телеграфикалар, телекестелер, бейнероликтер және т.б.) дайындау және қажеттігіне қарай БАҚ жөніндегі уәкілетті органға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 өнімдері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жарияланғаннан кейін 3 (үш)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 кемінде 2 инфографика және 1 бейнеролик (қажет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әзірлеуші орган, АҚДМ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жұмыс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бойынша браузерлерде іздеу үшін түйін сөздер тізбесін әзірлеу және мемлекеттік орган сайттарының шоғырландырылған жүйесін үйлестірушіге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сөздер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жарияланғаннан кейін 3 (үш)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тізбе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әзірлеуші органның өз ресурстарында түсіндірме жазбаны, заңға тәуелді актілердің тізбесін, күшіне енгізілетін күнін көрсете отырып, кейінге қалдырылған нормалардың тізбесін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органның өз ресурстарында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жарияланғаннан кейін 3 (үш)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бойынша және Google, Yandex, Mail, Explorer іздеу жүйелерінде іздеу мүмкіндігімен бір сілтемедегі бүкіл тізбеде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органның бірінші басшыларының жеке парақшаларында және әлеуметтік желілерде үлгілік хабарламаны мемлекеттік және орыс тілдерінде орналастыру. Мысалы: “Бүгіннен бастап "........ туралы" Заң күшіне енеді. Бұл Заң ... бағытталған. Жете танысу үшін сілтеме (ведомство сайтына сілтеме) бойынша өтуге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ведомстволардың бірінші басшыларының әлеуметтік желілердегі жеке парақшаларында хабарлама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жарияланғаннан кейін 3 (үш)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басшылардың әлеуметтік желілерінің кемінде 2 түрін қамту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конференциясын өткізудің орындылығы туралы шешім қабылдау үшін қол қойылған заңды, түсіндірме жазбаны, заңға тәуелді актілердің тізбесін, тәуекелдерді талдауды, ақпараттық өрісті талдауды, кейінге қалдырылған нормалардың тізбесін дайындау және ОКҚ-ға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ОКҚ атына құжаттар топтамасымен хат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баспасөз-конференция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 ОКҚ (келісу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инфографикалар мен бейнероликтерді бірінші басшылардың әлеуметтік желілердегі жеке парақшаларында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инфографикалар мен бейнероликтерді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жарияланғаннан кейін 3 (үш)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ресурста кемінде 2 жарияланым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және интернет-ресурстарда мемлекеттік және орыс тілдерінде мақалалардың шығуын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БАҚ-тағы және интернет-порталдардағы мақалалар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 кезден бастап күнтізбелік 1 (бір) ай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 кемінде 2 мақала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 АҚДМ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 берген инфографикалар мен бейнероликтерді БАҚ-та және әлеуметтік желілерде орналастыруды ұйымдастыру (қажет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және әлеуметтік желілердегі жарияланымдар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 кезден бастап күнтізбелік 1 (бір) ай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мың пайдаланушыны қамти отырып, БАҚ-та және әлеуметтік желілерде кемінде 2 жарияланым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заңды түсіндіру бойынша Орталық коммуникациялар қызметінің брифингтерін ақпараттық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БАҚ-тың жаңалықтар блоктарындағы сюжеттер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өткізілгеннен кейін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сюжет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 ОКҚ (келісу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телеарналардың бағдарламаларында қабылданған заң бойынша талқылау мен сұхбаттар шығаруды ұйымдастыру (қажеттілігіне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ақпараттық-талдамалық бағдарламалар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заңды талқылаудың бүкіл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 АҚДМ, ОКҚ (келісу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заңды сараптамалық сүйемелдеуді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сарапшыларды тарту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жарияланғаннан кейін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басылымдарында кемінде 2 жарияланым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орган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заңды республикалық және өңірлік телеарналарда талқылау және түсіндіру жөніндегі мамандандырылған бағдарламалардың шығуын қамтамасыз ету (қажет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ақпараттық-талдамалық бағдарламалар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заңды талқылаудың бүкіл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АҚДМ, ОКҚ (келісу бойынша) </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xml:space="preserve">
      АҚДМ – Қазақстан Республикасының Ақпарат және қоғамдық даму министрлігі </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ОКҚ – Қазақстан Республикасы Президентінің жанындағы Орталық коммуникациялар қызметі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Үкіметінің </w:t>
            </w:r>
            <w:r>
              <w:br/>
            </w:r>
            <w:r>
              <w:rPr>
                <w:rFonts w:ascii="Times New Roman"/>
                <w:b w:val="false"/>
                <w:i w:val="false"/>
                <w:color w:val="000000"/>
                <w:sz w:val="20"/>
              </w:rPr>
              <w:t>2016 жылғы 29 желтоқсандағы</w:t>
            </w:r>
            <w:r>
              <w:br/>
            </w:r>
            <w:r>
              <w:rPr>
                <w:rFonts w:ascii="Times New Roman"/>
                <w:b w:val="false"/>
                <w:i w:val="false"/>
                <w:color w:val="000000"/>
                <w:sz w:val="20"/>
              </w:rPr>
              <w:t>№ 907 қаулысына</w:t>
            </w:r>
            <w:r>
              <w:br/>
            </w:r>
            <w:r>
              <w:rPr>
                <w:rFonts w:ascii="Times New Roman"/>
                <w:b w:val="false"/>
                <w:i w:val="false"/>
                <w:color w:val="000000"/>
                <w:sz w:val="20"/>
              </w:rPr>
              <w:t>қосымша</w:t>
            </w:r>
          </w:p>
        </w:tc>
      </w:tr>
    </w:tbl>
    <w:bookmarkStart w:name="z84" w:id="18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182"/>
    <w:bookmarkStart w:name="z85" w:id="183"/>
    <w:p>
      <w:pPr>
        <w:spacing w:after="0"/>
        <w:ind w:left="0"/>
        <w:jc w:val="both"/>
      </w:pPr>
      <w:r>
        <w:rPr>
          <w:rFonts w:ascii="Times New Roman"/>
          <w:b w:val="false"/>
          <w:i w:val="false"/>
          <w:color w:val="000000"/>
          <w:sz w:val="28"/>
        </w:rPr>
        <w:t xml:space="preserve">
      1. "Қазақстан Республикасының уәкілетті органдарында заң жобалау жұмыстарын ұйымдастыру ережесін бекіту туралы" Қазақстан Республикасы Үкіметінің 2003 жылғы 21 тамыздағы № 840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34, 344-құжат).</w:t>
      </w:r>
    </w:p>
    <w:bookmarkEnd w:id="183"/>
    <w:bookmarkStart w:name="z86" w:id="184"/>
    <w:p>
      <w:pPr>
        <w:spacing w:after="0"/>
        <w:ind w:left="0"/>
        <w:jc w:val="both"/>
      </w:pPr>
      <w:r>
        <w:rPr>
          <w:rFonts w:ascii="Times New Roman"/>
          <w:b w:val="false"/>
          <w:i w:val="false"/>
          <w:color w:val="000000"/>
          <w:sz w:val="28"/>
        </w:rPr>
        <w:t xml:space="preserve">
      2. "Қазақстан Республикасы Үкіметінің кейбір шешімдеріне өзгерістер мен толықтырулар енгізу туралы" Қазақстан Республикасы Үкіметінің 2006 жылғы 14 ақпандағы № 99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8-тармағы</w:t>
      </w:r>
      <w:r>
        <w:rPr>
          <w:rFonts w:ascii="Times New Roman"/>
          <w:b w:val="false"/>
          <w:i w:val="false"/>
          <w:color w:val="000000"/>
          <w:sz w:val="28"/>
        </w:rPr>
        <w:t xml:space="preserve"> (Қазақстан Республикасының ПҮАЖ-ы, 2006 ж., № 5, 99-құжат).</w:t>
      </w:r>
    </w:p>
    <w:bookmarkEnd w:id="184"/>
    <w:bookmarkStart w:name="z87" w:id="185"/>
    <w:p>
      <w:pPr>
        <w:spacing w:after="0"/>
        <w:ind w:left="0"/>
        <w:jc w:val="both"/>
      </w:pPr>
      <w:r>
        <w:rPr>
          <w:rFonts w:ascii="Times New Roman"/>
          <w:b w:val="false"/>
          <w:i w:val="false"/>
          <w:color w:val="000000"/>
          <w:sz w:val="28"/>
        </w:rPr>
        <w:t xml:space="preserve">
      3. "Қазақстан Республикасы Yкiметiнiң кейбiр шешiмдерiне өзгерiстер мен толықтырулар енгiзу туралы" Қазақстан Республикасы Үкіметінің 2007 жылғы 20 наурыздағы № 217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2007 ж., № 9, 105-құжат).</w:t>
      </w:r>
    </w:p>
    <w:bookmarkEnd w:id="185"/>
    <w:bookmarkStart w:name="z88" w:id="186"/>
    <w:p>
      <w:pPr>
        <w:spacing w:after="0"/>
        <w:ind w:left="0"/>
        <w:jc w:val="both"/>
      </w:pPr>
      <w:r>
        <w:rPr>
          <w:rFonts w:ascii="Times New Roman"/>
          <w:b w:val="false"/>
          <w:i w:val="false"/>
          <w:color w:val="000000"/>
          <w:sz w:val="28"/>
        </w:rPr>
        <w:t xml:space="preserve">
      4. "Қазақстан Республикасы Yкiметiнiң кейбiр шешiмдерiне өзгерiстер мен толықтырулар енгiзу туралы" Қазақстан Республикасы Үкіметінің 2009 жылғы 4 маусымдағы № 822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2009 ж., № 29, 255-құжат).</w:t>
      </w:r>
    </w:p>
    <w:bookmarkEnd w:id="186"/>
    <w:bookmarkStart w:name="z89" w:id="187"/>
    <w:p>
      <w:pPr>
        <w:spacing w:after="0"/>
        <w:ind w:left="0"/>
        <w:jc w:val="both"/>
      </w:pPr>
      <w:r>
        <w:rPr>
          <w:rFonts w:ascii="Times New Roman"/>
          <w:b w:val="false"/>
          <w:i w:val="false"/>
          <w:color w:val="000000"/>
          <w:sz w:val="28"/>
        </w:rPr>
        <w:t xml:space="preserve">
      5. "Қазақстан Республикасы Yкiметiнiң кейбiр шешiмдерiне өзгерiстер мен толықтырулар енгiзу туралы" Қазақстан Республикасы Үкіметінің 2009 жылғы 25 желтоқсандағы № 2206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2010 ж, № 2, 16-құжат).</w:t>
      </w:r>
    </w:p>
    <w:bookmarkEnd w:id="187"/>
    <w:bookmarkStart w:name="z90" w:id="188"/>
    <w:p>
      <w:pPr>
        <w:spacing w:after="0"/>
        <w:ind w:left="0"/>
        <w:jc w:val="both"/>
      </w:pPr>
      <w:r>
        <w:rPr>
          <w:rFonts w:ascii="Times New Roman"/>
          <w:b w:val="false"/>
          <w:i w:val="false"/>
          <w:color w:val="000000"/>
          <w:sz w:val="28"/>
        </w:rPr>
        <w:t xml:space="preserve">
      6. "Қазақстан Республикасы Үкіметінің кейбір шешімдеріне өзгерістер мен толықтырулар енгізу және кейбір шешімдерінің күші жойылды деп тану туралы" Қазақстан Республикасы Үкіметінің 2010 жылғы 23 маусымдағы № 632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2010 ж., № 39, 347-құжат).</w:t>
      </w:r>
    </w:p>
    <w:bookmarkEnd w:id="188"/>
    <w:bookmarkStart w:name="z91" w:id="189"/>
    <w:p>
      <w:pPr>
        <w:spacing w:after="0"/>
        <w:ind w:left="0"/>
        <w:jc w:val="both"/>
      </w:pPr>
      <w:r>
        <w:rPr>
          <w:rFonts w:ascii="Times New Roman"/>
          <w:b w:val="false"/>
          <w:i w:val="false"/>
          <w:color w:val="000000"/>
          <w:sz w:val="28"/>
        </w:rPr>
        <w:t xml:space="preserve">
      7. "Қазақстан Республикасы Yкiметiнiң кейбiр шешiмдерiне өзгерiстер мен толықтырулар енгiзу туралы" Қазақстан Республикасы Үкіметінің 2011 жылғы 5 сәуірдегі № 359 қаулысымен бекітілген Қазақстан Республикасы Үкіметінің кейбір шешімдеріне енгізілетін өзгерістер мен толықтырулардың 1-тармағының </w:t>
      </w:r>
      <w:r>
        <w:rPr>
          <w:rFonts w:ascii="Times New Roman"/>
          <w:b w:val="false"/>
          <w:i w:val="false"/>
          <w:color w:val="000000"/>
          <w:sz w:val="28"/>
        </w:rPr>
        <w:t>3) тармақшасы</w:t>
      </w:r>
      <w:r>
        <w:rPr>
          <w:rFonts w:ascii="Times New Roman"/>
          <w:b w:val="false"/>
          <w:i w:val="false"/>
          <w:color w:val="000000"/>
          <w:sz w:val="28"/>
        </w:rPr>
        <w:t xml:space="preserve"> (Қазақстан Республикасының ПҮАЖ-ы, 2011 ж., № 29, 364-құжат).</w:t>
      </w:r>
    </w:p>
    <w:bookmarkEnd w:id="189"/>
    <w:bookmarkStart w:name="z92" w:id="190"/>
    <w:p>
      <w:pPr>
        <w:spacing w:after="0"/>
        <w:ind w:left="0"/>
        <w:jc w:val="both"/>
      </w:pPr>
      <w:r>
        <w:rPr>
          <w:rFonts w:ascii="Times New Roman"/>
          <w:b w:val="false"/>
          <w:i w:val="false"/>
          <w:color w:val="000000"/>
          <w:sz w:val="28"/>
        </w:rPr>
        <w:t xml:space="preserve">
      8. "Қазақстан Республикасы Yкiметiнiң кейбiр шешiмдерiне өзгерiстер мен толықтырулар енгiзу туралы" Қазақстан Республикасы Үкіметінің 2011 жылғы 27 мамырдағы № 590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2011 ж., № 40, 506-құжат).</w:t>
      </w:r>
    </w:p>
    <w:bookmarkEnd w:id="190"/>
    <w:bookmarkStart w:name="z93" w:id="191"/>
    <w:p>
      <w:pPr>
        <w:spacing w:after="0"/>
        <w:ind w:left="0"/>
        <w:jc w:val="both"/>
      </w:pPr>
      <w:r>
        <w:rPr>
          <w:rFonts w:ascii="Times New Roman"/>
          <w:b w:val="false"/>
          <w:i w:val="false"/>
          <w:color w:val="000000"/>
          <w:sz w:val="28"/>
        </w:rPr>
        <w:t xml:space="preserve">
      9. "Қазақстан Республикасы Үкіметінің кейбір шешімдеріне өзгерістер мен толықтырулар енгізу және кейбір шешімдерінің күші жойылды деп тану туралы" Қазақстан Республикасы Үкіметінің 2011 жылғы 16 қыркүйектегі № 1067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2011 ж., № 54, 767-құжат).</w:t>
      </w:r>
    </w:p>
    <w:bookmarkEnd w:id="191"/>
    <w:bookmarkStart w:name="z94" w:id="192"/>
    <w:p>
      <w:pPr>
        <w:spacing w:after="0"/>
        <w:ind w:left="0"/>
        <w:jc w:val="both"/>
      </w:pPr>
      <w:r>
        <w:rPr>
          <w:rFonts w:ascii="Times New Roman"/>
          <w:b w:val="false"/>
          <w:i w:val="false"/>
          <w:color w:val="000000"/>
          <w:sz w:val="28"/>
        </w:rPr>
        <w:t xml:space="preserve">
      10. "Қазақстан Республикасы Үкіметінің "Қазақстан Республикасы Yкiметiнiң Регламентi туралы" 2002 жылғы 10 желтоқсандағы № 1300 және "Қазақстан Республикасының уәкілетті органдарында заң жобалау жұмыстарын ұйымдастыру ережесін бекіту туралы" 2003 жылғы 21 тамыздағы № 840 қаулыларына өзгерістер мен толықтырулар енгізу туралы" Қазақстан Республикасы Үкіметінің 2013 жылғы 5 наурыздағы № 213 қаулысының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2013 ж., № 19, 326-құжат).</w:t>
      </w:r>
    </w:p>
    <w:bookmarkEnd w:id="192"/>
    <w:bookmarkStart w:name="z95" w:id="193"/>
    <w:p>
      <w:pPr>
        <w:spacing w:after="0"/>
        <w:ind w:left="0"/>
        <w:jc w:val="both"/>
      </w:pPr>
      <w:r>
        <w:rPr>
          <w:rFonts w:ascii="Times New Roman"/>
          <w:b w:val="false"/>
          <w:i w:val="false"/>
          <w:color w:val="000000"/>
          <w:sz w:val="28"/>
        </w:rPr>
        <w:t xml:space="preserve">
      11. "Қазақстан Республикасы Yкiметiнiң кейбiр шешiмдерiне өзгерiстер мен толықтырулар енгiзу туралы" Қазақстан Республикасы Үкіметінің 2013 жылғы 29 мамырдағы № 541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2013 ж., № 35, 521-құжат).</w:t>
      </w:r>
    </w:p>
    <w:bookmarkEnd w:id="193"/>
    <w:bookmarkStart w:name="z96" w:id="194"/>
    <w:p>
      <w:pPr>
        <w:spacing w:after="0"/>
        <w:ind w:left="0"/>
        <w:jc w:val="both"/>
      </w:pPr>
      <w:r>
        <w:rPr>
          <w:rFonts w:ascii="Times New Roman"/>
          <w:b w:val="false"/>
          <w:i w:val="false"/>
          <w:color w:val="000000"/>
          <w:sz w:val="28"/>
        </w:rPr>
        <w:t xml:space="preserve">
      12. "Қазақстан Республикасы Yкiметiнiң кейбiр шешiмдерiне өзгерiстер мен толықтырулар енгiзу туралы" Қазақстан Республикасы Үкіметінің 2013 жылғы 31 желтоқсандағы № 1524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2013 ж., № 78, 1037-құжат).</w:t>
      </w:r>
    </w:p>
    <w:bookmarkEnd w:id="194"/>
    <w:bookmarkStart w:name="z97" w:id="195"/>
    <w:p>
      <w:pPr>
        <w:spacing w:after="0"/>
        <w:ind w:left="0"/>
        <w:jc w:val="both"/>
      </w:pPr>
      <w:r>
        <w:rPr>
          <w:rFonts w:ascii="Times New Roman"/>
          <w:b w:val="false"/>
          <w:i w:val="false"/>
          <w:color w:val="000000"/>
          <w:sz w:val="28"/>
        </w:rPr>
        <w:t xml:space="preserve">
      13. "Қазақстан Республикасы Үкіметінің кейбір шешімдеріне және "Заң шығару қызметін одан әрі жетілдіру жөніндегі шаралар туралы" Қазақстан Республикасы Премьер-Министрінің 2009 жылғы 2 ақпандағы № 15-ө өкіміне өзгерістер мен толықтырулар енгізу туралы" Қазақстан Республикасы Үкіметінің 2014 жылғы 30 желтоқсандағы № 1401 қаулысымен бекітілген Қазақстан Республикасы Үкіметінің кейбір шешімдеріне және "Заң шығару қызметін одан әрі жетілдіру жөніндегі шаралар туралы" Қазақстан Республикасы Премьер-Министрінің 2009 жылғы 2 ақпандағы № 15-ө өкіміне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 xml:space="preserve"> (Қазақстан Республикасының ПҮАЖ-ы, 2014 ж., № 83-84, 722-құжат).</w:t>
      </w:r>
    </w:p>
    <w:bookmarkEnd w:id="195"/>
    <w:bookmarkStart w:name="z98" w:id="196"/>
    <w:p>
      <w:pPr>
        <w:spacing w:after="0"/>
        <w:ind w:left="0"/>
        <w:jc w:val="both"/>
      </w:pPr>
      <w:r>
        <w:rPr>
          <w:rFonts w:ascii="Times New Roman"/>
          <w:b w:val="false"/>
          <w:i w:val="false"/>
          <w:color w:val="000000"/>
          <w:sz w:val="28"/>
        </w:rPr>
        <w:t xml:space="preserve">
      14. "Қазақстан Республикасы Yкiметiнiң кейбiр шешiмдерiне өзгерiстер мен толықтырулар енгiзу туралы" Қазақстан Республикасы Үкіметінің 2015 жылғы 24 сәуірдегі № 288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2015 ж., № 24-25, 149-құжат).</w:t>
      </w:r>
    </w:p>
    <w:bookmarkEnd w:id="196"/>
    <w:bookmarkStart w:name="z99" w:id="197"/>
    <w:p>
      <w:pPr>
        <w:spacing w:after="0"/>
        <w:ind w:left="0"/>
        <w:jc w:val="both"/>
      </w:pPr>
      <w:r>
        <w:rPr>
          <w:rFonts w:ascii="Times New Roman"/>
          <w:b w:val="false"/>
          <w:i w:val="false"/>
          <w:color w:val="000000"/>
          <w:sz w:val="28"/>
        </w:rPr>
        <w:t xml:space="preserve">
      15. "Қазақстан Республикасы Yкiметiнiң кейбiр шешiмдерiне өзгерiстер мен толықтырулар енгiзу туралы" Қазақстан Республикасы Үкіметінің 2015 жылғы 28 желтоқсандағы № 1088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2015 ж., № 72-73-74, 545-құжат).</w:t>
      </w:r>
    </w:p>
    <w:bookmarkEnd w:id="1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