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bf8c" w14:textId="292b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– 2019 жылдарға арналған кешенді стратегиясын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29 желтоқсандағы № 912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– 2019 жылдарға арналған кешенді стратегиясын бекіту туралы" Қазақстан Республикасы Президентінің 2016 жылғы 8 желтоқсандағы № 387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– 2019 жылдарға арналған кешенді стратегиясын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Орталық және жергілікті атқарушы органдар, Қазақстан Республикасының Президентіне тікелей бағынатын және есеп беретін мемлекеттік органдар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Жоспарды іске асыру жөнінде қажетті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жарты жылда бір рет, есепті жартыжылдықтан кейінгі айдың 10-күнінен кешіктірмей, Қазақстан Республикасының Ішкі істер министрлігіне Жоспардың іске асырылу барысы туралы ақпарат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Қазақстан Республикасының Ішкі істер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– 2019 жылдарға арналған кешенді стратегиясының (бұдан әрі – Кешенді стратегия) іске асырылуына мониторинг пен жыл сайынғы бағалауды жүргізуді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Республикасының Үкіметіне және Қазақстан Республикасы Президентінің Әкімшілігіне Кешенді стратегияның орындалуы туралы шоғырландырылған есепті 2020 жылғы 25 ақпаннан кешіктірмей қарауға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2017 - 2019 жылдарға арналған кешенді стратегиясын іске асыру жөніндегі іс-шаралар</w:t>
      </w:r>
      <w:r>
        <w:br/>
      </w:r>
      <w:r>
        <w:rPr>
          <w:rFonts w:ascii="Times New Roman"/>
          <w:b/>
          <w:i w:val="false"/>
          <w:color w:val="000000"/>
        </w:rPr>
        <w:t>жоспары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Іс-шаралар жоспарына өзгеріс енгізілді – ҚР Үкіметінің 24.07.2017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263"/>
        <w:gridCol w:w="615"/>
        <w:gridCol w:w="2475"/>
        <w:gridCol w:w="1826"/>
        <w:gridCol w:w="588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2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 (мың теңге)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– 2019 жылдарға арналған кешенді стратегиясын іске асыру жөніндегі индикаторларды есептеу тетігін әзірлеу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ҰЭМ,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бостандығынан айыру орындарынан босатылған азаматтарды жұмысқа және тұрмыстық орналастыру бойынша "Қақпа алдында кездесу" әлеуметтік жобасын әзірлеу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Еңбекмині, ҮЕҰ (келісім бойынша), облыстардың, Астана және Алматы қалаларының әкімдіктері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 мекемелерін тарату кезінде босатылатын штат санын қайта бөлу есебінен пробация қызметін нығайту жөніндегі шаралар қабылдау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ІІМ-нің ведомстволық сайтында "Қайта әлеуметтендіру" ақпараттық жаңартылатын айдарын құру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айдар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Босатылғаннан кейін сотталғанды тұрақты немесе уақытша тұрғылықты жері бойынша тіркеу тетігін пысықтау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хаттамалық шешім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 мекемелері бірінің базасында сотталғандардың қазіргі ақпараттық технологиялар арқылы отбасыларымен бейнекездесулер ұсынудың пилоттық жобасын жүзеге асыру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жоба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"Әлеуметтік бондтар" қағидаты бойынша әлеуметтік жобаларды іске асыру мүмкіндігін пысықтау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тобы, хаттамалық шешім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Еңбекмині, Қаржымині, ҰЭМ, БҒМ,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Қостанай академиясының тақырыптық жоспарларына сотталғандарды қайта әлеуметтендіру мәселелерін зерделеуді қосу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тақырыптық жоспарлар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кезінде БП-ның арнайы есептері бойынша мәліметтердің болуы не болмауы туралы ақпаратпен танысу құқығы бар адамдар шеңберін шектеу жөніндегі шаралар қабылдау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ККО қызметінің тиімділігін арттыру және ҮЕҰ жұмысына тарту мақсатында олардың ұйымдастырушылық құрылымы мен құзыретін қайта қарау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3-тоқсан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мекенжайы жоқ адамдарды бейімдеуге арналған жұмыс істеп тұрған орталықтарды өмірлік қиын жағдайда қалған адамдарды қайта әлеуметтендіруге арналған орталықтарға қайта бейіндеу мәселесін пысықтау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тобы, хаттамалық шешім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 (жинақтау), ІІМ, ҰЭМ, БП (келісім бойынша),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3-тоқсан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 мекемелерінде ұсталатын азаматтарды пробацияның барлық кезеңдерінде (сотқа дейінгі, үкімдік, пенитенциарлық, пенитенциарлықтан кейін) қайта әлеуметтендірудің жеке бағдарламаларын жасау әдістемесін әзірлеу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3-тоқсан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 мекемелерінен босатылғандардың әлеуметтік маңызды немесе өзге де ауыр аурулардан зардап шеккен науқастарды емдеу сабақтастығы тетігін әзірлеу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ДСМ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3-тоқсан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жұмысына жеке басты зерделеудің қазіргі заманғы әдістерін, оның ішінде қайта әлеуметтендіру процесін дараландыру мақсатында (Risk-needs-responsibility) қылмыстардың қайталану тәуекелдері мен оңалту мүмкіндіктерін бағалауды талдауға негізделген) тәуекелдердің алдын алу жүйесін енгізу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4-тоқсан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Пробация қызметінде есепте тұрған азаматтарды қайта әлеуметтендіру процесіне волонтерлерді тарту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жоба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4-тоқсан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 мекемелері бірінің базасында "оңалту түрмесі" пилоттық жобасын жүзеге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жоба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қызметінде ерікті тәлімгерлер институтының пилоттық жобасын енгізу ("тең теңімен" қағидаты бойынша)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жоба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пайдалана отырып, сотталғандардың білім алуы жөніндегі пилоттық жобаны жүзеге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жоба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БҒМ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жазаларын өтеп жатқан адамдардың және қауіпсіздігі аралас мекемелерде қамауда ұсталатын адамдардың сандық және сапалық құрамына әлеуметтік зерттеулер жүргізу әдістемесін әзірлеу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2-тоқсан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Қостанай академиясының базасында пробация мамандарын оқыту орталығын құру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 1-тоқсан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және пробация қызметінде есепте тұрған азаматтарға әлеуметтік-құқықтық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әлеуметтік-құқықтық көмек көрсетудің жеке бағдарламалары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Еңбекмині, облыстардың, Астана және Алматы қалаларының әкімдіктері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Пробация қызметінде есепте тұрған кәмелетке толмағандарды оңалту мәселелері бойынша қоғамдық бірлестіктермен және коммерциялық емес қорлармен меморандумдар жасасу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ҮЕҰ қолдауымен пробация қызметінде есепте тұрған кәмелетке толмағандарға арналған пробация бөлмелерін ашу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бөлмелері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қызметінде есепте тұрған кәмелетке толмағандарды әлеуметтік іс-шараларға тарту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конкурстар, спорттық жарыстар, жастар қозғалысы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Сотталғандарды және бас бостандығынан айыру орындарынан босатылған азаматтарды жұмыспен қамтудың жеке нысандарын дамытуға кәсіпкерлік субъектілерін тарту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айыруға сотталғандарға жұмыс орындарын құру үшін ҚАЖ кәсіпорындарында жаңа өндіріс түрлерін ашу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өндіріс түрлері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Сотталғандарды қайта әлеуметтендіру саласындағы әлеуметтік маңызы бар жобаларды іске асыру үшін ҮЕҰ мен қоғамдық бірлестіктерді, оның ішінде мемлекеттік әлеуметтік тапсырыс шеңберінде тарту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меморандумдар, келісімшарттар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облыстардың, Астана және Алматы қалаларының әкімдіктері, ҮЕҰ (келісім бойынша)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1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босатылатын адамдар бойынша Еңбекмині ақпараттық жүйелерімен интеграцияланған ІІМ ҚАЖ орталықтандырылған автоматтандырылған дерекқоры арқылы ақпараттық өзара іс-қимылды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алмасу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 (жинақтау), Еңбекмині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2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Қостанай академиясында пробация қызметі қызметкерлерінің біліктілігін арттыруды қамтамасыз ету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курстары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3"/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бас бостандығынан айыру орындарынан босатылған және пробация қызметінде есепте тұрған азаматтарды әлеуметтік оңалтудың 2017 – 2019 жылдарға арналған кешенді стратегиясын іске асыру жөніндегі іс-шаралар жоспарының орындалуы барысы туралы есептерді бұқаралық ақпарат құралдарында және ІІМ ведомстволық сайтында орналастыру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жарияланымдар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2019 жылдар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8"/>
        <w:gridCol w:w="919"/>
        <w:gridCol w:w="10373"/>
      </w:tblGrid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  <w:bookmarkEnd w:id="34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Бас прокуратурасы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  <w:bookmarkEnd w:id="35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  <w:bookmarkEnd w:id="36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  <w:bookmarkEnd w:id="37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Білім және ғылым министрлігі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                -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  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ҰЭМ </w:t>
            </w:r>
          </w:p>
          <w:bookmarkEnd w:id="39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экономика министрлігі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</w:t>
            </w:r>
          </w:p>
          <w:bookmarkEnd w:id="40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ККО</w:t>
            </w:r>
          </w:p>
          <w:bookmarkEnd w:id="41"/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жазаларды және өзге де қылмыстық-құқықтық ықпал ету шараларын орындайтын мекемелер мен органдардың қызметіне жәрдемдесу, сондай-ақ қылмыстық жазаларын өтеген адамдарға әлеуметтік және өзге де көмекті ұйымдастыру бойынша жергілікті атқарушы органдардың жанындағы консультациялық-кеңесші орган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</w:t>
            </w:r>
          </w:p>
        </w:tc>
        <w:tc>
          <w:tcPr>
            <w:tcW w:w="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