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0ac6" w14:textId="2c60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Дүниежүзілік денсаулық сақтау ұйымы арасындағы Қазақстан Республикасының Алматы қаласында Дүниежүзілік денсаулық сақтау ұйымының медициналық-санитариялық алғашқы көмек жөніндегі географиялық жағынан қашық орналасқан офисін ашу туралы келісімді іске асырудың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12 қаңтардағы № 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2015 жылғы 1 қазандағы Қазақстан Республикасының Заңымен ратификацияланған Қазақстан Республикасының Үкіметі мен Дүниежүзілік денсаулық сақтау ұйымы арасындағы Қазақстан Республикасының Алматы қаласында Дүниежүзілік денсаулық сақтау ұйымының медициналық-санитариялық алғашқы көмек жөніндегі географиялық жағынан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қашық орналасқан офисін ашу туралы келісімнің (бұдан әрі - Келісім) 14-бабының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Денсаулық сақтау вице-министрі Ләзат Мейрашқызы Ақтаева Келісім шеңберінде Қазақстан Республикасының Үкіметі міндеттеме алатын әкімшілік және қаржылық аспектілерге байланысты өзара іс-қимылға жауапты болып тағайындалсын.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Үкіметінің 22.08.2019 </w:t>
      </w:r>
      <w:r>
        <w:rPr>
          <w:rFonts w:ascii="Times New Roman"/>
          <w:b w:val="false"/>
          <w:i w:val="false"/>
          <w:color w:val="00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"Назарбаев университеті" дербес білім беру ұйымы Медицина мектебінің РЗ санатына сәйкес келетін атқарушы директоры Нұрлан Әділбекұлы Алғашов Медициналық-санитариялық алғашқы көмек жөніндегі географиялық жағынан қашық орналасқан офиске байланысты қызметті үйлестіру үшін Копенгагенге Дүниежүзілік денсаулық сақтау ұйымының Еуропалық өңірлік бюросына іссапарға жіберу шарттарында тартылсын.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