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5b44" w14:textId="9565b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Мемлекеттік шекарасы арқылы өткізу пункттерін ашу (жабу), олардың жұмыс істеуі (пайдаланылуы), оларды санаттарға бөлу, жіктеу, жайластыру қағидаларын, сондай-ақ техникалық жарақтандыру және жұмысын ұйымдастыру жөніндегі талаптарды бекіту туралы" Қазақстан Республикасы Үкіметінің 2013 жылғы 17 қыркүйектегі № 977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26 қаңтардағы № 19 қаулысы.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Республикасының Мемлекеттік шекарасы арқылы өткізу пункттерін ашу (жабу), олардың жұмыс істеуі (пайдаланылуы), оларды санаттарға бөлу, жіктеу, жайластыру қағидаларын, сондай-ақ техникалық жарақтандыру және жұмысын ұйымдастыру жөніндегі талаптарды бекіту туралы" Қазақстан Республикасы Үкіметінің 2013 жылғы 17 қыркүйектегі № 977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54, 765 -құжат) мынадай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Қазақстан Республикасының Мемлекеттік шекарасы арқылы өткізу пункттерін ашу (жабу), олардың жұмыс істеуі (пайдаланылуы), оларды санаттарға бөлу, жіктеу, жайластыру қағидаларда, сондай-ақ техникалық жарақтандыру және жұмысын ұйымдастыру жөніндегі </w:t>
      </w:r>
      <w:r>
        <w:rPr>
          <w:rFonts w:ascii="Times New Roman"/>
          <w:b w:val="false"/>
          <w:i w:val="false"/>
          <w:color w:val="000000"/>
          <w:sz w:val="28"/>
        </w:rPr>
        <w:t>талаптарда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"6. Шектес мемлекетпен өткізу пунктін орнату мәселесін Қазақстан Республикасы Сыртқы істер министрлігі келіседі, одан кейін Қазақстан Республикасы Инвестициялар және даму министрлігі белгіленген тәртіппен тиісті келісімдердің жобаларын әзірлейді.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Осы тармақтың талаптары теңіз және әуе (авиациялық) өткізу пункттерін орнату мәселесін қарау кезінде туындайтын құқықтық қатынастарға қолданылмайды.".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