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8ae6" w14:textId="4bb8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30 қаңтардағы № 28 қаулысы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2017 жылғы 30 қаңтардағы № 28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күші жойылған шешімдерінің тізбесі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Ұлттык қауіпсіздік комитетінің республикалық бюджеттен қаржыландырылатын мемлекеттік мекемелерінің тізбесін бекіту туралы" Қазақстан Республикасы Үкіметінің 1999 жылғы 15 маусымдағы № 751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"Қазақстан Республикасының      Ұлттық      қауіпсіздік      комитеті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мекемелерінің кейбір мәселелері" туралы Қазақстан Республикасы Үкіметінің 2001 жылғы 19 қаңтардағы № 79 қаулысының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"Қазақстан Республикасы Үкіметінің кейбір шешімдеріне өзгерістер енгізу туралы" Қазақстан Республикасы Үкіметінің 2002 жылғы 9 ақпандағы № 195 қаулысының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"Қазақстан Республикасы Үкіметінің 1999 жылғы 15 маусымдағы № 751 қаулысына толықтырулар енгізу туралы" Қазақстан Республикасы Үкіметінің 2002 жылғы 12 сәуірдегі № 421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"Қазақстан Республикасының      Ұлттық қауіпсіздік      комитеті мемлекеттік мекемелерінің кейбір мәселелері" туралы Қазақстан Республикасы Үкіметінің 2002 жылғы 12 сәуірдегі № 422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"Қазақстан Республикасының      Ұлттық      қауіпсіздік      комитеті мемлекеттік мекемелерінің кейбір мәселелері" туралы Қазақстан Республикасы Үкіметінің 2004 жылғы 11 наурыздағы № 303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"Қазақстан Республикасы Үкіметінің кейбір шешімдеріне өзгеріс пен толықтырулар енгізу туралы" Қазақстан Республикасы Үкіметінің 2009 жылғы 27 сәуірдегі № 585 қаулысымен бекітілген Қазақстан Республикасы Үкіметінің кейбір шешімдеріне енгізілетін өзгеріс пен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20, 183-құжат).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"Қазақстан Республикасы Үкіметінің 1999 жылғы 15 маусымдағы № 751 қаулысына толықтыру енгізу туралы" Қазақстан Республикасы Үкіметінің 2010 жылғы 20 мамырдағы № 456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Қызмет бабында пайдалану үшін.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Қызмет бабында пайдалану үшін.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Құпия.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Құпия.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Құпия.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Құпия.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"Қазақстан Республикасының арнаулы мемлекеттік органдарының қызметкерлерін арнаулы киім нысандарымен, басқа да заттық және мүкәммал мүлкімен қамтамасыз етудің заттай нормаларын бекіту туралы" Қазақстан Республикасы Үкіметінің 2013 жылғы 31 желтоқсандағы № 1461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"Қазақстан Республикасы Үкіметінің "Қазақстан Республикасы Ұлттық қауіпсіздік комитетінің республикалық бюджеттен қаржыландырылатын мемлекеттік мекемелерінің тізбесін бекіту туралы" 1999 жылғы 15 маусымдағы № 751 және "Тұрғын жайларды күтіп ұстау және орталықтандырылған жылыту мемлекет есебінен қамтамасыз етілетін жабық және оқшауланған әскери қалашықтардың, шекара заставалары мен комендатуралардың тізбесін бекіту туралы" 2012 жылғы 12 қазандағы №      1293 қаулыларына өзгерістер мен толықтырулар енгізу туралы" Қазақстан Республикасы Үкіметінің 2015 жылғы 19 желтоқсандағы № 1022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68-69, 509-құжат).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