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197c" w14:textId="0a51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"Қырғыз Республикасымен электр энергиясының тауар айналымы жөніндегі мәміленің бағасын белгілеу туралы" Қазақстан Республикасы Үкіметінің 2015 жылғы 23 қазандағы № 839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қаңтардағы № 30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2016 жылғы 1 тамыздан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"Қырғыз Республикасымен электр энергиясының тауар айналымы жөніндегі мәміленің бағасын белгілеу туралы" Қазақстан Республикасының 2015 жылғы 23 қазандағы № 839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Бір күнтізбелік жыл шеңберінде баламалы көлемде электр энергиясымен өзара алмасу шарттарын сақтаған кезде Қырғыз Республикасы тарапынан "Электр станциялары" ашық акционерлік қоғамы мен Қазақстан Республикасы тарапынан "Қазфосфат", "Жамбыл Жарық Сауда-2030", "Теміржолэнерго" жауапкершілігі шектеулі серіктестіктері арасында жасалатын Қырғыз Республикасымен электр энергиясының тауар айналымы мәмілесінің бағасы 1 (бір) киловатт сағат үшін 0,0000001 АҚШ доллары мөлшерінде белгіленсін.".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2016 жылғы 1 тамыздан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