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1bd1" w14:textId="f871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"Концессиялық жобаларды консультативтік сүйемелдеу жөніндегі заңды тұлғаны айқындау туралы" 2014 жылғы 30 сәуірдегі № 428 және "Республикалық мемлекеттік-жекешелік әріптестік жобаларын қолдау жөніндегі заңды тұлғаны айқындау туралы" 2015 жылғы 25 желтоқсандағы № 1057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 ақпандағы № 33 қаулысы. Күші жойылды - Қазақстан Республикасы Үкіметінің 2022 жылғы 12 сәуірдегі № 214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12.04.2022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"Концессиялық жобаларды консультативтік сүйемелдеу жөніндегі заңды тұлғаны айқындау туралы" Қазақстан Республикасы Үкіметінің 2014 жылғы 30 сәуірдегі № 428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31, 277-құжат):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"Kazakhstan Project Preparation Fund" жауапкершілігі шектеулі серіктестігі: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концессиялық жобаларды;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егер жергiлiктi атқарушы органның тиісті шешімінде өзгеше белгіленбесе, жергілікті концессиялық жобаларды консультативтік сүйемелдеу жөніндегі заңды тұлға ретінде айқындалсын.";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"Республикалық мемлекеттік-жекешелік әріптестік жобаларын сүйемелдеу жөніндегі заңды тұлғаны айқындау туралы" Қазақстан Республикасы Үкіметінің 2015 жылғы 25 желтоқсандағы № 1057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"Kazakhstan Project Preparation Fund" жауапкершілігі шектеулі серіктестігі республикалық мемлекеттік-жекешелік әріптестік жобаларын қолдау жөніндегі заңды тұлға болып айқындалсын.".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