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27f5b" w14:textId="2427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екінші санаттағы рұқсаттарды беруге уәкілетті органды айқындау туралы</w:t>
      </w:r>
    </w:p>
    <w:p>
      <w:pPr>
        <w:spacing w:after="0"/>
        <w:ind w:left="0"/>
        <w:jc w:val="both"/>
      </w:pPr>
      <w:r>
        <w:rPr>
          <w:rFonts w:ascii="Times New Roman"/>
          <w:b w:val="false"/>
          <w:i w:val="false"/>
          <w:color w:val="000000"/>
          <w:sz w:val="28"/>
        </w:rPr>
        <w:t>Қазақстан Республикасы Үкіметінің 2017 жылғы 10 ақпандағы № 47 қаулысы.</w:t>
      </w:r>
    </w:p>
    <w:p>
      <w:pPr>
        <w:spacing w:after="0"/>
        <w:ind w:left="0"/>
        <w:jc w:val="both"/>
      </w:pPr>
      <w:bookmarkStart w:name="z1" w:id="0"/>
      <w:r>
        <w:rPr>
          <w:rFonts w:ascii="Times New Roman"/>
          <w:b w:val="false"/>
          <w:i w:val="false"/>
          <w:color w:val="000000"/>
          <w:sz w:val="28"/>
        </w:rPr>
        <w:t xml:space="preserve">
      "Рұқсаттар және хабарламалар туралы" 2014 жылғы 16 мамырдағы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4) тармақшасына сәйкес Қазақстан Республикасының Yкiметi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Облыстардың, республикалық маңызы бар қалалардың, астананың, көліктегі полиция департаменттері (ішкі істер департаменттері), қалалық, аудандық, қалалардағы аудандық, желілік полиция органдары (ішкі істер органдары) осы қаулыға қосымшаға сәйкес азаматтық және қызметтік қару мен оның патрондарының, азаматтық пиротехникалық заттар мен олар қолданылып жасалған бұйымдардың айналымы саласындағы екінші санаттағы рұқсаттарды беруге уәкілетті органдар болып 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13.04.2023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Үкiметiнiң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10 ақпандағы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9" w:id="2"/>
    <w:p>
      <w:pPr>
        <w:spacing w:after="0"/>
        <w:ind w:left="0"/>
        <w:jc w:val="left"/>
      </w:pPr>
      <w:r>
        <w:rPr>
          <w:rFonts w:ascii="Times New Roman"/>
          <w:b/>
          <w:i w:val="false"/>
          <w:color w:val="00000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екінші санаттағы рұқсаттар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рәсімінің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және жүзеге асыру үшін рұқсаттың болуы талап етілетін қызмет (әрекет) түрлерінің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оларды қолдана отырып жасалған бұйымдарды сақтауға рұқсат беру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сақтауға рұқсат</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тасымалдауға рұқсат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тасымалдауға рұқсат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тасымалдауға рұқсат беру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азаматтық қару мен оның патрондарын тасымалдауға рұқсат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қызметтік қару мен оның патрондарын сақтауға рұқсат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 мен оның патрондарын сақтауға рұқсат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сақтауға, сақтау мен алып жүруге рұқсат беру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азаматтық қару мен оның патрондарын сақтауға, сақтау мен алып жүруге рұқсат</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тирлері (атыс орындары) мен стенділерін ашуға және олардың жұмыс істеуіне рұқсат беру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тирлері (атыс орындары) мен стенділерін ашуға және олардың жұмыс істеуіне рұқсат</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сатып алуға рұқсат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сатып алуға рұқсат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пиротехникалық заттарды және оларды қолдана отырып жасалған бұйымдарды сатып алуға рұқсат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пиротехникалық заттарды және оларды қолдана отырып жасалған бұйымдарды сатып алуға рұқсат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қызметкерлеріне қызметтік қару мен оның патрондарын сақтауға және алып жүруге рұқсат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қызметкерлеріне қызметтік қару мен оның патрондарын сақтау мен алып жүруге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Қазақстан Республикасының аумағына әкелуге, Қазақстан Республикасының</w:t>
            </w:r>
          </w:p>
          <w:p>
            <w:pPr>
              <w:spacing w:after="20"/>
              <w:ind w:left="20"/>
              <w:jc w:val="both"/>
            </w:pPr>
            <w:r>
              <w:rPr>
                <w:rFonts w:ascii="Times New Roman"/>
                <w:b w:val="false"/>
                <w:i w:val="false"/>
                <w:color w:val="000000"/>
                <w:sz w:val="20"/>
              </w:rPr>
              <w:t>аумағынан әкетуге және Қазақстан Республикасының аумағы арқылы</w:t>
            </w:r>
          </w:p>
          <w:p>
            <w:pPr>
              <w:spacing w:after="20"/>
              <w:ind w:left="20"/>
              <w:jc w:val="both"/>
            </w:pPr>
            <w:r>
              <w:rPr>
                <w:rFonts w:ascii="Times New Roman"/>
                <w:b w:val="false"/>
                <w:i w:val="false"/>
                <w:color w:val="000000"/>
                <w:sz w:val="20"/>
              </w:rPr>
              <w:t>транзиттеуге қорытынды беру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Қазақстан Республикасының аумағына әкелуге, Қазақстан Республикасының</w:t>
            </w:r>
          </w:p>
          <w:p>
            <w:pPr>
              <w:spacing w:after="20"/>
              <w:ind w:left="20"/>
              <w:jc w:val="both"/>
            </w:pPr>
            <w:r>
              <w:rPr>
                <w:rFonts w:ascii="Times New Roman"/>
                <w:b w:val="false"/>
                <w:i w:val="false"/>
                <w:color w:val="000000"/>
                <w:sz w:val="20"/>
              </w:rPr>
              <w:t>аумағынан әкетуге және Қазақстан Республикасының аумағы арқылы</w:t>
            </w:r>
          </w:p>
          <w:p>
            <w:pPr>
              <w:spacing w:after="20"/>
              <w:ind w:left="20"/>
              <w:jc w:val="both"/>
            </w:pPr>
            <w:r>
              <w:rPr>
                <w:rFonts w:ascii="Times New Roman"/>
                <w:b w:val="false"/>
                <w:i w:val="false"/>
                <w:color w:val="000000"/>
                <w:sz w:val="20"/>
              </w:rPr>
              <w:t xml:space="preserve">транзиттеуге қорытынды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қарудың бірлі-жарым даналары мен оның патрондарын Қазақстан Республикасының аумағына әкелуге, Қазақстан Республикасының аумағынан әкетуге, сондай-ақ Қазақстан Республикасының аумағы арқылы транзиттеуге қорытынды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 азаматтық қарудың бірлі-жарым даналары мен оның патрондарын Қазақстан Республикасының аумағына әкелуге, Қазақстан Республикасының аумағынан әкетуге, сондай-ақ Қазақстан Республикасының аумағы арқылы транзиттеуге қорытынды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қаруды және оның патрондарын сатып алуға рұқсат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азаматтық қаруды және оның патрондарын сатып алуға рұқсат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