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d6ce" w14:textId="24fd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13 ақпандағы № 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хаттаманы ратификациялау туралы</w:t>
      </w:r>
    </w:p>
    <w:p>
      <w:pPr>
        <w:spacing w:after="0"/>
        <w:ind w:left="0"/>
        <w:jc w:val="both"/>
      </w:pPr>
      <w:r>
        <w:rPr>
          <w:rFonts w:ascii="Times New Roman"/>
          <w:b w:val="false"/>
          <w:i w:val="false"/>
          <w:color w:val="000000"/>
          <w:sz w:val="28"/>
        </w:rPr>
        <w:t>
      2016 жылғы 23 қарашада Мәскеуде жасалған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ХАТТАМА</w:t>
      </w:r>
    </w:p>
    <w:p>
      <w:pPr>
        <w:spacing w:after="0"/>
        <w:ind w:left="0"/>
        <w:jc w:val="both"/>
      </w:pPr>
      <w:r>
        <w:rPr>
          <w:rFonts w:ascii="Times New Roman"/>
          <w:b w:val="false"/>
          <w:i w:val="false"/>
          <w:color w:val="000000"/>
          <w:sz w:val="28"/>
        </w:rPr>
        <w:t xml:space="preserve">
      Еуразиялық экономикалық одаққа мүше мемлекеттер (бұдан әрі - мүше мемлекеттер)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шеңберінде ынтымақтастықты жалғастыру мақсатында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2015 жылғы 8 қыркүйектегі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қолданылуы 2017 жылғы 1 қаңтар мен 2018 жылғы 31 желтоқсан аралығына ұзартылсын.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2017 жылғы 1 қаңтардан бастап уақытша қолданылады және осы Хаттаманың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күнтізбелік 10 күн өткен соң күшіне енеді.</w:t>
      </w:r>
    </w:p>
    <w:p>
      <w:pPr>
        <w:spacing w:after="0"/>
        <w:ind w:left="0"/>
        <w:jc w:val="both"/>
      </w:pPr>
      <w:r>
        <w:rPr>
          <w:rFonts w:ascii="Times New Roman"/>
          <w:b w:val="false"/>
          <w:i w:val="false"/>
          <w:color w:val="000000"/>
          <w:sz w:val="28"/>
        </w:rPr>
        <w:t>
      Заңнамасында халықаралық шарттарды уақытша қолдану мүмкіндігі көзделмейтін мүше мемлекет үшін осы Хаттама осындай мүше мемлекет осы Хаттаманың күшіне енуі үшін қажетті мемлекетішілік рәсімдерді орындаған күннен бастап қолданылады.</w:t>
      </w:r>
    </w:p>
    <w:p>
      <w:pPr>
        <w:spacing w:after="0"/>
        <w:ind w:left="0"/>
        <w:jc w:val="both"/>
      </w:pPr>
      <w:r>
        <w:rPr>
          <w:rFonts w:ascii="Times New Roman"/>
          <w:b w:val="false"/>
          <w:i w:val="false"/>
          <w:color w:val="000000"/>
          <w:sz w:val="28"/>
        </w:rPr>
        <w:t>
      2016 жылғы 23 қарашада Мәскеу қаласында бір төлнұсқа данада орыс тілінде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Федерациясы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2016 жылғы 23 қарашада Мәскеу қаласында қол қойылған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хаттама осы аудармасы орыс тілдегі мәтініне сәйкес келетінін куәландырамын.</w:t>
      </w:r>
    </w:p>
    <w:p>
      <w:pPr>
        <w:spacing w:after="0"/>
        <w:ind w:left="0"/>
        <w:jc w:val="both"/>
      </w:pPr>
      <w:r>
        <w:rPr>
          <w:rFonts w:ascii="Times New Roman"/>
          <w:b w:val="false"/>
          <w:i w:val="false"/>
          <w:color w:val="000000"/>
          <w:sz w:val="28"/>
        </w:rPr>
        <w:t>
      Армения Республикасы Үкіметі үшін - Армения Республикасының Премьер-Министрі К.В. Карапетян;</w:t>
      </w:r>
    </w:p>
    <w:p>
      <w:pPr>
        <w:spacing w:after="0"/>
        <w:ind w:left="0"/>
        <w:jc w:val="both"/>
      </w:pPr>
      <w:r>
        <w:rPr>
          <w:rFonts w:ascii="Times New Roman"/>
          <w:b w:val="false"/>
          <w:i w:val="false"/>
          <w:color w:val="000000"/>
          <w:sz w:val="28"/>
        </w:rPr>
        <w:t>
      Беларусь Республикасы Үкіметі үшін - Беларусь Республикасы Премьер- Министрі А.В. Кобяков;</w:t>
      </w:r>
    </w:p>
    <w:p>
      <w:pPr>
        <w:spacing w:after="0"/>
        <w:ind w:left="0"/>
        <w:jc w:val="both"/>
      </w:pPr>
      <w:r>
        <w:rPr>
          <w:rFonts w:ascii="Times New Roman"/>
          <w:b w:val="false"/>
          <w:i w:val="false"/>
          <w:color w:val="000000"/>
          <w:sz w:val="28"/>
        </w:rPr>
        <w:t>
      Қазақстан Республикасы Үкіметі үшін - Қазақстан Республикасы Премьер-Министрінің бірінші орынбасары А.Ұ. Мамин;</w:t>
      </w:r>
    </w:p>
    <w:p>
      <w:pPr>
        <w:spacing w:after="0"/>
        <w:ind w:left="0"/>
        <w:jc w:val="both"/>
      </w:pPr>
      <w:r>
        <w:rPr>
          <w:rFonts w:ascii="Times New Roman"/>
          <w:b w:val="false"/>
          <w:i w:val="false"/>
          <w:color w:val="000000"/>
          <w:sz w:val="28"/>
        </w:rPr>
        <w:t>
      Қырғыз Республикасы Үкіметі үшін - Қырғыз Республикасының Премьер-Министрі С.Ш.Жээнбеков;</w:t>
      </w:r>
    </w:p>
    <w:p>
      <w:pPr>
        <w:spacing w:after="0"/>
        <w:ind w:left="0"/>
        <w:jc w:val="both"/>
      </w:pPr>
      <w:r>
        <w:rPr>
          <w:rFonts w:ascii="Times New Roman"/>
          <w:b w:val="false"/>
          <w:i w:val="false"/>
          <w:color w:val="000000"/>
          <w:sz w:val="28"/>
        </w:rPr>
        <w:t>
      Ресей Федерациясы Үкіметі үшін - Ресей Федерациясы Үкіметі Төрағасы Д.А. Медведев;</w:t>
      </w:r>
    </w:p>
    <w:p>
      <w:pPr>
        <w:spacing w:after="0"/>
        <w:ind w:left="0"/>
        <w:jc w:val="both"/>
      </w:pPr>
      <w:r>
        <w:rPr>
          <w:rFonts w:ascii="Times New Roman"/>
          <w:b w:val="false"/>
          <w:i w:val="false"/>
          <w:color w:val="000000"/>
          <w:sz w:val="28"/>
        </w:rPr>
        <w:t>
      Төлнұсқа данасы Еуразиялық экономикалық комиссиясында сақталады.</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Құқықтық департаментінің директоры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2016 жылғы 23 қарашада Мәскеу қаласында қол қойылған "Табиғи теріден жасалған киім заттары, киімге керек-жарақтар және өзге де бұйымдар" тауар позициясы бойынша тауарларды бақылау (сәйкестендіру) белгілерімен таңбалауды енгізу жөніндегі пилоттық жобаны 2015 – 2016 жылдары іске асыру туралы келісімнің қолданылу мерзімін ұзарту жөніндегі хаттама осы аудармасы орыс тілдегі мәтініне сәйкес келетінін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Құжат айналымы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Нүсіпақынов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