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065a82" w14:textId="0065a8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Міндеттемені заттай нысанда орындау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2017 жылғы 14 ақпандағы № 68 қаулысы. Күші жойылды -Қазақстан Республикасы Үкіметінің 2018 жылғы 12 сәуірдегі № 183 қаулысымен (алғашқы ресми жарияланған күнінен бастап қолданысқа енгізіледі)</w:t>
      </w:r>
    </w:p>
    <w:p>
      <w:pPr>
        <w:spacing w:after="0"/>
        <w:ind w:left="0"/>
        <w:jc w:val="both"/>
      </w:pPr>
      <w:r>
        <w:rPr>
          <w:rFonts w:ascii="Times New Roman"/>
          <w:b w:val="false"/>
          <w:i w:val="false"/>
          <w:color w:val="ff0000"/>
          <w:sz w:val="28"/>
        </w:rPr>
        <w:t xml:space="preserve">
      Ескерту. Күші жойылды -ҚР Үкіметінің 12.04.2018 </w:t>
      </w:r>
      <w:r>
        <w:rPr>
          <w:rFonts w:ascii="Times New Roman"/>
          <w:b w:val="false"/>
          <w:i w:val="false"/>
          <w:color w:val="ff0000"/>
          <w:sz w:val="28"/>
        </w:rPr>
        <w:t>№ 183</w:t>
      </w:r>
      <w:r>
        <w:rPr>
          <w:rFonts w:ascii="Times New Roman"/>
          <w:b w:val="false"/>
          <w:i w:val="false"/>
          <w:color w:val="ff0000"/>
          <w:sz w:val="28"/>
        </w:rPr>
        <w:t xml:space="preserve"> қаулысымен (алғашқы ресми жарияланған күнінен бастап қолданысқа енгізіледі).</w:t>
      </w:r>
    </w:p>
    <w:bookmarkStart w:name="z1" w:id="0"/>
    <w:p>
      <w:pPr>
        <w:spacing w:after="0"/>
        <w:ind w:left="0"/>
        <w:jc w:val="both"/>
      </w:pPr>
      <w:r>
        <w:rPr>
          <w:rFonts w:ascii="Times New Roman"/>
          <w:b w:val="false"/>
          <w:i w:val="false"/>
          <w:color w:val="000000"/>
          <w:sz w:val="28"/>
        </w:rPr>
        <w:t xml:space="preserve">
      "Салық және бюджетке төленетін басқа да міндетті төлемдер туралы" 2008 жылғы 10 желтоқсандағы Қазақстан Республикасы Кодексінің (Салық кодексі) 308-2-бабының </w:t>
      </w:r>
      <w:r>
        <w:rPr>
          <w:rFonts w:ascii="Times New Roman"/>
          <w:b w:val="false"/>
          <w:i w:val="false"/>
          <w:color w:val="000000"/>
          <w:sz w:val="28"/>
        </w:rPr>
        <w:t>4-тармағына</w:t>
      </w:r>
      <w:r>
        <w:rPr>
          <w:rFonts w:ascii="Times New Roman"/>
          <w:b w:val="false"/>
          <w:i w:val="false"/>
          <w:color w:val="000000"/>
          <w:sz w:val="28"/>
        </w:rPr>
        <w:t xml:space="preserve"> және 346-бабы </w:t>
      </w:r>
      <w:r>
        <w:rPr>
          <w:rFonts w:ascii="Times New Roman"/>
          <w:b w:val="false"/>
          <w:i w:val="false"/>
          <w:color w:val="000000"/>
          <w:sz w:val="28"/>
        </w:rPr>
        <w:t>3-тармағының</w:t>
      </w:r>
      <w:r>
        <w:rPr>
          <w:rFonts w:ascii="Times New Roman"/>
          <w:b w:val="false"/>
          <w:i w:val="false"/>
          <w:color w:val="000000"/>
          <w:sz w:val="28"/>
        </w:rPr>
        <w:t xml:space="preserve"> екінші бөлігіне сәйкес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Қоса беріліп отырған Міндеттемені заттай нысанда орындау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xml:space="preserve">
      2. "Жер қойнауын пайдаланушы Қазақстан Республикасына заттай нысанда беретін пайдалы қазбалардың көлемін айқындау ережесін бекіту туралы" Қазақстан Республикасы Үкіметінің 2009 жылғы 11 желтоқсандағы № 2080 </w:t>
      </w:r>
      <w:r>
        <w:rPr>
          <w:rFonts w:ascii="Times New Roman"/>
          <w:b w:val="false"/>
          <w:i w:val="false"/>
          <w:color w:val="000000"/>
          <w:sz w:val="28"/>
        </w:rPr>
        <w:t>қаулысының</w:t>
      </w:r>
      <w:r>
        <w:rPr>
          <w:rFonts w:ascii="Times New Roman"/>
          <w:b w:val="false"/>
          <w:i w:val="false"/>
          <w:color w:val="000000"/>
          <w:sz w:val="28"/>
        </w:rPr>
        <w:t xml:space="preserve"> (Қазақстан Республикасының ПҮАЖ-ы, 2009 ж., № 58, 505-құжат) күші жойылды деп танылсын.</w:t>
      </w:r>
    </w:p>
    <w:bookmarkEnd w:id="2"/>
    <w:bookmarkStart w:name="z4" w:id="3"/>
    <w:p>
      <w:pPr>
        <w:spacing w:after="0"/>
        <w:ind w:left="0"/>
        <w:jc w:val="both"/>
      </w:pPr>
      <w:r>
        <w:rPr>
          <w:rFonts w:ascii="Times New Roman"/>
          <w:b w:val="false"/>
          <w:i w:val="false"/>
          <w:color w:val="000000"/>
          <w:sz w:val="28"/>
        </w:rPr>
        <w:t>
      3. Осы қаулы алғашқы ресми жарияланған күнінен бастап қолданысқа енгізіледі және 2016 жылғы 1 қаңтардан бастап туындаған құқықтық қатынастарға қолданылады.</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Премьер-Министрі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Сағынтаев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 Үкіметінің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2017 жылғы 14 ақпандағы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68 қаулысымен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бекітілген </w:t>
            </w:r>
          </w:p>
        </w:tc>
      </w:tr>
    </w:tbl>
    <w:bookmarkStart w:name="z9" w:id="4"/>
    <w:p>
      <w:pPr>
        <w:spacing w:after="0"/>
        <w:ind w:left="0"/>
        <w:jc w:val="left"/>
      </w:pPr>
      <w:r>
        <w:rPr>
          <w:rFonts w:ascii="Times New Roman"/>
          <w:b/>
          <w:i w:val="false"/>
          <w:color w:val="000000"/>
        </w:rPr>
        <w:t xml:space="preserve"> Міндеттемені заттай нысанда орындау </w:t>
      </w:r>
    </w:p>
    <w:bookmarkEnd w:id="4"/>
    <w:bookmarkStart w:name="z10" w:id="5"/>
    <w:p>
      <w:pPr>
        <w:spacing w:after="0"/>
        <w:ind w:left="0"/>
        <w:jc w:val="left"/>
      </w:pPr>
      <w:r>
        <w:rPr>
          <w:rFonts w:ascii="Times New Roman"/>
          <w:b/>
          <w:i w:val="false"/>
          <w:color w:val="000000"/>
        </w:rPr>
        <w:t xml:space="preserve"> ҚАҒИДАЛАРЫ  </w:t>
      </w:r>
    </w:p>
    <w:bookmarkEnd w:id="5"/>
    <w:bookmarkStart w:name="z11" w:id="6"/>
    <w:p>
      <w:pPr>
        <w:spacing w:after="0"/>
        <w:ind w:left="0"/>
        <w:jc w:val="left"/>
      </w:pPr>
      <w:r>
        <w:rPr>
          <w:rFonts w:ascii="Times New Roman"/>
          <w:b/>
          <w:i w:val="false"/>
          <w:color w:val="000000"/>
        </w:rPr>
        <w:t xml:space="preserve"> 1-тарау. Жалпы ережелер</w:t>
      </w:r>
    </w:p>
    <w:bookmarkEnd w:id="6"/>
    <w:bookmarkStart w:name="z12" w:id="7"/>
    <w:p>
      <w:pPr>
        <w:spacing w:after="0"/>
        <w:ind w:left="0"/>
        <w:jc w:val="both"/>
      </w:pPr>
      <w:r>
        <w:rPr>
          <w:rFonts w:ascii="Times New Roman"/>
          <w:b w:val="false"/>
          <w:i w:val="false"/>
          <w:color w:val="000000"/>
          <w:sz w:val="28"/>
        </w:rPr>
        <w:t>
      1. Осы Міндеттемені заттай нысанда орындау қағидалары (бұдан әрі – Қағидалар):</w:t>
      </w:r>
    </w:p>
    <w:bookmarkEnd w:id="7"/>
    <w:bookmarkStart w:name="z13" w:id="8"/>
    <w:p>
      <w:pPr>
        <w:spacing w:after="0"/>
        <w:ind w:left="0"/>
        <w:jc w:val="both"/>
      </w:pPr>
      <w:r>
        <w:rPr>
          <w:rFonts w:ascii="Times New Roman"/>
          <w:b w:val="false"/>
          <w:i w:val="false"/>
          <w:color w:val="000000"/>
          <w:sz w:val="28"/>
        </w:rPr>
        <w:t>
      1) Қазақстан Республикасының өнімді бөлу жөніндегі үлесі;</w:t>
      </w:r>
    </w:p>
    <w:bookmarkEnd w:id="8"/>
    <w:bookmarkStart w:name="z14" w:id="9"/>
    <w:p>
      <w:pPr>
        <w:spacing w:after="0"/>
        <w:ind w:left="0"/>
        <w:jc w:val="both"/>
      </w:pPr>
      <w:r>
        <w:rPr>
          <w:rFonts w:ascii="Times New Roman"/>
          <w:b w:val="false"/>
          <w:i w:val="false"/>
          <w:color w:val="000000"/>
          <w:sz w:val="28"/>
        </w:rPr>
        <w:t>
      2) роялти;</w:t>
      </w:r>
    </w:p>
    <w:bookmarkEnd w:id="9"/>
    <w:bookmarkStart w:name="z15" w:id="10"/>
    <w:p>
      <w:pPr>
        <w:spacing w:after="0"/>
        <w:ind w:left="0"/>
        <w:jc w:val="both"/>
      </w:pPr>
      <w:r>
        <w:rPr>
          <w:rFonts w:ascii="Times New Roman"/>
          <w:b w:val="false"/>
          <w:i w:val="false"/>
          <w:color w:val="000000"/>
          <w:sz w:val="28"/>
        </w:rPr>
        <w:t>
      3) экспортқа рента салығы;</w:t>
      </w:r>
    </w:p>
    <w:bookmarkEnd w:id="10"/>
    <w:bookmarkStart w:name="z16" w:id="11"/>
    <w:p>
      <w:pPr>
        <w:spacing w:after="0"/>
        <w:ind w:left="0"/>
        <w:jc w:val="both"/>
      </w:pPr>
      <w:r>
        <w:rPr>
          <w:rFonts w:ascii="Times New Roman"/>
          <w:b w:val="false"/>
          <w:i w:val="false"/>
          <w:color w:val="000000"/>
          <w:sz w:val="28"/>
        </w:rPr>
        <w:t>
      4) пайдалы қазбаларды өндіру салығы бойынша салық міндеттемесін орындау есебіне жер қойнауын пайдаланушы заттай нысанда беретін пайдалы қазбалардың көлемдерін айқындау, оны ақшалай мәнде есептеу, сондай-ақ өткізу тәртібін белгілейді.</w:t>
      </w:r>
    </w:p>
    <w:bookmarkEnd w:id="11"/>
    <w:bookmarkStart w:name="z17" w:id="12"/>
    <w:p>
      <w:pPr>
        <w:spacing w:after="0"/>
        <w:ind w:left="0"/>
        <w:jc w:val="both"/>
      </w:pPr>
      <w:r>
        <w:rPr>
          <w:rFonts w:ascii="Times New Roman"/>
          <w:b w:val="false"/>
          <w:i w:val="false"/>
          <w:color w:val="000000"/>
          <w:sz w:val="28"/>
        </w:rPr>
        <w:t>
      2. Осы Қағидаларда қолданылатын негізгі ұғымдар:</w:t>
      </w:r>
    </w:p>
    <w:bookmarkEnd w:id="12"/>
    <w:bookmarkStart w:name="z18" w:id="13"/>
    <w:p>
      <w:pPr>
        <w:spacing w:after="0"/>
        <w:ind w:left="0"/>
        <w:jc w:val="both"/>
      </w:pPr>
      <w:r>
        <w:rPr>
          <w:rFonts w:ascii="Times New Roman"/>
          <w:b w:val="false"/>
          <w:i w:val="false"/>
          <w:color w:val="000000"/>
          <w:sz w:val="28"/>
        </w:rPr>
        <w:t>
      1) агент – мемлекет атынан алушы пайдалы қазбаларды өткізуді жүзеге асыруға уәкілеттік берген тұлға;</w:t>
      </w:r>
    </w:p>
    <w:bookmarkEnd w:id="13"/>
    <w:bookmarkStart w:name="z19" w:id="14"/>
    <w:p>
      <w:pPr>
        <w:spacing w:after="0"/>
        <w:ind w:left="0"/>
        <w:jc w:val="both"/>
      </w:pPr>
      <w:r>
        <w:rPr>
          <w:rFonts w:ascii="Times New Roman"/>
          <w:b w:val="false"/>
          <w:i w:val="false"/>
          <w:color w:val="000000"/>
          <w:sz w:val="28"/>
        </w:rPr>
        <w:t>
      2) жер қойнауын пайдаланушы салық міндеттемелерін орындау есебіне заттай нысанда беретін пайдалы қазбалар (бұдан әрі – пайдалы қазбалар) – жер қойнауын пайдаланушы салық міндеттемелерін орындау есебіне заттай нысанда беретін мұнай, күкірт;</w:t>
      </w:r>
    </w:p>
    <w:bookmarkEnd w:id="14"/>
    <w:bookmarkStart w:name="z20" w:id="15"/>
    <w:p>
      <w:pPr>
        <w:spacing w:after="0"/>
        <w:ind w:left="0"/>
        <w:jc w:val="both"/>
      </w:pPr>
      <w:r>
        <w:rPr>
          <w:rFonts w:ascii="Times New Roman"/>
          <w:b w:val="false"/>
          <w:i w:val="false"/>
          <w:color w:val="000000"/>
          <w:sz w:val="28"/>
        </w:rPr>
        <w:t>
      3) жеткізу пункті – мемлекет атынан алушыға жер қойнауын пайдаланушыдан пайдалы қазбаларға билік ету құқықтарын беру орны;</w:t>
      </w:r>
    </w:p>
    <w:bookmarkEnd w:id="15"/>
    <w:bookmarkStart w:name="z21" w:id="16"/>
    <w:p>
      <w:pPr>
        <w:spacing w:after="0"/>
        <w:ind w:left="0"/>
        <w:jc w:val="both"/>
      </w:pPr>
      <w:r>
        <w:rPr>
          <w:rFonts w:ascii="Times New Roman"/>
          <w:b w:val="false"/>
          <w:i w:val="false"/>
          <w:color w:val="000000"/>
          <w:sz w:val="28"/>
        </w:rPr>
        <w:t xml:space="preserve">
      4) мемлекет атынан алушы – Қазақстан Республикасының Үкіметі айқындаған, Қазақстан Республикасының салық заңнамасында және (немесе) "Салық және бюджетке төленетін басқа да міндетті төлемдер туралы" 2008 жылғы 10 желтоқсандағы Қазақстан Республикасы Кодексінің (Салық кодексі) (бұдан әрі – Салық кодексі) </w:t>
      </w:r>
      <w:r>
        <w:rPr>
          <w:rFonts w:ascii="Times New Roman"/>
          <w:b w:val="false"/>
          <w:i w:val="false"/>
          <w:color w:val="000000"/>
          <w:sz w:val="28"/>
        </w:rPr>
        <w:t>308-1-бабында</w:t>
      </w:r>
      <w:r>
        <w:rPr>
          <w:rFonts w:ascii="Times New Roman"/>
          <w:b w:val="false"/>
          <w:i w:val="false"/>
          <w:color w:val="000000"/>
          <w:sz w:val="28"/>
        </w:rPr>
        <w:t xml:space="preserve"> көзделген өнімді бөлу туралы келісімдерде (келісімшарттарда), Қазақстан Республикасының Президенті бекіткен жер қойнауын пайдалануға арналған келісімшартта көзделген салық міндеттемесін орындау есебіне жер қойнауын пайдаланушы заттай нысанда беретін пайдалы қазбаларды алушы ретінде мемлекет атынан әрекет ететін заңды тұлға;</w:t>
      </w:r>
    </w:p>
    <w:bookmarkEnd w:id="16"/>
    <w:bookmarkStart w:name="z22" w:id="17"/>
    <w:p>
      <w:pPr>
        <w:spacing w:after="0"/>
        <w:ind w:left="0"/>
        <w:jc w:val="both"/>
      </w:pPr>
      <w:r>
        <w:rPr>
          <w:rFonts w:ascii="Times New Roman"/>
          <w:b w:val="false"/>
          <w:i w:val="false"/>
          <w:color w:val="000000"/>
          <w:sz w:val="28"/>
        </w:rPr>
        <w:t>
      5) мемлекет атынан алушының немесе агенттің шығыстары – осы Қағидаларда айқындалған, негізделген және құжаттық және (немесе) ресми танылған ақпарат көздерімен расталған пайдалы қазбаларды жеткізу және өткізу үшін қажетті шығыстар;</w:t>
      </w:r>
    </w:p>
    <w:bookmarkEnd w:id="17"/>
    <w:bookmarkStart w:name="z23" w:id="18"/>
    <w:p>
      <w:pPr>
        <w:spacing w:after="0"/>
        <w:ind w:left="0"/>
        <w:jc w:val="both"/>
      </w:pPr>
      <w:r>
        <w:rPr>
          <w:rFonts w:ascii="Times New Roman"/>
          <w:b w:val="false"/>
          <w:i w:val="false"/>
          <w:color w:val="000000"/>
          <w:sz w:val="28"/>
        </w:rPr>
        <w:t>
      6) сату пункті – пайдалы қазбаларға меншік құқығы немесе залалдар қаупі мемлекет атынан алушыдан немесе агенттен сатып алушыға өтетін орын;</w:t>
      </w:r>
    </w:p>
    <w:bookmarkEnd w:id="18"/>
    <w:bookmarkStart w:name="z24" w:id="19"/>
    <w:p>
      <w:pPr>
        <w:spacing w:after="0"/>
        <w:ind w:left="0"/>
        <w:jc w:val="both"/>
      </w:pPr>
      <w:r>
        <w:rPr>
          <w:rFonts w:ascii="Times New Roman"/>
          <w:b w:val="false"/>
          <w:i w:val="false"/>
          <w:color w:val="000000"/>
          <w:sz w:val="28"/>
        </w:rPr>
        <w:t xml:space="preserve">
      7) сатудың орташа өлшемді бағасы – осы Қағидалардың </w:t>
      </w:r>
      <w:r>
        <w:rPr>
          <w:rFonts w:ascii="Times New Roman"/>
          <w:b w:val="false"/>
          <w:i w:val="false"/>
          <w:color w:val="000000"/>
          <w:sz w:val="28"/>
        </w:rPr>
        <w:t>19-тармағына</w:t>
      </w:r>
      <w:r>
        <w:rPr>
          <w:rFonts w:ascii="Times New Roman"/>
          <w:b w:val="false"/>
          <w:i w:val="false"/>
          <w:color w:val="000000"/>
          <w:sz w:val="28"/>
        </w:rPr>
        <w:t xml:space="preserve"> сәйкес айқындалатын, соған қатысты пайдалы қазбаларды беру жүргізілетін салық кезеңі ішінде пайдалы қазбалардың көлем бірлігін өткізудің орташа өлшемді бағасы;</w:t>
      </w:r>
    </w:p>
    <w:bookmarkEnd w:id="19"/>
    <w:bookmarkStart w:name="z25" w:id="20"/>
    <w:p>
      <w:pPr>
        <w:spacing w:after="0"/>
        <w:ind w:left="0"/>
        <w:jc w:val="both"/>
      </w:pPr>
      <w:r>
        <w:rPr>
          <w:rFonts w:ascii="Times New Roman"/>
          <w:b w:val="false"/>
          <w:i w:val="false"/>
          <w:color w:val="000000"/>
          <w:sz w:val="28"/>
        </w:rPr>
        <w:t>
      8) пайдалы қазбалардың шартты бағасы – жер қойнауын пайдаланушы міндеттемелерді заттай нысанда орындау есебіне Қазақстан Республикасына беретін пайдалы қазбалар көлемдерінің ақшалай мәнін айқындау үшін пайдаланылатын пайдалы қазбалар көлемі бірлігінің бағасы;</w:t>
      </w:r>
    </w:p>
    <w:bookmarkEnd w:id="20"/>
    <w:bookmarkStart w:name="z26" w:id="21"/>
    <w:p>
      <w:pPr>
        <w:spacing w:after="0"/>
        <w:ind w:left="0"/>
        <w:jc w:val="both"/>
      </w:pPr>
      <w:r>
        <w:rPr>
          <w:rFonts w:ascii="Times New Roman"/>
          <w:b w:val="false"/>
          <w:i w:val="false"/>
          <w:color w:val="000000"/>
          <w:sz w:val="28"/>
        </w:rPr>
        <w:t xml:space="preserve">
      9) тасымалдау жөніндегі шығыстар – осы Қағидалардың </w:t>
      </w:r>
      <w:r>
        <w:rPr>
          <w:rFonts w:ascii="Times New Roman"/>
          <w:b w:val="false"/>
          <w:i w:val="false"/>
          <w:color w:val="000000"/>
          <w:sz w:val="28"/>
        </w:rPr>
        <w:t>19-тармағына</w:t>
      </w:r>
      <w:r>
        <w:rPr>
          <w:rFonts w:ascii="Times New Roman"/>
          <w:b w:val="false"/>
          <w:i w:val="false"/>
          <w:color w:val="000000"/>
          <w:sz w:val="28"/>
        </w:rPr>
        <w:t xml:space="preserve"> сәйкес айқындалатын, теміржол, магистральдық құбыр жолмен және (немесе) теңіз жолы арқылы тасымалдау кезіндегі көліктік тарифке ақы төлеуді, төгу және құю (сұйық заттар үшін) жөніндегі шығыстарды, тиеу және түсіру (қатты заттар үшін) жөніндегі шығыстарды, пайдаланылған теміржол цистерналарының жалға алу ақысын, кедендік төлемдерді, жүктің технологиялық көлік ысырабын, жүкті жолда сақтау мен сақтандыру жөніндегі шығыстарды, теміржол арқылы тасымалдауға байланысты теміржол цистерналарының бос тұрып қалғанына ақы төлеу, теңіз жолы арқылы тасымалдауға байланысты демередж жөніндегі және дифференциалға қосылмаған шығыстарды, тасымалдаумен тікелей байланысты қаржыландыру мен банктік қызмет көрсетуге жұмсалатын шығыстарды, жүктің мөлшері мен сапасын бақылау бойынша тексеру жүргізу жөніндегі шығыстарды және тасымалдауға тікелей байланысты өзге де шығыстарды қамтитын, пайдалы қазбалардың көлемі бірлігін ұңғыманың сағасынан (егер Салық кодексінің 308-1-бабында көрсетілген өнімді бөлу жөніндегі келісімдерде (келісімшарттарда) және жер қойнауын пайдалануға арналған келісімшарттарда өзгеше көзделмесе) сату (жөнелту) пунктіне дейін тасымалдау жөніндегі шығыстар.</w:t>
      </w:r>
    </w:p>
    <w:bookmarkEnd w:id="21"/>
    <w:bookmarkStart w:name="z27" w:id="22"/>
    <w:p>
      <w:pPr>
        <w:spacing w:after="0"/>
        <w:ind w:left="0"/>
        <w:jc w:val="both"/>
      </w:pPr>
      <w:r>
        <w:rPr>
          <w:rFonts w:ascii="Times New Roman"/>
          <w:b w:val="false"/>
          <w:i w:val="false"/>
          <w:color w:val="000000"/>
          <w:sz w:val="28"/>
        </w:rPr>
        <w:t>
      3. Осы Қағидаларда көрсетілген барлық шамалар соған байланысты пайдалы қазбаларды беру жүргізілетін салықтың әрбір түріне Салық кодексіне сәйкес айқындалған салық кезеңі үшін есептеледі.</w:t>
      </w:r>
    </w:p>
    <w:bookmarkEnd w:id="22"/>
    <w:bookmarkStart w:name="z28" w:id="23"/>
    <w:p>
      <w:pPr>
        <w:spacing w:after="0"/>
        <w:ind w:left="0"/>
        <w:jc w:val="both"/>
      </w:pPr>
      <w:r>
        <w:rPr>
          <w:rFonts w:ascii="Times New Roman"/>
          <w:b w:val="false"/>
          <w:i w:val="false"/>
          <w:color w:val="000000"/>
          <w:sz w:val="28"/>
        </w:rPr>
        <w:t>
      4. Осы Қағидалармен реттелетін құқықтық қатынастар Салық кодексінде көзделген салық салу қағидаттарына негізделеді.</w:t>
      </w:r>
    </w:p>
    <w:bookmarkEnd w:id="23"/>
    <w:bookmarkStart w:name="z29" w:id="24"/>
    <w:p>
      <w:pPr>
        <w:spacing w:after="0"/>
        <w:ind w:left="0"/>
        <w:jc w:val="left"/>
      </w:pPr>
      <w:r>
        <w:rPr>
          <w:rFonts w:ascii="Times New Roman"/>
          <w:b/>
          <w:i w:val="false"/>
          <w:color w:val="000000"/>
        </w:rPr>
        <w:t xml:space="preserve"> 2-тарау. Қазақстан Республикасының өнімді бөлу бойынша үлесі және роялти жөніндегі міндеттемелерді орындау</w:t>
      </w:r>
    </w:p>
    <w:bookmarkEnd w:id="24"/>
    <w:bookmarkStart w:name="z30" w:id="25"/>
    <w:p>
      <w:pPr>
        <w:spacing w:after="0"/>
        <w:ind w:left="0"/>
        <w:jc w:val="both"/>
      </w:pPr>
      <w:r>
        <w:rPr>
          <w:rFonts w:ascii="Times New Roman"/>
          <w:b w:val="false"/>
          <w:i w:val="false"/>
          <w:color w:val="000000"/>
          <w:sz w:val="28"/>
        </w:rPr>
        <w:t xml:space="preserve">
      5. Салықтық әкімшілік ету мақсатында жер қойнауын пайдаланушы Қазақстан Республикасының өнімді бөлу бойынша үлесін және роялтиді төлеу есебіне беретін пайдалы қазбалар көлемінің ақшалай мәні Қазақстан Республикасының өнімді бөлу бойынша үлесін және роялтиді төлеу есебіне беруге жататын пайдалы қазбалар көлемінің және осы тармақта көзделген шартты бағаның көбейтіндісі ретінде айқындалады. </w:t>
      </w:r>
    </w:p>
    <w:bookmarkEnd w:id="25"/>
    <w:bookmarkStart w:name="z31" w:id="26"/>
    <w:p>
      <w:pPr>
        <w:spacing w:after="0"/>
        <w:ind w:left="0"/>
        <w:jc w:val="both"/>
      </w:pPr>
      <w:r>
        <w:rPr>
          <w:rFonts w:ascii="Times New Roman"/>
          <w:b w:val="false"/>
          <w:i w:val="false"/>
          <w:color w:val="000000"/>
          <w:sz w:val="28"/>
        </w:rPr>
        <w:t>
      Қазақстан Республикасының өнімді бөлу бойынша үлесін және роялтиді төлеу есебіне мемлекет атынан алушыға берілетін пайдалы қазбалардың көлемін айқындау Салық кодексінің 308-1-бабында көрсетілген өнімді бөлу жөніндегі келісімдердің (келісімшарттардың) және жер қойнауын пайдалануға арналған келісімшарттардың шарттарын ескере отырып, мыналар:</w:t>
      </w:r>
    </w:p>
    <w:bookmarkEnd w:id="26"/>
    <w:bookmarkStart w:name="z32" w:id="27"/>
    <w:p>
      <w:pPr>
        <w:spacing w:after="0"/>
        <w:ind w:left="0"/>
        <w:jc w:val="both"/>
      </w:pPr>
      <w:r>
        <w:rPr>
          <w:rFonts w:ascii="Times New Roman"/>
          <w:b w:val="false"/>
          <w:i w:val="false"/>
          <w:color w:val="000000"/>
          <w:sz w:val="28"/>
        </w:rPr>
        <w:t>
      Қазақстан Республикасының өнімді бөлу жөніндегі үлесі бойынша – жер қойнауын пайдаланушыға тиесілі пайдалы қазбалар көлемін шегере отырып, пайдалы қазбалардың бөлуге жататын көлемі ретінде;</w:t>
      </w:r>
    </w:p>
    <w:bookmarkEnd w:id="27"/>
    <w:bookmarkStart w:name="z33" w:id="28"/>
    <w:p>
      <w:pPr>
        <w:spacing w:after="0"/>
        <w:ind w:left="0"/>
        <w:jc w:val="both"/>
      </w:pPr>
      <w:r>
        <w:rPr>
          <w:rFonts w:ascii="Times New Roman"/>
          <w:b w:val="false"/>
          <w:i w:val="false"/>
          <w:color w:val="000000"/>
          <w:sz w:val="28"/>
        </w:rPr>
        <w:t xml:space="preserve">
      роялти бойынша – өндірілген пайдалы қазбалар көлемі мен роялтидің белгіленген мөлшерлемесінің көбейтіндісі ретінде жүзеге асырылады. </w:t>
      </w:r>
    </w:p>
    <w:bookmarkEnd w:id="28"/>
    <w:bookmarkStart w:name="z34" w:id="29"/>
    <w:p>
      <w:pPr>
        <w:spacing w:after="0"/>
        <w:ind w:left="0"/>
        <w:jc w:val="both"/>
      </w:pPr>
      <w:r>
        <w:rPr>
          <w:rFonts w:ascii="Times New Roman"/>
          <w:b w:val="false"/>
          <w:i w:val="false"/>
          <w:color w:val="000000"/>
          <w:sz w:val="28"/>
        </w:rPr>
        <w:t xml:space="preserve">
      Салық кезеңінде берілуге жататын пайдалы қазбалар көлемін азайтуға (ұлғайтуға) жол берілмейді. </w:t>
      </w:r>
    </w:p>
    <w:bookmarkEnd w:id="29"/>
    <w:bookmarkStart w:name="z35" w:id="30"/>
    <w:p>
      <w:pPr>
        <w:spacing w:after="0"/>
        <w:ind w:left="0"/>
        <w:jc w:val="both"/>
      </w:pPr>
      <w:r>
        <w:rPr>
          <w:rFonts w:ascii="Times New Roman"/>
          <w:b w:val="false"/>
          <w:i w:val="false"/>
          <w:color w:val="000000"/>
          <w:sz w:val="28"/>
        </w:rPr>
        <w:t xml:space="preserve">
      Шартты бағаны жер қойнауын пайдаланушы Салық кодексінің </w:t>
      </w:r>
      <w:r>
        <w:rPr>
          <w:rFonts w:ascii="Times New Roman"/>
          <w:b w:val="false"/>
          <w:i w:val="false"/>
          <w:color w:val="000000"/>
          <w:sz w:val="28"/>
        </w:rPr>
        <w:t>308-1-бабында</w:t>
      </w:r>
      <w:r>
        <w:rPr>
          <w:rFonts w:ascii="Times New Roman"/>
          <w:b w:val="false"/>
          <w:i w:val="false"/>
          <w:color w:val="000000"/>
          <w:sz w:val="28"/>
        </w:rPr>
        <w:t xml:space="preserve"> көрсетілген өнімді бөлу жөніндегі келісімдердің (келісімшарттардың) және жер қойнауын пайдалануға арналған келісімшарттардың ережелеріне сәйкес есептейді, соларды орындау үшін міндеттемелерді орындау заттай нысанда жүргізіледі және берілетін әрбір пайдалы қазбаның бөлінісінде осындай келісім (келісімшарт) бойынша бірыңғай шартты баға ретінде қолданылады.</w:t>
      </w:r>
    </w:p>
    <w:bookmarkEnd w:id="30"/>
    <w:bookmarkStart w:name="z36" w:id="31"/>
    <w:p>
      <w:pPr>
        <w:spacing w:after="0"/>
        <w:ind w:left="0"/>
        <w:jc w:val="both"/>
      </w:pPr>
      <w:r>
        <w:rPr>
          <w:rFonts w:ascii="Times New Roman"/>
          <w:b w:val="false"/>
          <w:i w:val="false"/>
          <w:color w:val="000000"/>
          <w:sz w:val="28"/>
        </w:rPr>
        <w:t xml:space="preserve">
      Салық кодексінің </w:t>
      </w:r>
      <w:r>
        <w:rPr>
          <w:rFonts w:ascii="Times New Roman"/>
          <w:b w:val="false"/>
          <w:i w:val="false"/>
          <w:color w:val="000000"/>
          <w:sz w:val="28"/>
        </w:rPr>
        <w:t>308-1-бабында</w:t>
      </w:r>
      <w:r>
        <w:rPr>
          <w:rFonts w:ascii="Times New Roman"/>
          <w:b w:val="false"/>
          <w:i w:val="false"/>
          <w:color w:val="000000"/>
          <w:sz w:val="28"/>
        </w:rPr>
        <w:t xml:space="preserve"> көрсетілген өнімді бөлу туралы келісімдерде (келісімшарттарда) және жер қойнауын пайдалануға арналған келісімшарттарда шартты бағаны айқындау тәртібі болмаған жағдайда, мұндай шартты баға орташа арифметикалық баға ретінде айқындалады:</w:t>
      </w:r>
    </w:p>
    <w:bookmarkEnd w:id="31"/>
    <w:bookmarkStart w:name="z37" w:id="32"/>
    <w:p>
      <w:pPr>
        <w:spacing w:after="0"/>
        <w:ind w:left="0"/>
        <w:jc w:val="both"/>
      </w:pPr>
      <w:r>
        <w:rPr>
          <w:rFonts w:ascii="Times New Roman"/>
          <w:b w:val="false"/>
          <w:i w:val="false"/>
          <w:color w:val="000000"/>
          <w:sz w:val="28"/>
        </w:rPr>
        <w:t>
      мұнай бойынша – уақыт аралығындағы белгіленім кезеңі бойынша:</w:t>
      </w:r>
    </w:p>
    <w:bookmarkEnd w:id="32"/>
    <w:bookmarkStart w:name="z38" w:id="33"/>
    <w:p>
      <w:pPr>
        <w:spacing w:after="0"/>
        <w:ind w:left="0"/>
        <w:jc w:val="both"/>
      </w:pPr>
      <w:r>
        <w:rPr>
          <w:rFonts w:ascii="Times New Roman"/>
          <w:b w:val="false"/>
          <w:i w:val="false"/>
          <w:color w:val="000000"/>
          <w:sz w:val="28"/>
        </w:rPr>
        <w:t>
      тауарды теңіз көлігімен өткізген кезде тауарға меншік құқығы сатып алушыға ауысқан күнге дейін бес белгіленім күнінен аспауға және тауарға меншік құқығы сатып алушыға ауысқан күннен кейін бес белгіленім күнінен аспауға;</w:t>
      </w:r>
    </w:p>
    <w:bookmarkEnd w:id="33"/>
    <w:bookmarkStart w:name="z39" w:id="34"/>
    <w:p>
      <w:pPr>
        <w:spacing w:after="0"/>
        <w:ind w:left="0"/>
        <w:jc w:val="both"/>
      </w:pPr>
      <w:r>
        <w:rPr>
          <w:rFonts w:ascii="Times New Roman"/>
          <w:b w:val="false"/>
          <w:i w:val="false"/>
          <w:color w:val="000000"/>
          <w:sz w:val="28"/>
        </w:rPr>
        <w:t>
      тауарды теңіз көлігімен өткізуді қоспағанда, магистральдық құбыржол көлігімен және көліктің өзге түрімен өткізу кезінде тауарға меншік құқығы сатып алушыға ауысқан айдың бірінші күнінен бастап соңғы күніне дейін;</w:t>
      </w:r>
    </w:p>
    <w:bookmarkEnd w:id="34"/>
    <w:bookmarkStart w:name="z40" w:id="35"/>
    <w:p>
      <w:pPr>
        <w:spacing w:after="0"/>
        <w:ind w:left="0"/>
        <w:jc w:val="both"/>
      </w:pPr>
      <w:r>
        <w:rPr>
          <w:rFonts w:ascii="Times New Roman"/>
          <w:b w:val="false"/>
          <w:i w:val="false"/>
          <w:color w:val="000000"/>
          <w:sz w:val="28"/>
        </w:rPr>
        <w:t>
      күкірт бойынша – ішкі нарықтағы орташа айлық бағаны негізге ала отырып және экспорт кезінде Қазақстан Республикасының трансферттік баға белгілеу туралы заңнамасына сәйкес ақпарат көзінен.</w:t>
      </w:r>
    </w:p>
    <w:bookmarkEnd w:id="35"/>
    <w:bookmarkStart w:name="z41" w:id="36"/>
    <w:p>
      <w:pPr>
        <w:spacing w:after="0"/>
        <w:ind w:left="0"/>
        <w:jc w:val="both"/>
      </w:pPr>
      <w:r>
        <w:rPr>
          <w:rFonts w:ascii="Times New Roman"/>
          <w:b w:val="false"/>
          <w:i w:val="false"/>
          <w:color w:val="000000"/>
          <w:sz w:val="28"/>
        </w:rPr>
        <w:t xml:space="preserve">
      6. Мемлекет атынан алушы Салық кодексінің 308-1-бабында көрсетілген өнімді бөлу жөніндегі келісімдердің (келісімшарттардың) және жер қойнауын пайдалануға арналған келісімшарттардың ережелеріне сәйкес жер қойнауын пайдаланушы тиісті салық кезеңі үшін міндеттемені орындау есебіне заттай нысанда беретін көлемге тең көлемде осындай салық кезеңінде міндеттемені заттай нысанда орындау есебіне жер қойнауын пайдаланушыдан пайдалы қазбаларды жеткізу пунктінде алудың уақтылығын және толықтығын қамтамасыз етеді. </w:t>
      </w:r>
    </w:p>
    <w:bookmarkEnd w:id="36"/>
    <w:bookmarkStart w:name="z42" w:id="37"/>
    <w:p>
      <w:pPr>
        <w:spacing w:after="0"/>
        <w:ind w:left="0"/>
        <w:jc w:val="both"/>
      </w:pPr>
      <w:r>
        <w:rPr>
          <w:rFonts w:ascii="Times New Roman"/>
          <w:b w:val="false"/>
          <w:i w:val="false"/>
          <w:color w:val="000000"/>
          <w:sz w:val="28"/>
        </w:rPr>
        <w:t>
      Егер мемлекет атынан алушы осындай салық кезеңі үшін тиісті пайдалы қазбалардың толық көлемде алынуын қамтамасыз ете алмаса, жер қойнауын пайдаланушы анықталған кезден бастап бес жұмыс күні ішінде мемлекеттік кіріс органдарын жер қойнауын пайдаланушы беруге тиісті осындай пайдалы қазбалар көлемін мемлекет атынан алушының қабылдауға қабілетсіздігі туралы жазбаша хабардар етеді.</w:t>
      </w:r>
    </w:p>
    <w:bookmarkEnd w:id="37"/>
    <w:bookmarkStart w:name="z43" w:id="38"/>
    <w:p>
      <w:pPr>
        <w:spacing w:after="0"/>
        <w:ind w:left="0"/>
        <w:jc w:val="both"/>
      </w:pPr>
      <w:r>
        <w:rPr>
          <w:rFonts w:ascii="Times New Roman"/>
          <w:b w:val="false"/>
          <w:i w:val="false"/>
          <w:color w:val="000000"/>
          <w:sz w:val="28"/>
        </w:rPr>
        <w:t>
      Мемлекеттік кіріс органдары осы тармақтың екінші бөлігінде көрсетілген хабарламаны алғаннан кейін бес жұмыс күні ішінде мемлекет атынан алушыға пайдалы қазбаларды алудың толықтығын қамтамасыз етуге қабілетсіздігі туралы түсіндірмелерді беру туралы жазбаша сұрау салу жібереді.</w:t>
      </w:r>
    </w:p>
    <w:bookmarkEnd w:id="38"/>
    <w:bookmarkStart w:name="z44" w:id="39"/>
    <w:p>
      <w:pPr>
        <w:spacing w:after="0"/>
        <w:ind w:left="0"/>
        <w:jc w:val="both"/>
      </w:pPr>
      <w:r>
        <w:rPr>
          <w:rFonts w:ascii="Times New Roman"/>
          <w:b w:val="false"/>
          <w:i w:val="false"/>
          <w:color w:val="000000"/>
          <w:sz w:val="28"/>
        </w:rPr>
        <w:t xml:space="preserve">
      Мемлекет атынан алушы мемлекеттік кіріс органдарының сұрау салуын алған кезден бастап бес жұмыс күні ішінде растайтын құжаттарды қоса беріп, пайдалы қазбаларды алудың толықтығын қамтамасыз етуге қабілетсіздігі туралы түсіндірмелермен жазбаша жауап жібереді. </w:t>
      </w:r>
    </w:p>
    <w:bookmarkEnd w:id="39"/>
    <w:bookmarkStart w:name="z45" w:id="40"/>
    <w:p>
      <w:pPr>
        <w:spacing w:after="0"/>
        <w:ind w:left="0"/>
        <w:jc w:val="both"/>
      </w:pPr>
      <w:r>
        <w:rPr>
          <w:rFonts w:ascii="Times New Roman"/>
          <w:b w:val="false"/>
          <w:i w:val="false"/>
          <w:color w:val="000000"/>
          <w:sz w:val="28"/>
        </w:rPr>
        <w:t>
      Жер қойнауын пайдаланушы есепті тоқсаннан кейінгі екінші айдың 5-күнінен кешіктірмейтін мерзімде пайдалы қазбаның әрбір түрі бойынша берілуге жататын көлемі, нақты берілген көлемі және шартты баға туралы ресми хатпен мемлекет атынан алушыны хабардар етеді.</w:t>
      </w:r>
    </w:p>
    <w:bookmarkEnd w:id="40"/>
    <w:bookmarkStart w:name="z46" w:id="41"/>
    <w:p>
      <w:pPr>
        <w:spacing w:after="0"/>
        <w:ind w:left="0"/>
        <w:jc w:val="both"/>
      </w:pPr>
      <w:r>
        <w:rPr>
          <w:rFonts w:ascii="Times New Roman"/>
          <w:b w:val="false"/>
          <w:i w:val="false"/>
          <w:color w:val="000000"/>
          <w:sz w:val="28"/>
        </w:rPr>
        <w:t xml:space="preserve">
      Бұл ретте міндеттемені заттай нысанда орындауға байланысты өсімпұл мен айыппұлдарды төлеу ақшалай нысанда жүргізіледі. </w:t>
      </w:r>
    </w:p>
    <w:bookmarkEnd w:id="41"/>
    <w:bookmarkStart w:name="z47" w:id="42"/>
    <w:p>
      <w:pPr>
        <w:spacing w:after="0"/>
        <w:ind w:left="0"/>
        <w:jc w:val="both"/>
      </w:pPr>
      <w:r>
        <w:rPr>
          <w:rFonts w:ascii="Times New Roman"/>
          <w:b w:val="false"/>
          <w:i w:val="false"/>
          <w:color w:val="000000"/>
          <w:sz w:val="28"/>
        </w:rPr>
        <w:t>
      7. Пайдалы қазбаларды сатып алушыны таңдауды мемлекет атынан алушы, Қазақстан Республикасының газ және газбен жабдықтау туралы заңнамасына сәйкес газды ұлттық операторға сату жағдайларын қоспағанда, конкурстық негізде жүзеге асырады.</w:t>
      </w:r>
    </w:p>
    <w:bookmarkEnd w:id="42"/>
    <w:bookmarkStart w:name="z48" w:id="43"/>
    <w:p>
      <w:pPr>
        <w:spacing w:after="0"/>
        <w:ind w:left="0"/>
        <w:jc w:val="both"/>
      </w:pPr>
      <w:r>
        <w:rPr>
          <w:rFonts w:ascii="Times New Roman"/>
          <w:b w:val="false"/>
          <w:i w:val="false"/>
          <w:color w:val="000000"/>
          <w:sz w:val="28"/>
        </w:rPr>
        <w:t>
      8. Өткізу мерзімі анағұрлым ұзақ уақытты талап ететін пайдалы қазбаларды қоспағанда, жер қойнауын пайдаланушының міндеттемелерді орындауы есебіне заттай нысанда алынатын пайдалы қазбалар осындай пайдалы қазбалардың тәуліктік көлемін қабылдау-беруді растайтын құжатқа жеткізу пунктінде қол қойған күннен бастап 90 күнтізбелік күннен аспайтын мерзімде өткізіледі.</w:t>
      </w:r>
    </w:p>
    <w:bookmarkEnd w:id="43"/>
    <w:bookmarkStart w:name="z49" w:id="44"/>
    <w:p>
      <w:pPr>
        <w:spacing w:after="0"/>
        <w:ind w:left="0"/>
        <w:jc w:val="both"/>
      </w:pPr>
      <w:r>
        <w:rPr>
          <w:rFonts w:ascii="Times New Roman"/>
          <w:b w:val="false"/>
          <w:i w:val="false"/>
          <w:color w:val="000000"/>
          <w:sz w:val="28"/>
        </w:rPr>
        <w:t>
      9. Жер қойнауын пайдаланушының міндеттемелерді орындауы есебіне заттай нысанда алынған пайдалы қазбаларды өткізу мемлекет атынан алушымен жасалған тиісті тапсырма шарты болған кезде мұнай және газ саласындағы уәкілетті органмен келісу бойынша ғана агент арқылы жүзеге асырылады.</w:t>
      </w:r>
    </w:p>
    <w:bookmarkEnd w:id="44"/>
    <w:bookmarkStart w:name="z50" w:id="45"/>
    <w:p>
      <w:pPr>
        <w:spacing w:after="0"/>
        <w:ind w:left="0"/>
        <w:jc w:val="both"/>
      </w:pPr>
      <w:r>
        <w:rPr>
          <w:rFonts w:ascii="Times New Roman"/>
          <w:b w:val="false"/>
          <w:i w:val="false"/>
          <w:color w:val="000000"/>
          <w:sz w:val="28"/>
        </w:rPr>
        <w:t>
      10. Пайдалы қазбаларды сату бағасы Қазақстан Республикасының трансферттік баға белгілеу туралы заңнамасының талаптарына сәйкес келуге тиіс.</w:t>
      </w:r>
    </w:p>
    <w:bookmarkEnd w:id="45"/>
    <w:bookmarkStart w:name="z51" w:id="46"/>
    <w:p>
      <w:pPr>
        <w:spacing w:after="0"/>
        <w:ind w:left="0"/>
        <w:jc w:val="both"/>
      </w:pPr>
      <w:r>
        <w:rPr>
          <w:rFonts w:ascii="Times New Roman"/>
          <w:b w:val="false"/>
          <w:i w:val="false"/>
          <w:color w:val="000000"/>
          <w:sz w:val="28"/>
        </w:rPr>
        <w:t>
      11. Мемлекет атынан алушы және (немесе) агент жер қойнауын пайдаланушыдан міндеттемелерді орындау есебіне заттай нысанда алынған пайдалы қазбаларды бейрезиденттерге және резиденттерге өткізуді Салық кодексінің 308-1-бабында көрсетілген тиісті өнімді бөлу туралы келісімдерде (келісімшарттарда) және жер қойнауын пайдалануға арналған келісімшарттарда салық төлемдерін есептеу үшін көзделген валютада жүзеге асырады.</w:t>
      </w:r>
    </w:p>
    <w:bookmarkEnd w:id="46"/>
    <w:bookmarkStart w:name="z52" w:id="47"/>
    <w:p>
      <w:pPr>
        <w:spacing w:after="0"/>
        <w:ind w:left="0"/>
        <w:jc w:val="both"/>
      </w:pPr>
      <w:r>
        <w:rPr>
          <w:rFonts w:ascii="Times New Roman"/>
          <w:b w:val="false"/>
          <w:i w:val="false"/>
          <w:color w:val="000000"/>
          <w:sz w:val="28"/>
        </w:rPr>
        <w:t xml:space="preserve">
      Жер қойнауын пайдаланушының міндеттемелерді орындауы есебіне заттай нысанда берілетін пайдалы қазбаларды өткізуге байланысты операциялар бойынша валюта айырбастаудың нарықтық бағамы Қазақстан Республикасы салық заңнамасының талаптарына сәйкес айқындалады. </w:t>
      </w:r>
    </w:p>
    <w:bookmarkEnd w:id="47"/>
    <w:bookmarkStart w:name="z53" w:id="48"/>
    <w:p>
      <w:pPr>
        <w:spacing w:after="0"/>
        <w:ind w:left="0"/>
        <w:jc w:val="both"/>
      </w:pPr>
      <w:r>
        <w:rPr>
          <w:rFonts w:ascii="Times New Roman"/>
          <w:b w:val="false"/>
          <w:i w:val="false"/>
          <w:color w:val="000000"/>
          <w:sz w:val="28"/>
        </w:rPr>
        <w:t>
      12. Жер қойнауын пайдаланушының міндеттемелерді орындауы есебіне заттай нысанда алынған пайдалы қазбалардың бірлігі үшін өткізу бағасының есебі әрбір өткізу бөлінісінде пайдалы қазбаның әрбір түрі бойынша Салық кодексінде айқындалған салық кезеңі үшін мына формула бойынша есептеледі:</w:t>
      </w:r>
    </w:p>
    <w:bookmarkEnd w:id="48"/>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54" w:id="49"/>
    <w:p>
      <w:pPr>
        <w:spacing w:after="0"/>
        <w:ind w:left="0"/>
        <w:jc w:val="both"/>
      </w:pPr>
      <w:r>
        <w:rPr>
          <w:rFonts w:ascii="Times New Roman"/>
          <w:b w:val="false"/>
          <w:i w:val="false"/>
          <w:color w:val="000000"/>
          <w:sz w:val="28"/>
        </w:rPr>
        <w:t>
      Ббірл.= (S1 + S2+…+ Sn)/(V1+V2+…Vn),</w:t>
      </w:r>
    </w:p>
    <w:bookmarkEnd w:id="49"/>
    <w:bookmarkStart w:name="z55" w:id="50"/>
    <w:p>
      <w:pPr>
        <w:spacing w:after="0"/>
        <w:ind w:left="0"/>
        <w:jc w:val="both"/>
      </w:pPr>
      <w:r>
        <w:rPr>
          <w:rFonts w:ascii="Times New Roman"/>
          <w:b w:val="false"/>
          <w:i w:val="false"/>
          <w:color w:val="000000"/>
          <w:sz w:val="28"/>
        </w:rPr>
        <w:t>
      мұндағы:</w:t>
      </w:r>
    </w:p>
    <w:bookmarkEnd w:id="50"/>
    <w:bookmarkStart w:name="z56" w:id="51"/>
    <w:p>
      <w:pPr>
        <w:spacing w:after="0"/>
        <w:ind w:left="0"/>
        <w:jc w:val="both"/>
      </w:pPr>
      <w:r>
        <w:rPr>
          <w:rFonts w:ascii="Times New Roman"/>
          <w:b w:val="false"/>
          <w:i w:val="false"/>
          <w:color w:val="000000"/>
          <w:sz w:val="28"/>
        </w:rPr>
        <w:t>
      S1, S2,…, Sn – тиісті өткізу пунктінде жекелеген пайдалы қазбаны өткізуден алынған түсім;</w:t>
      </w:r>
    </w:p>
    <w:bookmarkEnd w:id="51"/>
    <w:bookmarkStart w:name="z57" w:id="52"/>
    <w:p>
      <w:pPr>
        <w:spacing w:after="0"/>
        <w:ind w:left="0"/>
        <w:jc w:val="both"/>
      </w:pPr>
      <w:r>
        <w:rPr>
          <w:rFonts w:ascii="Times New Roman"/>
          <w:b w:val="false"/>
          <w:i w:val="false"/>
          <w:color w:val="000000"/>
          <w:sz w:val="28"/>
        </w:rPr>
        <w:t>
      V1, V2,…, Vn – тиісті өткізу пунктіндегі түсім түскен нақты өткізілген әрбір пайдалы қазбаның көлемі.</w:t>
      </w:r>
    </w:p>
    <w:bookmarkEnd w:id="52"/>
    <w:bookmarkStart w:name="z58" w:id="53"/>
    <w:p>
      <w:pPr>
        <w:spacing w:after="0"/>
        <w:ind w:left="0"/>
        <w:jc w:val="both"/>
      </w:pPr>
      <w:r>
        <w:rPr>
          <w:rFonts w:ascii="Times New Roman"/>
          <w:b w:val="false"/>
          <w:i w:val="false"/>
          <w:color w:val="000000"/>
          <w:sz w:val="28"/>
        </w:rPr>
        <w:t>
      13. Сатуға жататын пайдалы қазбалардың көлемі жер қойнауын пайдаланушыдан алынған пайдалы қазбалардың көлемінен жеткізу пунктінен өткізу пунктіне дейін оларды тасымалдау, сақтау және өткізу кезінде туындаған ысыраптарды шегере отырып айқындалады, атап айтқанда:</w:t>
      </w:r>
    </w:p>
    <w:bookmarkEnd w:id="53"/>
    <w:bookmarkStart w:name="z59" w:id="54"/>
    <w:p>
      <w:pPr>
        <w:spacing w:after="0"/>
        <w:ind w:left="0"/>
        <w:jc w:val="both"/>
      </w:pPr>
      <w:r>
        <w:rPr>
          <w:rFonts w:ascii="Times New Roman"/>
          <w:b w:val="false"/>
          <w:i w:val="false"/>
          <w:color w:val="000000"/>
          <w:sz w:val="28"/>
        </w:rPr>
        <w:t>
      1) табиғи кему нәтижесіндегі нормаланған шығындар;</w:t>
      </w:r>
    </w:p>
    <w:bookmarkEnd w:id="54"/>
    <w:bookmarkStart w:name="z60" w:id="55"/>
    <w:p>
      <w:pPr>
        <w:spacing w:after="0"/>
        <w:ind w:left="0"/>
        <w:jc w:val="both"/>
      </w:pPr>
      <w:r>
        <w:rPr>
          <w:rFonts w:ascii="Times New Roman"/>
          <w:b w:val="false"/>
          <w:i w:val="false"/>
          <w:color w:val="000000"/>
          <w:sz w:val="28"/>
        </w:rPr>
        <w:t>
      2) авариялық шығындар;</w:t>
      </w:r>
    </w:p>
    <w:bookmarkEnd w:id="55"/>
    <w:bookmarkStart w:name="z61" w:id="56"/>
    <w:p>
      <w:pPr>
        <w:spacing w:after="0"/>
        <w:ind w:left="0"/>
        <w:jc w:val="both"/>
      </w:pPr>
      <w:r>
        <w:rPr>
          <w:rFonts w:ascii="Times New Roman"/>
          <w:b w:val="false"/>
          <w:i w:val="false"/>
          <w:color w:val="000000"/>
          <w:sz w:val="28"/>
        </w:rPr>
        <w:t>
      3) форс-мажорлық мән-жайлардан туындаған шығындар;</w:t>
      </w:r>
    </w:p>
    <w:bookmarkEnd w:id="56"/>
    <w:bookmarkStart w:name="z62" w:id="57"/>
    <w:p>
      <w:pPr>
        <w:spacing w:after="0"/>
        <w:ind w:left="0"/>
        <w:jc w:val="both"/>
      </w:pPr>
      <w:r>
        <w:rPr>
          <w:rFonts w:ascii="Times New Roman"/>
          <w:b w:val="false"/>
          <w:i w:val="false"/>
          <w:color w:val="000000"/>
          <w:sz w:val="28"/>
        </w:rPr>
        <w:t>
      4) сәйкестендірілмейтін шығындар;</w:t>
      </w:r>
    </w:p>
    <w:bookmarkEnd w:id="57"/>
    <w:bookmarkStart w:name="z63" w:id="58"/>
    <w:p>
      <w:pPr>
        <w:spacing w:after="0"/>
        <w:ind w:left="0"/>
        <w:jc w:val="both"/>
      </w:pPr>
      <w:r>
        <w:rPr>
          <w:rFonts w:ascii="Times New Roman"/>
          <w:b w:val="false"/>
          <w:i w:val="false"/>
          <w:color w:val="000000"/>
          <w:sz w:val="28"/>
        </w:rPr>
        <w:t>
      5) көлік ұйымының талаптарына сәйкес құбыржолдарды толтыру үшін қажет мұнай көлемі (бұдан әрі – технологиялық мұнай).</w:t>
      </w:r>
    </w:p>
    <w:bookmarkEnd w:id="58"/>
    <w:bookmarkStart w:name="z64" w:id="59"/>
    <w:p>
      <w:pPr>
        <w:spacing w:after="0"/>
        <w:ind w:left="0"/>
        <w:jc w:val="both"/>
      </w:pPr>
      <w:r>
        <w:rPr>
          <w:rFonts w:ascii="Times New Roman"/>
          <w:b w:val="false"/>
          <w:i w:val="false"/>
          <w:color w:val="000000"/>
          <w:sz w:val="28"/>
        </w:rPr>
        <w:t xml:space="preserve">
      Технологиялық мұнайды сату ол нақты өткізілген салық кезеңінде көрсетілу тиіс. </w:t>
      </w:r>
    </w:p>
    <w:bookmarkEnd w:id="59"/>
    <w:bookmarkStart w:name="z65" w:id="60"/>
    <w:p>
      <w:pPr>
        <w:spacing w:after="0"/>
        <w:ind w:left="0"/>
        <w:jc w:val="both"/>
      </w:pPr>
      <w:r>
        <w:rPr>
          <w:rFonts w:ascii="Times New Roman"/>
          <w:b w:val="false"/>
          <w:i w:val="false"/>
          <w:color w:val="000000"/>
          <w:sz w:val="28"/>
        </w:rPr>
        <w:t xml:space="preserve">
      Пайдалы қазбалар көлемдерін өткізуге тиеп жөнелту кезінде тиісті көлік ұйымдары ұсынған құжаттар, ал агент арқылы өткізген жағдайда – агент куәландырған есептеу кестелері жоғарыда көрсетілген ысыраптардың және технологиялық мұнайдың көлемдерін растайтын құжаттар болып табылады. </w:t>
      </w:r>
    </w:p>
    <w:bookmarkEnd w:id="60"/>
    <w:bookmarkStart w:name="z66" w:id="61"/>
    <w:p>
      <w:pPr>
        <w:spacing w:after="0"/>
        <w:ind w:left="0"/>
        <w:jc w:val="both"/>
      </w:pPr>
      <w:r>
        <w:rPr>
          <w:rFonts w:ascii="Times New Roman"/>
          <w:b w:val="false"/>
          <w:i w:val="false"/>
          <w:color w:val="000000"/>
          <w:sz w:val="28"/>
        </w:rPr>
        <w:t xml:space="preserve">
      Есепті салық кезеңінде өткізуден түсім түскен, өткізуге жататын пайдалы қазбалардың көлемі пайдалы қазбалардың нақты өткізілген көлемі болып табылады. </w:t>
      </w:r>
    </w:p>
    <w:bookmarkEnd w:id="61"/>
    <w:bookmarkStart w:name="z67" w:id="62"/>
    <w:p>
      <w:pPr>
        <w:spacing w:after="0"/>
        <w:ind w:left="0"/>
        <w:jc w:val="both"/>
      </w:pPr>
      <w:r>
        <w:rPr>
          <w:rFonts w:ascii="Times New Roman"/>
          <w:b w:val="false"/>
          <w:i w:val="false"/>
          <w:color w:val="000000"/>
          <w:sz w:val="28"/>
        </w:rPr>
        <w:t xml:space="preserve">
      Сатылған пайдалы қазбалар үшін төлем фактісін растайтын құжаттар сатып алушыларға нақты өткізілген пайдалы қазбалардың көлемі туралы растаушы құжаттар болып табылады. </w:t>
      </w:r>
    </w:p>
    <w:bookmarkEnd w:id="62"/>
    <w:bookmarkStart w:name="z68" w:id="63"/>
    <w:p>
      <w:pPr>
        <w:spacing w:after="0"/>
        <w:ind w:left="0"/>
        <w:jc w:val="both"/>
      </w:pPr>
      <w:r>
        <w:rPr>
          <w:rFonts w:ascii="Times New Roman"/>
          <w:b w:val="false"/>
          <w:i w:val="false"/>
          <w:color w:val="000000"/>
          <w:sz w:val="28"/>
        </w:rPr>
        <w:t xml:space="preserve">
      Өлшем бірліктерін баррельден метрикалық тоннаға ауыстыру өткізу пунктіндегі есепке алу аспабының деректері негізінде жүзеге асырылады. Бұл ретте баррельге айналдыру коэффициенттері өткізу пунктінде қолданылатын стандартқа сәйкес стандартты өлшеу шарттарына келтірілген экспортталатын шикі мұнайдың нақты тығыздығы мен температурасын ескере отырып белгіленеді. </w:t>
      </w:r>
    </w:p>
    <w:bookmarkEnd w:id="63"/>
    <w:bookmarkStart w:name="z69" w:id="64"/>
    <w:p>
      <w:pPr>
        <w:spacing w:after="0"/>
        <w:ind w:left="0"/>
        <w:jc w:val="both"/>
      </w:pPr>
      <w:r>
        <w:rPr>
          <w:rFonts w:ascii="Times New Roman"/>
          <w:b w:val="false"/>
          <w:i w:val="false"/>
          <w:color w:val="000000"/>
          <w:sz w:val="28"/>
        </w:rPr>
        <w:t xml:space="preserve">
      14. Салық міндеттемесін заттай нысанда орындау бойынша ағымдағы төлемдердің есебін ұсыну күні пайдалы қазбаларды өткізуден түсім болмаған жағдайда, осындай өткізуден түскен көлем мен түсімді мемлекет атынан алушы күнтізбелік жыл үшін салық міндеттемесін заттай нысанда орындау туралы декларацияда көрсетеді. </w:t>
      </w:r>
    </w:p>
    <w:bookmarkEnd w:id="64"/>
    <w:bookmarkStart w:name="z70" w:id="65"/>
    <w:p>
      <w:pPr>
        <w:spacing w:after="0"/>
        <w:ind w:left="0"/>
        <w:jc w:val="both"/>
      </w:pPr>
      <w:r>
        <w:rPr>
          <w:rFonts w:ascii="Times New Roman"/>
          <w:b w:val="false"/>
          <w:i w:val="false"/>
          <w:color w:val="000000"/>
          <w:sz w:val="28"/>
        </w:rPr>
        <w:t xml:space="preserve">
      Өткізілген пайдалы қазбалардан келіп түскен ақша коммерциялық мақсаттарда пайдаланылуға жатпайды. </w:t>
      </w:r>
    </w:p>
    <w:bookmarkEnd w:id="65"/>
    <w:bookmarkStart w:name="z71" w:id="66"/>
    <w:p>
      <w:pPr>
        <w:spacing w:after="0"/>
        <w:ind w:left="0"/>
        <w:jc w:val="both"/>
      </w:pPr>
      <w:r>
        <w:rPr>
          <w:rFonts w:ascii="Times New Roman"/>
          <w:b w:val="false"/>
          <w:i w:val="false"/>
          <w:color w:val="000000"/>
          <w:sz w:val="28"/>
        </w:rPr>
        <w:t>
      15. Мемлекет атынан алушы Қазақстан Республикасының салық заңнамасында белгіленген тәртіппен және мерзімдерде бюджетке Қазақстан Республикасының үлесі (роялти) бойынша міндеттемелерді төлеу есебіне мына формула бойынша айқындалған ақша сомасын аударады:</w:t>
      </w:r>
    </w:p>
    <w:bookmarkEnd w:id="66"/>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72" w:id="67"/>
    <w:p>
      <w:pPr>
        <w:spacing w:after="0"/>
        <w:ind w:left="0"/>
        <w:jc w:val="both"/>
      </w:pPr>
      <w:r>
        <w:rPr>
          <w:rFonts w:ascii="Times New Roman"/>
          <w:b w:val="false"/>
          <w:i w:val="false"/>
          <w:color w:val="000000"/>
          <w:sz w:val="28"/>
        </w:rPr>
        <w:t>
      ∑</w:t>
      </w:r>
      <w:r>
        <w:rPr>
          <w:rFonts w:ascii="Times New Roman"/>
          <w:b w:val="false"/>
          <w:i w:val="false"/>
          <w:color w:val="000000"/>
          <w:vertAlign w:val="subscript"/>
        </w:rPr>
        <w:t>салық</w:t>
      </w:r>
      <w:r>
        <w:rPr>
          <w:rFonts w:ascii="Times New Roman"/>
          <w:b w:val="false"/>
          <w:i w:val="false"/>
          <w:color w:val="000000"/>
          <w:sz w:val="28"/>
        </w:rPr>
        <w:t>= S – ТР,</w:t>
      </w:r>
    </w:p>
    <w:bookmarkEnd w:id="67"/>
    <w:bookmarkStart w:name="z73" w:id="68"/>
    <w:p>
      <w:pPr>
        <w:spacing w:after="0"/>
        <w:ind w:left="0"/>
        <w:jc w:val="both"/>
      </w:pPr>
      <w:r>
        <w:rPr>
          <w:rFonts w:ascii="Times New Roman"/>
          <w:b w:val="false"/>
          <w:i w:val="false"/>
          <w:color w:val="000000"/>
          <w:sz w:val="28"/>
        </w:rPr>
        <w:t>
      мұндағы:</w:t>
      </w:r>
    </w:p>
    <w:bookmarkEnd w:id="68"/>
    <w:bookmarkStart w:name="z74" w:id="69"/>
    <w:p>
      <w:pPr>
        <w:spacing w:after="0"/>
        <w:ind w:left="0"/>
        <w:jc w:val="both"/>
      </w:pPr>
      <w:r>
        <w:rPr>
          <w:rFonts w:ascii="Times New Roman"/>
          <w:b w:val="false"/>
          <w:i w:val="false"/>
          <w:color w:val="000000"/>
          <w:sz w:val="28"/>
        </w:rPr>
        <w:t>
      ∑</w:t>
      </w:r>
      <w:r>
        <w:rPr>
          <w:rFonts w:ascii="Times New Roman"/>
          <w:b w:val="false"/>
          <w:i w:val="false"/>
          <w:color w:val="000000"/>
          <w:vertAlign w:val="subscript"/>
        </w:rPr>
        <w:t>салық</w:t>
      </w:r>
      <w:r>
        <w:rPr>
          <w:rFonts w:ascii="Times New Roman"/>
          <w:b w:val="false"/>
          <w:i w:val="false"/>
          <w:color w:val="000000"/>
          <w:vertAlign w:val="subscript"/>
        </w:rPr>
        <w:t xml:space="preserve"> </w:t>
      </w:r>
      <w:r>
        <w:rPr>
          <w:rFonts w:ascii="Times New Roman"/>
          <w:b w:val="false"/>
          <w:i w:val="false"/>
          <w:color w:val="000000"/>
          <w:sz w:val="28"/>
        </w:rPr>
        <w:t>–</w:t>
      </w:r>
      <w:r>
        <w:rPr>
          <w:rFonts w:ascii="Times New Roman"/>
          <w:b w:val="false"/>
          <w:i w:val="false"/>
          <w:color w:val="000000"/>
          <w:vertAlign w:val="subscript"/>
        </w:rPr>
        <w:t xml:space="preserve"> </w:t>
      </w:r>
      <w:r>
        <w:rPr>
          <w:rFonts w:ascii="Times New Roman"/>
          <w:b w:val="false"/>
          <w:i w:val="false"/>
          <w:color w:val="000000"/>
          <w:sz w:val="28"/>
        </w:rPr>
        <w:t>бюджетке төлеуге (аударуға) жататын, жер қойнауын пайдаланушының міндеттемені орындауы есебіне заттай нысанда алынған пайдалы қазбаларды өткізуден түскен салық болып табылатын ақша сомасы;</w:t>
      </w:r>
    </w:p>
    <w:bookmarkEnd w:id="69"/>
    <w:bookmarkStart w:name="z75" w:id="70"/>
    <w:p>
      <w:pPr>
        <w:spacing w:after="0"/>
        <w:ind w:left="0"/>
        <w:jc w:val="both"/>
      </w:pPr>
      <w:r>
        <w:rPr>
          <w:rFonts w:ascii="Times New Roman"/>
          <w:b w:val="false"/>
          <w:i w:val="false"/>
          <w:color w:val="000000"/>
          <w:sz w:val="28"/>
        </w:rPr>
        <w:t>
      S – салық кезеңінде тиісті өткізу пунктіндегі пайдалы қазбаларды өткізуден алынған жалпы түсім;</w:t>
      </w:r>
    </w:p>
    <w:bookmarkEnd w:id="70"/>
    <w:bookmarkStart w:name="z76" w:id="71"/>
    <w:p>
      <w:pPr>
        <w:spacing w:after="0"/>
        <w:ind w:left="0"/>
        <w:jc w:val="both"/>
      </w:pPr>
      <w:r>
        <w:rPr>
          <w:rFonts w:ascii="Times New Roman"/>
          <w:b w:val="false"/>
          <w:i w:val="false"/>
          <w:color w:val="000000"/>
          <w:sz w:val="28"/>
        </w:rPr>
        <w:t>
      ТР – жер қойнауын пайдаланушының міндеттемені орындауы есебіне заттай нысанда алынған пайдалы қазбаларды тасымалдау, сақтау және өткізу кезінде мемлекет атынан алушы немесе агент жұмсаған шығыстардың жалпы сомасы.</w:t>
      </w:r>
    </w:p>
    <w:bookmarkEnd w:id="71"/>
    <w:bookmarkStart w:name="z77" w:id="72"/>
    <w:p>
      <w:pPr>
        <w:spacing w:after="0"/>
        <w:ind w:left="0"/>
        <w:jc w:val="both"/>
      </w:pPr>
      <w:r>
        <w:rPr>
          <w:rFonts w:ascii="Times New Roman"/>
          <w:b w:val="false"/>
          <w:i w:val="false"/>
          <w:color w:val="000000"/>
          <w:sz w:val="28"/>
        </w:rPr>
        <w:t xml:space="preserve">
      16. Жер қойнауын пайдаланушының міндеттемені орындауы есебіне заттай нысанда алынған пайдалы қазбаларды тасымалдау, сақтау және өткізу кезінде мемлекет атынан алушы немесе агент жұмсаған шығыстарға әрбір түр бойынша негізделген (төменде көрсетілген шығыстарды төлеу міндеттеріне куәлік ету) және құжаттамалық (бастапқы құжаттардың түпнұсқаларымен немесе куәландырылған көшірмелерімен) расталған шығыстар жатады: </w:t>
      </w:r>
    </w:p>
    <w:bookmarkEnd w:id="72"/>
    <w:bookmarkStart w:name="z78" w:id="73"/>
    <w:p>
      <w:pPr>
        <w:spacing w:after="0"/>
        <w:ind w:left="0"/>
        <w:jc w:val="both"/>
      </w:pPr>
      <w:r>
        <w:rPr>
          <w:rFonts w:ascii="Times New Roman"/>
          <w:b w:val="false"/>
          <w:i w:val="false"/>
          <w:color w:val="000000"/>
          <w:sz w:val="28"/>
        </w:rPr>
        <w:t>
      сауда брокерінің, терминал иесінің комиссиялық сыйақысы не олардың сауда-делдалдық функцияларды орындағаны үшін өтемақы;</w:t>
      </w:r>
    </w:p>
    <w:bookmarkEnd w:id="73"/>
    <w:bookmarkStart w:name="z79" w:id="74"/>
    <w:p>
      <w:pPr>
        <w:spacing w:after="0"/>
        <w:ind w:left="0"/>
        <w:jc w:val="both"/>
      </w:pPr>
      <w:r>
        <w:rPr>
          <w:rFonts w:ascii="Times New Roman"/>
          <w:b w:val="false"/>
          <w:i w:val="false"/>
          <w:color w:val="000000"/>
          <w:sz w:val="28"/>
        </w:rPr>
        <w:t>
      мұнай құбыры және темір жол жүйелері бойынша тасымалдау шығыстарына қоса осы шығыстар түрі бойынша аванстық төлемдер, сондай-ақ тарифтердегі өзгерістерді жабу шығыстары;</w:t>
      </w:r>
    </w:p>
    <w:bookmarkEnd w:id="74"/>
    <w:bookmarkStart w:name="z80" w:id="75"/>
    <w:p>
      <w:pPr>
        <w:spacing w:after="0"/>
        <w:ind w:left="0"/>
        <w:jc w:val="both"/>
      </w:pPr>
      <w:r>
        <w:rPr>
          <w:rFonts w:ascii="Times New Roman"/>
          <w:b w:val="false"/>
          <w:i w:val="false"/>
          <w:color w:val="000000"/>
          <w:sz w:val="28"/>
        </w:rPr>
        <w:t>
      пайдалы қазбаларды өткізу пунктіне дейін жүретін жолда экспортқа кедендік ресімдеу бойынша шығыстарды қоса алғанда, жүк құжаттарын ресімдеу бойынша көрсетілетін қызметтер;</w:t>
      </w:r>
    </w:p>
    <w:bookmarkEnd w:id="75"/>
    <w:bookmarkStart w:name="z81" w:id="76"/>
    <w:p>
      <w:pPr>
        <w:spacing w:after="0"/>
        <w:ind w:left="0"/>
        <w:jc w:val="both"/>
      </w:pPr>
      <w:r>
        <w:rPr>
          <w:rFonts w:ascii="Times New Roman"/>
          <w:b w:val="false"/>
          <w:i w:val="false"/>
          <w:color w:val="000000"/>
          <w:sz w:val="28"/>
        </w:rPr>
        <w:t>
      пайдалы қазбаларды резервуарларда және көлік компаниясының қоймаларында сақтау бойынша шығыстар;</w:t>
      </w:r>
    </w:p>
    <w:bookmarkEnd w:id="76"/>
    <w:bookmarkStart w:name="z82" w:id="77"/>
    <w:p>
      <w:pPr>
        <w:spacing w:after="0"/>
        <w:ind w:left="0"/>
        <w:jc w:val="both"/>
      </w:pPr>
      <w:r>
        <w:rPr>
          <w:rFonts w:ascii="Times New Roman"/>
          <w:b w:val="false"/>
          <w:i w:val="false"/>
          <w:color w:val="000000"/>
          <w:sz w:val="28"/>
        </w:rPr>
        <w:t>
      қабылдау, айдау, ауыстыру, ағызу, құю, сақтау, араластыру бойынша шығыстарды қоса алғанда, пайдалы қазбаларды тиеу-түсірумен байланысты шығыстар;</w:t>
      </w:r>
    </w:p>
    <w:bookmarkEnd w:id="77"/>
    <w:bookmarkStart w:name="z83" w:id="78"/>
    <w:p>
      <w:pPr>
        <w:spacing w:after="0"/>
        <w:ind w:left="0"/>
        <w:jc w:val="both"/>
      </w:pPr>
      <w:r>
        <w:rPr>
          <w:rFonts w:ascii="Times New Roman"/>
          <w:b w:val="false"/>
          <w:i w:val="false"/>
          <w:color w:val="000000"/>
          <w:sz w:val="28"/>
        </w:rPr>
        <w:t>
      қойма шығыстарын, экспедиторлық көрсетілетін қызметтердің құнын және жүк инспекторының көрсетілетін қызметтеріне ақы төлеуді қоса алғанда, тасымалдау және (немесе) өткізу кезінде төленген үшінші тараптардың (көрсетілетін қызметтерді берушілердің) шығыстары;</w:t>
      </w:r>
    </w:p>
    <w:bookmarkEnd w:id="78"/>
    <w:bookmarkStart w:name="z84" w:id="79"/>
    <w:p>
      <w:pPr>
        <w:spacing w:after="0"/>
        <w:ind w:left="0"/>
        <w:jc w:val="both"/>
      </w:pPr>
      <w:r>
        <w:rPr>
          <w:rFonts w:ascii="Times New Roman"/>
          <w:b w:val="false"/>
          <w:i w:val="false"/>
          <w:color w:val="000000"/>
          <w:sz w:val="28"/>
        </w:rPr>
        <w:t>
      пайдалы қазбалардың сапасы бойынша көлік компаниялары (мұнай сапасы банкі) талап ететін шығыстар;</w:t>
      </w:r>
    </w:p>
    <w:bookmarkEnd w:id="79"/>
    <w:bookmarkStart w:name="z85" w:id="80"/>
    <w:p>
      <w:pPr>
        <w:spacing w:after="0"/>
        <w:ind w:left="0"/>
        <w:jc w:val="both"/>
      </w:pPr>
      <w:r>
        <w:rPr>
          <w:rFonts w:ascii="Times New Roman"/>
          <w:b w:val="false"/>
          <w:i w:val="false"/>
          <w:color w:val="000000"/>
          <w:sz w:val="28"/>
        </w:rPr>
        <w:t>
      пайдалы қазбаларды сақтандыру бойынша шығыстар;</w:t>
      </w:r>
    </w:p>
    <w:bookmarkEnd w:id="80"/>
    <w:bookmarkStart w:name="z86" w:id="81"/>
    <w:p>
      <w:pPr>
        <w:spacing w:after="0"/>
        <w:ind w:left="0"/>
        <w:jc w:val="both"/>
      </w:pPr>
      <w:r>
        <w:rPr>
          <w:rFonts w:ascii="Times New Roman"/>
          <w:b w:val="false"/>
          <w:i w:val="false"/>
          <w:color w:val="000000"/>
          <w:sz w:val="28"/>
        </w:rPr>
        <w:t>
      көліктік-экспедиторлық көрсетілетін қызметтер;</w:t>
      </w:r>
    </w:p>
    <w:bookmarkEnd w:id="81"/>
    <w:bookmarkStart w:name="z87" w:id="82"/>
    <w:p>
      <w:pPr>
        <w:spacing w:after="0"/>
        <w:ind w:left="0"/>
        <w:jc w:val="both"/>
      </w:pPr>
      <w:r>
        <w:rPr>
          <w:rFonts w:ascii="Times New Roman"/>
          <w:b w:val="false"/>
          <w:i w:val="false"/>
          <w:color w:val="000000"/>
          <w:sz w:val="28"/>
        </w:rPr>
        <w:t>
       банк қызметтерінің құны, ерте төлем үшін сатып алушының сыйақысы, ақша қаражаттарын айырбастау бойынша шығыстар, бағамдық айырмашылықтар, оның ішінде валютаны нарықтық бағам және бір күндегі валюта айырбастау мәмілесінің нақты бағамы бойынша басқа шетел валютасына айырбастау кезінде туындайтын айырмашылықтар, аккредитив бойынша шығыстар;</w:t>
      </w:r>
    </w:p>
    <w:bookmarkEnd w:id="82"/>
    <w:bookmarkStart w:name="z88" w:id="83"/>
    <w:p>
      <w:pPr>
        <w:spacing w:after="0"/>
        <w:ind w:left="0"/>
        <w:jc w:val="both"/>
      </w:pPr>
      <w:r>
        <w:rPr>
          <w:rFonts w:ascii="Times New Roman"/>
          <w:b w:val="false"/>
          <w:i w:val="false"/>
          <w:color w:val="000000"/>
          <w:sz w:val="28"/>
        </w:rPr>
        <w:t>
       түрік бұғаздарын өту, мемлекет атынан алушыға немесе агентке байланысты себептер бойынша тиеу портындағы айлақтар арасында тасымалдау бойынша шығыстар, сондай-ақ тиеу портындағы танкерлердің нормативтен тыс тұрып қалуы;</w:t>
      </w:r>
    </w:p>
    <w:bookmarkEnd w:id="83"/>
    <w:bookmarkStart w:name="z89" w:id="84"/>
    <w:p>
      <w:pPr>
        <w:spacing w:after="0"/>
        <w:ind w:left="0"/>
        <w:jc w:val="both"/>
      </w:pPr>
      <w:r>
        <w:rPr>
          <w:rFonts w:ascii="Times New Roman"/>
          <w:b w:val="false"/>
          <w:i w:val="false"/>
          <w:color w:val="000000"/>
          <w:sz w:val="28"/>
        </w:rPr>
        <w:t>
       салық агенті салықтарды ұстап қалу бойынша міндеттемелерді орындамаған кезде төленген салықтарды қоспағанда, пайдалы қазбаларды тасымалдау мен өткізуге байланысты және мемлекет атынан алушының немесе агенттің тікелей міндеттемесі болып табылатын салықтарды, экологиялық төлемдерді, кедендік төлемдерді, кедендік баждар мен алымдарды, бюджетке басқа да міндетті төлемдерді төлеу шығыстары;</w:t>
      </w:r>
    </w:p>
    <w:bookmarkEnd w:id="84"/>
    <w:bookmarkStart w:name="z90" w:id="85"/>
    <w:p>
      <w:pPr>
        <w:spacing w:after="0"/>
        <w:ind w:left="0"/>
        <w:jc w:val="both"/>
      </w:pPr>
      <w:r>
        <w:rPr>
          <w:rFonts w:ascii="Times New Roman"/>
          <w:b w:val="false"/>
          <w:i w:val="false"/>
          <w:color w:val="000000"/>
          <w:sz w:val="28"/>
        </w:rPr>
        <w:t>
       берілген шығыс түрлері бойынша аванстық төлемдерді қоса алғанда, пайдалы қазбаларды тасымалдау және өткізу мақсаттары үшін іріктеме мен жеткізулерді басқарумен және үйлестірумен байланысты сервистік келісімдер бойынша шығыстар;</w:t>
      </w:r>
    </w:p>
    <w:bookmarkEnd w:id="85"/>
    <w:bookmarkStart w:name="z91" w:id="86"/>
    <w:p>
      <w:pPr>
        <w:spacing w:after="0"/>
        <w:ind w:left="0"/>
        <w:jc w:val="both"/>
      </w:pPr>
      <w:r>
        <w:rPr>
          <w:rFonts w:ascii="Times New Roman"/>
          <w:b w:val="false"/>
          <w:i w:val="false"/>
          <w:color w:val="000000"/>
          <w:sz w:val="28"/>
        </w:rPr>
        <w:t>
       заңдық, нотариаттық көрсетілетін қызметтерге және сот-төрелік шығасыларға, сараптамалар бойынша көрсетілетін қызметтерге, пошталық-курьерлік көрсетілетін қызметтерге шығыстар;</w:t>
      </w:r>
    </w:p>
    <w:bookmarkEnd w:id="86"/>
    <w:bookmarkStart w:name="z92" w:id="87"/>
    <w:p>
      <w:pPr>
        <w:spacing w:after="0"/>
        <w:ind w:left="0"/>
        <w:jc w:val="both"/>
      </w:pPr>
      <w:r>
        <w:rPr>
          <w:rFonts w:ascii="Times New Roman"/>
          <w:b w:val="false"/>
          <w:i w:val="false"/>
          <w:color w:val="000000"/>
          <w:sz w:val="28"/>
        </w:rPr>
        <w:t>
       жартылай вагондарды жалға алу, жөндеу, тұраққа қою, вагондарды жұмылдыру және тарату, жартылай вагондарды қызмет көрсету пунктіне жеткізу, вагондарды тазарту және дайындау, жартылай вагондарды коррозияға қарсы жабынмен жабу, магистральдық теміржол желілеріне және инфрақұрылым объектілеріне қызмет көрсету, маршруттық жолдарда (қажетті қозғалысты қамтамасыз ету үшін) қызмет көрсету, жартылай вагондарда тасымалдау үшін ерекше жағдайларды алу, тасымалдауды ұйымдастыру үшін комиссиялар, белгіленген станциядағы маневр жасау жұмыстары, белгіленген станциядан түсіру терминалына вагондарды беру-жинау, терминалдың көрсетілетін қызметтері, жүктерді сүйемелдеу, түсіру кезінде вагондардан жабындарды алып тастау бойынша шығыстар.</w:t>
      </w:r>
    </w:p>
    <w:bookmarkEnd w:id="87"/>
    <w:bookmarkStart w:name="z93" w:id="88"/>
    <w:p>
      <w:pPr>
        <w:spacing w:after="0"/>
        <w:ind w:left="0"/>
        <w:jc w:val="both"/>
      </w:pPr>
      <w:r>
        <w:rPr>
          <w:rFonts w:ascii="Times New Roman"/>
          <w:b w:val="false"/>
          <w:i w:val="false"/>
          <w:color w:val="000000"/>
          <w:sz w:val="28"/>
        </w:rPr>
        <w:t>
      17. Шығыстар бірнеше салық кезеңдеріне жататын жағдайларда, мұндай шығыстар төлем жүргізілген салық кезеңінде қабылданады.</w:t>
      </w:r>
    </w:p>
    <w:bookmarkEnd w:id="88"/>
    <w:bookmarkStart w:name="z94" w:id="89"/>
    <w:p>
      <w:pPr>
        <w:spacing w:after="0"/>
        <w:ind w:left="0"/>
        <w:jc w:val="both"/>
      </w:pPr>
      <w:r>
        <w:rPr>
          <w:rFonts w:ascii="Times New Roman"/>
          <w:b w:val="false"/>
          <w:i w:val="false"/>
          <w:color w:val="000000"/>
          <w:sz w:val="28"/>
        </w:rPr>
        <w:t>
      18. Пайдалы қазбаларды агент арқылы сатқан кезде, егер көрсетілетін қызметті беруші шығыстарды растайтын құжаттарды Қазақстан Республикасының үлесін төлеу бойынша міндеттемелерді орындау есебіне берілген, мемлекет атынан алушының пайдалы қазбалар көлемдеріне жататын көрсетілетін қызметтердің құнын көрсетпестен агенттің атына беретін болса, мұндай шығыстарды агент өткізілген пайдалы қазбалар көлемдеріндегі тиісті үлестеріне тепе-тең бөледі. Аталған шығыстарды агент мемлекет атынан алушыға есептік кесте түрінде береді, бұл ретте есептік кестелер мен агент куәландырған құжаттардың көшірмелері растаушы құжаттар болып табылады.</w:t>
      </w:r>
    </w:p>
    <w:bookmarkEnd w:id="89"/>
    <w:bookmarkStart w:name="z95" w:id="90"/>
    <w:p>
      <w:pPr>
        <w:spacing w:after="0"/>
        <w:ind w:left="0"/>
        <w:jc w:val="left"/>
      </w:pPr>
      <w:r>
        <w:rPr>
          <w:rFonts w:ascii="Times New Roman"/>
          <w:b/>
          <w:i w:val="false"/>
          <w:color w:val="000000"/>
        </w:rPr>
        <w:t xml:space="preserve"> 3-тарау. Экспортқа рента салығы және пайдалы қазбаларды өндіру салығы бойынша міндеттемені заттай нысанда орындау</w:t>
      </w:r>
    </w:p>
    <w:bookmarkEnd w:id="90"/>
    <w:bookmarkStart w:name="z96" w:id="91"/>
    <w:p>
      <w:pPr>
        <w:spacing w:after="0"/>
        <w:ind w:left="0"/>
        <w:jc w:val="both"/>
      </w:pPr>
      <w:r>
        <w:rPr>
          <w:rFonts w:ascii="Times New Roman"/>
          <w:b w:val="false"/>
          <w:i w:val="false"/>
          <w:color w:val="000000"/>
          <w:sz w:val="28"/>
        </w:rPr>
        <w:t>
      19. Жер қойнауын пайдаланушы мемлекет атынан алушыға экспортқа рента салығы мен пайдалы қазбаларды өндіру салығы бойынша салық міндеттемелерін орындау есебіне беретін пайдалы қазбаның көлемі бірлігінің бағасы мына формула бойынша айқындалады:</w:t>
      </w:r>
    </w:p>
    <w:bookmarkEnd w:id="91"/>
    <w:bookmarkStart w:name="z97" w:id="92"/>
    <w:p>
      <w:pPr>
        <w:spacing w:after="0"/>
        <w:ind w:left="0"/>
        <w:jc w:val="both"/>
      </w:pPr>
      <w:r>
        <w:rPr>
          <w:rFonts w:ascii="Times New Roman"/>
          <w:b w:val="false"/>
          <w:i w:val="false"/>
          <w:color w:val="000000"/>
          <w:sz w:val="28"/>
        </w:rPr>
        <w:t>
      Ц(саға) = Цортөлш. – ТРортөлш. – Speнm.</w:t>
      </w:r>
    </w:p>
    <w:bookmarkEnd w:id="92"/>
    <w:bookmarkStart w:name="z98" w:id="93"/>
    <w:p>
      <w:pPr>
        <w:spacing w:after="0"/>
        <w:ind w:left="0"/>
        <w:jc w:val="both"/>
      </w:pPr>
      <w:r>
        <w:rPr>
          <w:rFonts w:ascii="Times New Roman"/>
          <w:b w:val="false"/>
          <w:i w:val="false"/>
          <w:color w:val="000000"/>
          <w:sz w:val="28"/>
        </w:rPr>
        <w:t>
      мұндағы:</w:t>
      </w:r>
    </w:p>
    <w:bookmarkEnd w:id="93"/>
    <w:bookmarkStart w:name="z99" w:id="94"/>
    <w:p>
      <w:pPr>
        <w:spacing w:after="0"/>
        <w:ind w:left="0"/>
        <w:jc w:val="both"/>
      </w:pPr>
      <w:r>
        <w:rPr>
          <w:rFonts w:ascii="Times New Roman"/>
          <w:b w:val="false"/>
          <w:i w:val="false"/>
          <w:color w:val="000000"/>
          <w:sz w:val="28"/>
        </w:rPr>
        <w:t>
      Ц(саға) – сағада есептелетін пайдалы қазбалардың көлемі бірлігінің есептік бағасы;</w:t>
      </w:r>
    </w:p>
    <w:bookmarkEnd w:id="94"/>
    <w:bookmarkStart w:name="z100" w:id="95"/>
    <w:p>
      <w:pPr>
        <w:spacing w:after="0"/>
        <w:ind w:left="0"/>
        <w:jc w:val="both"/>
      </w:pPr>
      <w:r>
        <w:rPr>
          <w:rFonts w:ascii="Times New Roman"/>
          <w:b w:val="false"/>
          <w:i w:val="false"/>
          <w:color w:val="000000"/>
          <w:sz w:val="28"/>
        </w:rPr>
        <w:t xml:space="preserve">
      Цортөлш. – пайдалы қазбалар көлемінің бірлігін өткізудің орташа өлшемді бағасы, ол мына формула бойынша айқындалады: </w:t>
      </w:r>
    </w:p>
    <w:bookmarkEnd w:id="95"/>
    <w:bookmarkStart w:name="z101" w:id="96"/>
    <w:p>
      <w:pPr>
        <w:spacing w:after="0"/>
        <w:ind w:left="0"/>
        <w:jc w:val="both"/>
      </w:pPr>
      <w:r>
        <w:rPr>
          <w:rFonts w:ascii="Times New Roman"/>
          <w:b w:val="false"/>
          <w:i w:val="false"/>
          <w:color w:val="000000"/>
          <w:sz w:val="28"/>
        </w:rPr>
        <w:t>
      Цортөлш. = Sсату / Vжалпы</w:t>
      </w:r>
    </w:p>
    <w:bookmarkEnd w:id="96"/>
    <w:bookmarkStart w:name="z102" w:id="97"/>
    <w:p>
      <w:pPr>
        <w:spacing w:after="0"/>
        <w:ind w:left="0"/>
        <w:jc w:val="both"/>
      </w:pPr>
      <w:r>
        <w:rPr>
          <w:rFonts w:ascii="Times New Roman"/>
          <w:b w:val="false"/>
          <w:i w:val="false"/>
          <w:color w:val="000000"/>
          <w:sz w:val="28"/>
        </w:rPr>
        <w:t>
      мұндағы:</w:t>
      </w:r>
    </w:p>
    <w:bookmarkEnd w:id="97"/>
    <w:bookmarkStart w:name="z103" w:id="98"/>
    <w:p>
      <w:pPr>
        <w:spacing w:after="0"/>
        <w:ind w:left="0"/>
        <w:jc w:val="both"/>
      </w:pPr>
      <w:r>
        <w:rPr>
          <w:rFonts w:ascii="Times New Roman"/>
          <w:b w:val="false"/>
          <w:i w:val="false"/>
          <w:color w:val="000000"/>
          <w:sz w:val="28"/>
        </w:rPr>
        <w:t>
      Sсату – салық кезеңіндегі барлық бағыттар бойынша пайдалы қазбалардың соған қатысты пайдалы қазбаны беру жүргізілетін осы түрін өткізуден түскен жалпы кіріс;</w:t>
      </w:r>
    </w:p>
    <w:bookmarkEnd w:id="98"/>
    <w:bookmarkStart w:name="z104" w:id="99"/>
    <w:p>
      <w:pPr>
        <w:spacing w:after="0"/>
        <w:ind w:left="0"/>
        <w:jc w:val="both"/>
      </w:pPr>
      <w:r>
        <w:rPr>
          <w:rFonts w:ascii="Times New Roman"/>
          <w:b w:val="false"/>
          <w:i w:val="false"/>
          <w:color w:val="000000"/>
          <w:sz w:val="28"/>
        </w:rPr>
        <w:t>
      ТРортөлш. – пайдалы қазбалар көлемінің бірлігін тасымалдау жөніндегі орташа өлшемді шығыстар, олар мына формула бойынша айқындалады:</w:t>
      </w:r>
    </w:p>
    <w:bookmarkEnd w:id="99"/>
    <w:bookmarkStart w:name="z105" w:id="100"/>
    <w:p>
      <w:pPr>
        <w:spacing w:after="0"/>
        <w:ind w:left="0"/>
        <w:jc w:val="both"/>
      </w:pPr>
      <w:r>
        <w:rPr>
          <w:rFonts w:ascii="Times New Roman"/>
          <w:b w:val="false"/>
          <w:i w:val="false"/>
          <w:color w:val="000000"/>
          <w:sz w:val="28"/>
        </w:rPr>
        <w:t>
      ТРортөлш.= ТР/V жалпы;</w:t>
      </w:r>
    </w:p>
    <w:bookmarkEnd w:id="100"/>
    <w:bookmarkStart w:name="z106" w:id="101"/>
    <w:p>
      <w:pPr>
        <w:spacing w:after="0"/>
        <w:ind w:left="0"/>
        <w:jc w:val="both"/>
      </w:pPr>
      <w:r>
        <w:rPr>
          <w:rFonts w:ascii="Times New Roman"/>
          <w:b w:val="false"/>
          <w:i w:val="false"/>
          <w:color w:val="000000"/>
          <w:sz w:val="28"/>
        </w:rPr>
        <w:t>
      мұндағы:</w:t>
      </w:r>
    </w:p>
    <w:bookmarkEnd w:id="101"/>
    <w:bookmarkStart w:name="z107" w:id="102"/>
    <w:p>
      <w:pPr>
        <w:spacing w:after="0"/>
        <w:ind w:left="0"/>
        <w:jc w:val="both"/>
      </w:pPr>
      <w:r>
        <w:rPr>
          <w:rFonts w:ascii="Times New Roman"/>
          <w:b w:val="false"/>
          <w:i w:val="false"/>
          <w:color w:val="000000"/>
          <w:sz w:val="28"/>
        </w:rPr>
        <w:t>
      ТР – салық кезеңінде өткізілген пайдалы қазбалардың соған қатысты пайдалы қазбаны беру жүргізілетін осы түрін тасымалдау жөніндегі шығыстардың жалпы сомасы;</w:t>
      </w:r>
    </w:p>
    <w:bookmarkEnd w:id="102"/>
    <w:bookmarkStart w:name="z108" w:id="103"/>
    <w:p>
      <w:pPr>
        <w:spacing w:after="0"/>
        <w:ind w:left="0"/>
        <w:jc w:val="both"/>
      </w:pPr>
      <w:r>
        <w:rPr>
          <w:rFonts w:ascii="Times New Roman"/>
          <w:b w:val="false"/>
          <w:i w:val="false"/>
          <w:color w:val="000000"/>
          <w:sz w:val="28"/>
        </w:rPr>
        <w:t>
      Speнт. – пайдалы қазбалар көлемінің бірлігіне арналған экспортқа рента салығының сомасы, ол мына формула бойынша айқындалады:</w:t>
      </w:r>
    </w:p>
    <w:bookmarkEnd w:id="103"/>
    <w:bookmarkStart w:name="z109" w:id="104"/>
    <w:p>
      <w:pPr>
        <w:spacing w:after="0"/>
        <w:ind w:left="0"/>
        <w:jc w:val="both"/>
      </w:pPr>
      <w:r>
        <w:rPr>
          <w:rFonts w:ascii="Times New Roman"/>
          <w:b w:val="false"/>
          <w:i w:val="false"/>
          <w:color w:val="000000"/>
          <w:sz w:val="28"/>
        </w:rPr>
        <w:t>
      Speнm. – S/Vжалпы;</w:t>
      </w:r>
    </w:p>
    <w:bookmarkEnd w:id="104"/>
    <w:bookmarkStart w:name="z110" w:id="105"/>
    <w:p>
      <w:pPr>
        <w:spacing w:after="0"/>
        <w:ind w:left="0"/>
        <w:jc w:val="both"/>
      </w:pPr>
      <w:r>
        <w:rPr>
          <w:rFonts w:ascii="Times New Roman"/>
          <w:b w:val="false"/>
          <w:i w:val="false"/>
          <w:color w:val="000000"/>
          <w:sz w:val="28"/>
        </w:rPr>
        <w:t>
      мұндағы:</w:t>
      </w:r>
    </w:p>
    <w:bookmarkEnd w:id="105"/>
    <w:bookmarkStart w:name="z111" w:id="106"/>
    <w:p>
      <w:pPr>
        <w:spacing w:after="0"/>
        <w:ind w:left="0"/>
        <w:jc w:val="both"/>
      </w:pPr>
      <w:r>
        <w:rPr>
          <w:rFonts w:ascii="Times New Roman"/>
          <w:b w:val="false"/>
          <w:i w:val="false"/>
          <w:color w:val="000000"/>
          <w:sz w:val="28"/>
        </w:rPr>
        <w:t>
      S – салық кезеңіндегі Салық кодексінің 302-бабына сәйкес есептелген, соған қатысты пайдалы қазбаларды беру жүргізілетін экспортқа рента салығының ақшалай мәндегі сомасы;</w:t>
      </w:r>
    </w:p>
    <w:bookmarkEnd w:id="106"/>
    <w:bookmarkStart w:name="z112" w:id="107"/>
    <w:p>
      <w:pPr>
        <w:spacing w:after="0"/>
        <w:ind w:left="0"/>
        <w:jc w:val="both"/>
      </w:pPr>
      <w:r>
        <w:rPr>
          <w:rFonts w:ascii="Times New Roman"/>
          <w:b w:val="false"/>
          <w:i w:val="false"/>
          <w:color w:val="000000"/>
          <w:sz w:val="28"/>
        </w:rPr>
        <w:t xml:space="preserve">
      Vжалпы – салық кезеңінде өткізілген пайдалы қазбалардың соған қатысты пайдалы қазбаны беру жүргізілетін осы түрінің нақты көлемі. </w:t>
      </w:r>
    </w:p>
    <w:bookmarkEnd w:id="107"/>
    <w:bookmarkStart w:name="z113" w:id="108"/>
    <w:p>
      <w:pPr>
        <w:spacing w:after="0"/>
        <w:ind w:left="0"/>
        <w:jc w:val="both"/>
      </w:pPr>
      <w:r>
        <w:rPr>
          <w:rFonts w:ascii="Times New Roman"/>
          <w:b w:val="false"/>
          <w:i w:val="false"/>
          <w:color w:val="000000"/>
          <w:sz w:val="28"/>
        </w:rPr>
        <w:t xml:space="preserve">
      20. Экспортқа рента салығы және пайдалы қазбаларды өндіру салығы бойынша салық міндеттемелерін орындау есебіне жер қойнауын пайдаланушы мемлекет атынан алушыға беретін пайдалы қазбаларды сату осы Қағидалардың 7-13-тармақтарында көзделген тәртіппен, салық төлеуші пайдалы қазбаларды өндіру салығы, экспортқа рента салығы түрінде Қазақстан Республикасына заттай нысанда берілетін пайдалы қазбалар көлемдерін жеткізу пунктін, шарттарын және мерзімдерін көздейтін, "Жер қойнауы және жер қойнауын пайдалану туралы" 2010 жылғы 24 маусымдағы Қазақстан Республикасының заңына сәйкес жасалатын келісімшартқа қосымша келісімнің ережелерін ескере отырып жүзеге асырылады. </w:t>
      </w:r>
    </w:p>
    <w:bookmarkEnd w:id="108"/>
    <w:bookmarkStart w:name="z114" w:id="109"/>
    <w:p>
      <w:pPr>
        <w:spacing w:after="0"/>
        <w:ind w:left="0"/>
        <w:jc w:val="both"/>
      </w:pPr>
      <w:r>
        <w:rPr>
          <w:rFonts w:ascii="Times New Roman"/>
          <w:b w:val="false"/>
          <w:i w:val="false"/>
          <w:color w:val="000000"/>
          <w:sz w:val="28"/>
        </w:rPr>
        <w:t xml:space="preserve">
      21. Экспортқа рента салығын төлеу есебіне берілетін пайдалы қазбалардың көлемін айқындау Салық кодексінің </w:t>
      </w:r>
      <w:r>
        <w:rPr>
          <w:rFonts w:ascii="Times New Roman"/>
          <w:b w:val="false"/>
          <w:i w:val="false"/>
          <w:color w:val="000000"/>
          <w:sz w:val="28"/>
        </w:rPr>
        <w:t>302-бабына</w:t>
      </w:r>
      <w:r>
        <w:rPr>
          <w:rFonts w:ascii="Times New Roman"/>
          <w:b w:val="false"/>
          <w:i w:val="false"/>
          <w:color w:val="000000"/>
          <w:sz w:val="28"/>
        </w:rPr>
        <w:t xml:space="preserve"> сәйкес есептелген ақшалай мәндегі салық сомасын және пайдалы қазбалар көлемі бірлігінің есептік бағасын негізге ала отырып, мына формула бойынша жүргізіледі:</w:t>
      </w:r>
    </w:p>
    <w:bookmarkEnd w:id="109"/>
    <w:bookmarkStart w:name="z115" w:id="110"/>
    <w:p>
      <w:pPr>
        <w:spacing w:after="0"/>
        <w:ind w:left="0"/>
        <w:jc w:val="both"/>
      </w:pPr>
      <w:r>
        <w:rPr>
          <w:rFonts w:ascii="Times New Roman"/>
          <w:b w:val="false"/>
          <w:i w:val="false"/>
          <w:color w:val="000000"/>
          <w:sz w:val="28"/>
        </w:rPr>
        <w:t>
      V рент. = Speнm. / Ц(саға)</w:t>
      </w:r>
    </w:p>
    <w:bookmarkEnd w:id="110"/>
    <w:bookmarkStart w:name="z116" w:id="111"/>
    <w:p>
      <w:pPr>
        <w:spacing w:after="0"/>
        <w:ind w:left="0"/>
        <w:jc w:val="both"/>
      </w:pPr>
      <w:r>
        <w:rPr>
          <w:rFonts w:ascii="Times New Roman"/>
          <w:b w:val="false"/>
          <w:i w:val="false"/>
          <w:color w:val="000000"/>
          <w:sz w:val="28"/>
        </w:rPr>
        <w:t>
      мұндағы:</w:t>
      </w:r>
    </w:p>
    <w:bookmarkEnd w:id="111"/>
    <w:bookmarkStart w:name="z117" w:id="112"/>
    <w:p>
      <w:pPr>
        <w:spacing w:after="0"/>
        <w:ind w:left="0"/>
        <w:jc w:val="both"/>
      </w:pPr>
      <w:r>
        <w:rPr>
          <w:rFonts w:ascii="Times New Roman"/>
          <w:b w:val="false"/>
          <w:i w:val="false"/>
          <w:color w:val="000000"/>
          <w:sz w:val="28"/>
        </w:rPr>
        <w:t>
      Vрент. – экспортқа рента салығын төлеу есебіне мемлекет атынан алушыға салық төлеуші заттай нысанда беруі тиіс пайдалы қазбалардың көлемі;</w:t>
      </w:r>
    </w:p>
    <w:bookmarkEnd w:id="112"/>
    <w:bookmarkStart w:name="z118" w:id="113"/>
    <w:p>
      <w:pPr>
        <w:spacing w:after="0"/>
        <w:ind w:left="0"/>
        <w:jc w:val="both"/>
      </w:pPr>
      <w:r>
        <w:rPr>
          <w:rFonts w:ascii="Times New Roman"/>
          <w:b w:val="false"/>
          <w:i w:val="false"/>
          <w:color w:val="000000"/>
          <w:sz w:val="28"/>
        </w:rPr>
        <w:t xml:space="preserve">
      Sрент. – Салық кодексінің </w:t>
      </w:r>
      <w:r>
        <w:rPr>
          <w:rFonts w:ascii="Times New Roman"/>
          <w:b w:val="false"/>
          <w:i w:val="false"/>
          <w:color w:val="000000"/>
          <w:sz w:val="28"/>
        </w:rPr>
        <w:t>302-бабына</w:t>
      </w:r>
      <w:r>
        <w:rPr>
          <w:rFonts w:ascii="Times New Roman"/>
          <w:b w:val="false"/>
          <w:i w:val="false"/>
          <w:color w:val="000000"/>
          <w:sz w:val="28"/>
        </w:rPr>
        <w:t xml:space="preserve"> сәйкес салық кезеңі ішінде есептелген, соған қатысты пайдалы қазбаларды беру жүргізілетін ақшалай мәндегі экспортқа рента салығының сомасы;</w:t>
      </w:r>
    </w:p>
    <w:bookmarkEnd w:id="113"/>
    <w:bookmarkStart w:name="z119" w:id="114"/>
    <w:p>
      <w:pPr>
        <w:spacing w:after="0"/>
        <w:ind w:left="0"/>
        <w:jc w:val="both"/>
      </w:pPr>
      <w:r>
        <w:rPr>
          <w:rFonts w:ascii="Times New Roman"/>
          <w:b w:val="false"/>
          <w:i w:val="false"/>
          <w:color w:val="000000"/>
          <w:sz w:val="28"/>
        </w:rPr>
        <w:t>
      Ц(саға) – сағада есептелетін пайдалы қазбалар көлемі бірлігінің есептік бағасы.</w:t>
      </w:r>
    </w:p>
    <w:bookmarkEnd w:id="114"/>
    <w:bookmarkStart w:name="z120" w:id="115"/>
    <w:p>
      <w:pPr>
        <w:spacing w:after="0"/>
        <w:ind w:left="0"/>
        <w:jc w:val="both"/>
      </w:pPr>
      <w:r>
        <w:rPr>
          <w:rFonts w:ascii="Times New Roman"/>
          <w:b w:val="false"/>
          <w:i w:val="false"/>
          <w:color w:val="000000"/>
          <w:sz w:val="28"/>
        </w:rPr>
        <w:t xml:space="preserve">
      22. Пайдалы қазбаларды өндіру салығын төлеу есебіне берілетін пайдалы қазбалардың көлемін айқындау Салық кодексінің </w:t>
      </w:r>
      <w:r>
        <w:rPr>
          <w:rFonts w:ascii="Times New Roman"/>
          <w:b w:val="false"/>
          <w:i w:val="false"/>
          <w:color w:val="000000"/>
          <w:sz w:val="28"/>
        </w:rPr>
        <w:t>335-бабына</w:t>
      </w:r>
      <w:r>
        <w:rPr>
          <w:rFonts w:ascii="Times New Roman"/>
          <w:b w:val="false"/>
          <w:i w:val="false"/>
          <w:color w:val="000000"/>
          <w:sz w:val="28"/>
        </w:rPr>
        <w:t xml:space="preserve"> сәйкес есептелген ақшалай мәндегі салық сомасын және пайдалы қазбалар көлемі бірлігінің есептік бағасын негізге ала отырып, мына формула бойынша жүргізіледі:</w:t>
      </w:r>
    </w:p>
    <w:bookmarkEnd w:id="115"/>
    <w:bookmarkStart w:name="z121" w:id="116"/>
    <w:p>
      <w:pPr>
        <w:spacing w:after="0"/>
        <w:ind w:left="0"/>
        <w:jc w:val="both"/>
      </w:pPr>
      <w:r>
        <w:rPr>
          <w:rFonts w:ascii="Times New Roman"/>
          <w:b w:val="false"/>
          <w:i w:val="false"/>
          <w:color w:val="000000"/>
          <w:sz w:val="28"/>
        </w:rPr>
        <w:t>
      Vпқөс = Sпқөс /Ц(саға)</w:t>
      </w:r>
    </w:p>
    <w:bookmarkEnd w:id="116"/>
    <w:bookmarkStart w:name="z122" w:id="117"/>
    <w:p>
      <w:pPr>
        <w:spacing w:after="0"/>
        <w:ind w:left="0"/>
        <w:jc w:val="both"/>
      </w:pPr>
      <w:r>
        <w:rPr>
          <w:rFonts w:ascii="Times New Roman"/>
          <w:b w:val="false"/>
          <w:i w:val="false"/>
          <w:color w:val="000000"/>
          <w:sz w:val="28"/>
        </w:rPr>
        <w:t>
      мұндағы:</w:t>
      </w:r>
    </w:p>
    <w:bookmarkEnd w:id="117"/>
    <w:bookmarkStart w:name="z123" w:id="118"/>
    <w:p>
      <w:pPr>
        <w:spacing w:after="0"/>
        <w:ind w:left="0"/>
        <w:jc w:val="both"/>
      </w:pPr>
      <w:r>
        <w:rPr>
          <w:rFonts w:ascii="Times New Roman"/>
          <w:b w:val="false"/>
          <w:i w:val="false"/>
          <w:color w:val="000000"/>
          <w:sz w:val="28"/>
        </w:rPr>
        <w:t>
      Vпқөс – салық төлеуші пайдалы қазбаларды өндіру салығын төлеу есебіне алушыға заттай нысанда беруі тиіс пайдалы қазбалардың көлемі;</w:t>
      </w:r>
    </w:p>
    <w:bookmarkEnd w:id="118"/>
    <w:bookmarkStart w:name="z124" w:id="119"/>
    <w:p>
      <w:pPr>
        <w:spacing w:after="0"/>
        <w:ind w:left="0"/>
        <w:jc w:val="both"/>
      </w:pPr>
      <w:r>
        <w:rPr>
          <w:rFonts w:ascii="Times New Roman"/>
          <w:b w:val="false"/>
          <w:i w:val="false"/>
          <w:color w:val="000000"/>
          <w:sz w:val="28"/>
        </w:rPr>
        <w:t xml:space="preserve">
      Sпқөс – Салық кодексінің </w:t>
      </w:r>
      <w:r>
        <w:rPr>
          <w:rFonts w:ascii="Times New Roman"/>
          <w:b w:val="false"/>
          <w:i w:val="false"/>
          <w:color w:val="000000"/>
          <w:sz w:val="28"/>
        </w:rPr>
        <w:t>335-бабына</w:t>
      </w:r>
      <w:r>
        <w:rPr>
          <w:rFonts w:ascii="Times New Roman"/>
          <w:b w:val="false"/>
          <w:i w:val="false"/>
          <w:color w:val="000000"/>
          <w:sz w:val="28"/>
        </w:rPr>
        <w:t xml:space="preserve"> сәйкес салық кезеңі үшін есептелген, соған қатысты пайдалы қазбаларды беру жүргізілетін пайдалы қазбаларды өндіру салығының ақшалай мәндегі сомасы;</w:t>
      </w:r>
    </w:p>
    <w:bookmarkEnd w:id="119"/>
    <w:bookmarkStart w:name="z125" w:id="120"/>
    <w:p>
      <w:pPr>
        <w:spacing w:after="0"/>
        <w:ind w:left="0"/>
        <w:jc w:val="both"/>
      </w:pPr>
      <w:r>
        <w:rPr>
          <w:rFonts w:ascii="Times New Roman"/>
          <w:b w:val="false"/>
          <w:i w:val="false"/>
          <w:color w:val="000000"/>
          <w:sz w:val="28"/>
        </w:rPr>
        <w:t>
      Ц(саға) – сағада есептелетін пайдалы қазбалар көлемі бірлігінің есептік бағасы.</w:t>
      </w:r>
    </w:p>
    <w:bookmarkEnd w:id="12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