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08e3" w14:textId="5f20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17 ақпандағы № 77 қаулысы.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17 ақпандағы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 "Экономикалық интеграция мәселелері жөніндегі үйлестіру кеңесін құру туралы" Қазақстан Республикасы Үкіметінің 2013 жылғы 13 наурыздағы № 232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"Экономикалық интеграция мәселелері жөніндегі үйлестіру кеңесін құру туралы" Қазақстан Республикасы Үкіметінің 2013 жылғы 13 наурыздағы № 232 қаулысына өзгерістер енгізу туралы" Қазақстан Республикасы Үкіметінің 2013 жылғы 16 қазандағы № 1100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"Экономикалық интеграция мәселелері жөніндегі үйлестіру кеңесін құру туралы" Қазақстан Республикасы Үкіметінің 2013 жылғы 13 наурыздағы № 232 қаулысына өзгерістер енгізу туралы" Қазақстан Республикасы Үкіметінің 2014 жылғы 21 қаңтардағы № 14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"Қазақстан Республикасы Үкіметінің кейбір шешімдеріне және Қазақстан Республикасы Премьер-Министрінің өкімдеріне өзгерiстер мен толықтырулар енгізу және Қазақстан Республикасы Үкіметінің кейбір шешімдерінің күші жойылды деп тану туралы" Қазақстан Республикасы Үкіметінің 2014 жылғы 9 сәуірдегі № 329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65-тармағы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26, 212-құжат).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"Экономикалық интеграция мәселелері жөніндегі үйлестіру кеңесін құру туралы" Қазақстан Республикасы Үкіметінің 2013 жылғы 13 наурыздағы № 232 қаулысына толықтырулар енгізу және "Бірыңғай экономикалық кеңістік шеңберінде өңіраралық кооперацияны дамытуды үйлестіру мәселелері жөніндегі комиссия құру туралы" Қазақстан Республикасы Үкіметінің 2012 жылғы 29 желтоқсандағы № 1797 қаулысының күші жойылды деп тану туралы" Қазақстан Республикасы Үкіметінің 2014 жылғы 11 мамырдағы № 466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"Қазақстан Республикасы Үкіметінің кейбір шешімдеріне және Қазақстан Республикасы Премьер-Министрінің өкімдеріне өзгерiстер енгізу және Қазақстан Республикасы Үкіметінің кейбір шешімдерінің және Қазақстан Республикасы Премьер-Министрінің өкімдерінің күші жойылды деп тану туралы" Қазақстан Республикасы Үкіметінің 2014 жылғы 4 қыркүйектегі № 970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56-тармағы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55-56, 540-құжат).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