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94d12" w14:textId="8594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әлеуметтiк қорғау министрлiгінiң кейбiр мәселелерi туралы</w:t>
      </w:r>
    </w:p>
    <w:p>
      <w:pPr>
        <w:spacing w:after="0"/>
        <w:ind w:left="0"/>
        <w:jc w:val="both"/>
      </w:pPr>
      <w:r>
        <w:rPr>
          <w:rFonts w:ascii="Times New Roman"/>
          <w:b w:val="false"/>
          <w:i w:val="false"/>
          <w:color w:val="000000"/>
          <w:sz w:val="28"/>
        </w:rPr>
        <w:t>Қазақстан Республикасы Үкіметінің 2017 жылғы 18 ақпандағы № 81 қаулысы.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Еңбек және халықты әлеуметтiк қорғау министрлiгінiң кейбiр мәселелерi туралы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РҚАО-ның </w:t>
      </w:r>
      <w:r>
        <w:rPr>
          <w:rFonts w:ascii="Times New Roman"/>
          <w:b w:val="false"/>
          <w:i/>
          <w:color w:val="000000"/>
          <w:sz w:val="28"/>
        </w:rPr>
        <w:t>ескертпесі!</w:t>
      </w:r>
    </w:p>
    <w:p>
      <w:pPr>
        <w:spacing w:after="0"/>
        <w:ind w:left="0"/>
        <w:jc w:val="both"/>
      </w:pPr>
      <w:r>
        <w:rPr>
          <w:rFonts w:ascii="Times New Roman"/>
          <w:b w:val="false"/>
          <w:i/>
          <w:color w:val="000000"/>
          <w:sz w:val="28"/>
        </w:rPr>
        <w:t>Қолданысқа</w:t>
      </w:r>
      <w:r>
        <w:rPr>
          <w:rFonts w:ascii="Times New Roman"/>
          <w:b w:val="false"/>
          <w:i/>
          <w:color w:val="000000"/>
          <w:sz w:val="28"/>
        </w:rPr>
        <w:t xml:space="preserve"> енгізілу тәртібін </w:t>
      </w:r>
      <w:r>
        <w:rPr>
          <w:rFonts w:ascii="Times New Roman"/>
          <w:b w:val="false"/>
          <w:i w:val="false"/>
          <w:color w:val="000000"/>
          <w:sz w:val="28"/>
        </w:rPr>
        <w:t>4-тармақтан</w:t>
      </w:r>
      <w:r>
        <w:rPr>
          <w:rFonts w:ascii="Times New Roman"/>
          <w:b w:val="false"/>
          <w:i/>
          <w:color w:val="000000"/>
          <w:sz w:val="28"/>
        </w:rPr>
        <w:t xml:space="preserve"> қараңыз.</w:t>
      </w:r>
    </w:p>
    <w:bookmarkStart w:name="z0"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туралы" Қазақстан Республикасы Президентінің 2017 жылғы 25 қаңтардағы № 412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Қоса беріліп отырған:</w:t>
      </w:r>
    </w:p>
    <w:bookmarkEnd w:id="1"/>
    <w:bookmarkStart w:name="z2" w:id="2"/>
    <w:p>
      <w:pPr>
        <w:spacing w:after="0"/>
        <w:ind w:left="0"/>
        <w:jc w:val="both"/>
      </w:pPr>
      <w:r>
        <w:rPr>
          <w:rFonts w:ascii="Times New Roman"/>
          <w:b w:val="false"/>
          <w:i w:val="false"/>
          <w:color w:val="000000"/>
          <w:sz w:val="28"/>
        </w:rPr>
        <w:t xml:space="preserve">
      1) Қазақстан Республикасының Еңбек және халықты әлеуметтік қорғау министрлігі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w:t>
      </w:r>
    </w:p>
    <w:bookmarkEnd w:id="2"/>
    <w:bookmarkStart w:name="z3" w:id="3"/>
    <w:p>
      <w:pPr>
        <w:spacing w:after="0"/>
        <w:ind w:left="0"/>
        <w:jc w:val="both"/>
      </w:pPr>
      <w:r>
        <w:rPr>
          <w:rFonts w:ascii="Times New Roman"/>
          <w:b w:val="false"/>
          <w:i w:val="false"/>
          <w:color w:val="000000"/>
          <w:sz w:val="28"/>
        </w:rPr>
        <w:t>
      2) Қазақстан Республикасы Премьер-Министрінің кейбір шешімдеріне енгізілетін өзгерістер мен толықтырулар бекітілсін.</w:t>
      </w:r>
    </w:p>
    <w:bookmarkEnd w:id="3"/>
    <w:bookmarkStart w:name="z4" w:id="4"/>
    <w:p>
      <w:pPr>
        <w:spacing w:after="0"/>
        <w:ind w:left="0"/>
        <w:jc w:val="both"/>
      </w:pPr>
      <w:r>
        <w:rPr>
          <w:rFonts w:ascii="Times New Roman"/>
          <w:b w:val="false"/>
          <w:i w:val="false"/>
          <w:color w:val="000000"/>
          <w:sz w:val="28"/>
        </w:rPr>
        <w:t>
      2. Мыналар:</w:t>
      </w:r>
    </w:p>
    <w:bookmarkEnd w:id="4"/>
    <w:bookmarkStart w:name="z5" w:id="5"/>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министрлігінің Еңбек, әлеуметтік қорғау және көші-қон комитеті Қазақстан Республикасы Еңбек және халықты әлеуметтiк қорғау министрлігiнің Еңбек, әлеуметтік қорғау және көші-қон комитеті болып;</w:t>
      </w:r>
    </w:p>
    <w:bookmarkEnd w:id="5"/>
    <w:bookmarkStart w:name="z6" w:id="6"/>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Еңбек және халықты әлеуметтік қорғау министрлігі Еңбек, әлеуметтік қорғау және көші-қон комитетінің аумақтық бөлімшелері – мемлекеттік мекемелері;</w:t>
      </w:r>
    </w:p>
    <w:bookmarkEnd w:id="6"/>
    <w:bookmarkStart w:name="z7" w:id="7"/>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заңды тұлғалар қайта аталсын.</w:t>
      </w:r>
    </w:p>
    <w:bookmarkEnd w:id="7"/>
    <w:bookmarkStart w:name="z8" w:id="8"/>
    <w:p>
      <w:pPr>
        <w:spacing w:after="0"/>
        <w:ind w:left="0"/>
        <w:jc w:val="both"/>
      </w:pPr>
      <w:r>
        <w:rPr>
          <w:rFonts w:ascii="Times New Roman"/>
          <w:b w:val="false"/>
          <w:i w:val="false"/>
          <w:color w:val="000000"/>
          <w:sz w:val="28"/>
        </w:rPr>
        <w:t>
      3. Қазақстан Республикасының Еңбек және халықты әлеуметтiк қорғау министрлігі осы қаулының 2-тармағының 3) тармақшасында көзделген мемлекеттік заңды тұлғаларға қатысты мемлекеттік басқарудың тиісті саласына (аясына) басшылық ету жөніндегі уәкілетті орган болып айқындалсын.</w:t>
      </w:r>
    </w:p>
    <w:bookmarkEnd w:id="8"/>
    <w:bookmarkStart w:name="z9" w:id="9"/>
    <w:p>
      <w:pPr>
        <w:spacing w:after="0"/>
        <w:ind w:left="0"/>
        <w:jc w:val="both"/>
      </w:pPr>
      <w:r>
        <w:rPr>
          <w:rFonts w:ascii="Times New Roman"/>
          <w:b w:val="false"/>
          <w:i w:val="false"/>
          <w:color w:val="000000"/>
          <w:sz w:val="28"/>
        </w:rPr>
        <w:t xml:space="preserve">
      4. Осы қаулы: </w:t>
      </w:r>
    </w:p>
    <w:bookmarkEnd w:id="9"/>
    <w:p>
      <w:pPr>
        <w:spacing w:after="0"/>
        <w:ind w:left="0"/>
        <w:jc w:val="both"/>
      </w:pPr>
      <w:r>
        <w:rPr>
          <w:rFonts w:ascii="Times New Roman"/>
          <w:b w:val="false"/>
          <w:i w:val="false"/>
          <w:color w:val="000000"/>
          <w:sz w:val="28"/>
        </w:rPr>
        <w:t xml:space="preserve">
      1) 2018 жылғы 1 қаңтардан бастап қолданысқа енгізілетін Ереженің 16-тармағының </w:t>
      </w:r>
      <w:r>
        <w:rPr>
          <w:rFonts w:ascii="Times New Roman"/>
          <w:b w:val="false"/>
          <w:i w:val="false"/>
          <w:color w:val="000000"/>
          <w:sz w:val="28"/>
        </w:rPr>
        <w:t>125) тармақшасын</w:t>
      </w:r>
      <w:r>
        <w:rPr>
          <w:rFonts w:ascii="Times New Roman"/>
          <w:b w:val="false"/>
          <w:i w:val="false"/>
          <w:color w:val="000000"/>
          <w:sz w:val="28"/>
        </w:rPr>
        <w:t>;</w:t>
      </w:r>
    </w:p>
    <w:p>
      <w:pPr>
        <w:spacing w:after="0"/>
        <w:ind w:left="0"/>
        <w:jc w:val="both"/>
      </w:pPr>
      <w:r>
        <w:rPr>
          <w:rFonts w:ascii="Times New Roman"/>
          <w:b w:val="false"/>
          <w:i w:val="false"/>
          <w:color w:val="000000"/>
          <w:sz w:val="28"/>
        </w:rPr>
        <w:t>
      1-1)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2019 жылғы 11 сәуірден бастап қолданысқа енгізілетін Ереженің 16-тармағындағы орталық аппарат функцияларының 154-1), 154-2), 154-3), 154-4), 154-5), 154-6) және 154-7) тармақшаларын;</w:t>
      </w:r>
    </w:p>
    <w:p>
      <w:pPr>
        <w:spacing w:after="0"/>
        <w:ind w:left="0"/>
        <w:jc w:val="both"/>
      </w:pPr>
      <w:r>
        <w:rPr>
          <w:rFonts w:ascii="Times New Roman"/>
          <w:b w:val="false"/>
          <w:i w:val="false"/>
          <w:color w:val="000000"/>
          <w:sz w:val="28"/>
        </w:rPr>
        <w:t>
      2) 2023 жылғы 1 қаңтардан бастап қолданысқа енгізілетін 83-1), 86-1), 93-1), 95-1) тармақшаларын қоспағанда, қол қойылған күнінен бастап қолданысқа енгізіледі.</w:t>
      </w:r>
    </w:p>
    <w:p>
      <w:pPr>
        <w:spacing w:after="0"/>
        <w:ind w:left="0"/>
        <w:jc w:val="both"/>
      </w:pPr>
      <w:r>
        <w:rPr>
          <w:rFonts w:ascii="Times New Roman"/>
          <w:b w:val="false"/>
          <w:i w:val="false"/>
          <w:color w:val="000000"/>
          <w:sz w:val="28"/>
        </w:rPr>
        <w:t>
       Ереженің 16-тармағының 83) тармақшасы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Заңына сәйкес 2020 жылғы 1 қаңтарға дейін қолданылады.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4-тармаққа өзгеріс енгізілді – ҚР Үкіметінің 10.07.2020 </w:t>
      </w:r>
      <w:r>
        <w:rPr>
          <w:rFonts w:ascii="Times New Roman"/>
          <w:b w:val="false"/>
          <w:i w:val="false"/>
          <w:color w:val="000000"/>
          <w:sz w:val="28"/>
        </w:rPr>
        <w:t>№ 437</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Премьер-Министрі</w:t>
      </w:r>
      <w:r>
        <w:rPr>
          <w:rFonts w:ascii="Times New Roman"/>
          <w:b/>
          <w:i w:val="false"/>
          <w:color w:val="000000"/>
          <w:sz w:val="28"/>
        </w:rPr>
        <w:t>      Б. Сағынтаев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18 ақпандағы</w:t>
            </w:r>
            <w:r>
              <w:br/>
            </w:r>
            <w:r>
              <w:rPr>
                <w:rFonts w:ascii="Times New Roman"/>
                <w:b w:val="false"/>
                <w:i w:val="false"/>
                <w:color w:val="000000"/>
                <w:sz w:val="20"/>
              </w:rPr>
              <w:t>№ 81 қаулысымен</w:t>
            </w:r>
            <w:r>
              <w:br/>
            </w:r>
            <w:r>
              <w:rPr>
                <w:rFonts w:ascii="Times New Roman"/>
                <w:b w:val="false"/>
                <w:i w:val="false"/>
                <w:color w:val="000000"/>
                <w:sz w:val="20"/>
              </w:rPr>
              <w:t>бекітілген</w:t>
            </w:r>
          </w:p>
        </w:tc>
      </w:tr>
    </w:tbl>
    <w:bookmarkStart w:name="z11" w:id="10"/>
    <w:p>
      <w:pPr>
        <w:spacing w:after="0"/>
        <w:ind w:left="0"/>
        <w:jc w:val="left"/>
      </w:pPr>
      <w:r>
        <w:rPr>
          <w:rFonts w:ascii="Times New Roman"/>
          <w:b/>
          <w:i w:val="false"/>
          <w:color w:val="000000"/>
        </w:rPr>
        <w:t xml:space="preserve"> Қазақстан Республикасының Еңбек және халықты әлеуметтiк қорғау министрлігi туралы ереже</w:t>
      </w:r>
    </w:p>
    <w:bookmarkEnd w:id="10"/>
    <w:p>
      <w:pPr>
        <w:spacing w:after="0"/>
        <w:ind w:left="0"/>
        <w:jc w:val="both"/>
      </w:pPr>
      <w:r>
        <w:rPr>
          <w:rFonts w:ascii="Times New Roman"/>
          <w:b w:val="false"/>
          <w:i w:val="false"/>
          <w:color w:val="ff0000"/>
          <w:sz w:val="28"/>
        </w:rPr>
        <w:t xml:space="preserve">
      Ескерту. Бүкіл мәтін бойынша "қор", "қордан", "қордың" деген сөздер "Қор", "Қордан", "Қордың" деген сөздермен ауыстырылды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p>
      <w:pPr>
        <w:spacing w:after="0"/>
        <w:ind w:left="0"/>
        <w:jc w:val="both"/>
      </w:pPr>
      <w:r>
        <w:rPr>
          <w:rFonts w:ascii="Times New Roman"/>
          <w:b w:val="false"/>
          <w:i w:val="false"/>
          <w:color w:val="000000"/>
          <w:sz w:val="28"/>
        </w:rPr>
        <w:t xml:space="preserve">
      Ескерту. Ереже жаңа редакцияда - ҚР Үкіметінің 16.03.2022 </w:t>
      </w:r>
      <w:r>
        <w:rPr>
          <w:rFonts w:ascii="Times New Roman"/>
          <w:b w:val="false"/>
          <w:i w:val="false"/>
          <w:color w:val="000000"/>
          <w:sz w:val="28"/>
        </w:rPr>
        <w:t>№ 128</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000000"/>
          <w:sz w:val="28"/>
        </w:rPr>
        <w:t xml:space="preserve"> қараңыз) қаулысымен.</w:t>
      </w:r>
    </w:p>
    <w:bookmarkStart w:name="z337" w:id="11"/>
    <w:p>
      <w:pPr>
        <w:spacing w:after="0"/>
        <w:ind w:left="0"/>
        <w:jc w:val="left"/>
      </w:pPr>
      <w:r>
        <w:rPr>
          <w:rFonts w:ascii="Times New Roman"/>
          <w:b/>
          <w:i w:val="false"/>
          <w:color w:val="000000"/>
        </w:rPr>
        <w:t xml:space="preserve"> 1-тарау. Жалпы ережелер</w:t>
      </w:r>
    </w:p>
    <w:bookmarkEnd w:id="11"/>
    <w:bookmarkStart w:name="z338" w:id="12"/>
    <w:p>
      <w:pPr>
        <w:spacing w:after="0"/>
        <w:ind w:left="0"/>
        <w:jc w:val="both"/>
      </w:pPr>
      <w:r>
        <w:rPr>
          <w:rFonts w:ascii="Times New Roman"/>
          <w:b w:val="false"/>
          <w:i w:val="false"/>
          <w:color w:val="000000"/>
          <w:sz w:val="28"/>
        </w:rPr>
        <w:t>
      1. Қазақстан Республикасының Еңбек және халықты әлеуметтiк қорғау министрлігi (бұдан әрі – Министрлік) әлеуметтік және еңбек салаларындағы, сондай-ақ құзыреті шегінде халықтың көші-қоны саласындағы басшылықты жүзеге асыратын Қазақстан Республикасының мемлекеттік органы болып табылады.</w:t>
      </w:r>
    </w:p>
    <w:bookmarkEnd w:id="12"/>
    <w:bookmarkStart w:name="z339" w:id="13"/>
    <w:p>
      <w:pPr>
        <w:spacing w:after="0"/>
        <w:ind w:left="0"/>
        <w:jc w:val="both"/>
      </w:pPr>
      <w:r>
        <w:rPr>
          <w:rFonts w:ascii="Times New Roman"/>
          <w:b w:val="false"/>
          <w:i w:val="false"/>
          <w:color w:val="000000"/>
          <w:sz w:val="28"/>
        </w:rPr>
        <w:t>
      2. Министрліктің мынадай ведомстволары бар:</w:t>
      </w:r>
    </w:p>
    <w:bookmarkEnd w:id="13"/>
    <w:bookmarkStart w:name="z340" w:id="14"/>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министрлігінің Еңбек және әлеуметтік қорғау комитеті;</w:t>
      </w:r>
    </w:p>
    <w:bookmarkEnd w:id="14"/>
    <w:bookmarkStart w:name="z341" w:id="15"/>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w:t>
      </w:r>
    </w:p>
    <w:bookmarkEnd w:id="15"/>
    <w:bookmarkStart w:name="z342" w:id="16"/>
    <w:p>
      <w:pPr>
        <w:spacing w:after="0"/>
        <w:ind w:left="0"/>
        <w:jc w:val="both"/>
      </w:pPr>
      <w:r>
        <w:rPr>
          <w:rFonts w:ascii="Times New Roman"/>
          <w:b w:val="false"/>
          <w:i w:val="false"/>
          <w:color w:val="000000"/>
          <w:sz w:val="28"/>
        </w:rPr>
        <w:t xml:space="preserve">
      3. Министрлік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6"/>
    <w:bookmarkStart w:name="z343" w:id="17"/>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7"/>
    <w:bookmarkStart w:name="z344" w:id="18"/>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18"/>
    <w:bookmarkStart w:name="z345" w:id="19"/>
    <w:p>
      <w:pPr>
        <w:spacing w:after="0"/>
        <w:ind w:left="0"/>
        <w:jc w:val="both"/>
      </w:pPr>
      <w:r>
        <w:rPr>
          <w:rFonts w:ascii="Times New Roman"/>
          <w:b w:val="false"/>
          <w:i w:val="false"/>
          <w:color w:val="000000"/>
          <w:sz w:val="28"/>
        </w:rPr>
        <w:t>
      6. Министрліктің,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9"/>
    <w:bookmarkStart w:name="z346" w:id="20"/>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20"/>
    <w:bookmarkStart w:name="z347" w:id="21"/>
    <w:p>
      <w:pPr>
        <w:spacing w:after="0"/>
        <w:ind w:left="0"/>
        <w:jc w:val="both"/>
      </w:pPr>
      <w:r>
        <w:rPr>
          <w:rFonts w:ascii="Times New Roman"/>
          <w:b w:val="false"/>
          <w:i w:val="false"/>
          <w:color w:val="000000"/>
          <w:sz w:val="28"/>
        </w:rPr>
        <w:t>
      8. Қазақстан Республикасы Еңбек және халықты әлеуметтік қорғау министрлігінің құрылымы мен штат санының лимиті Қазақстан Республикасының заңнамасына сәйкес бекітіледі.</w:t>
      </w:r>
    </w:p>
    <w:bookmarkEnd w:id="21"/>
    <w:bookmarkStart w:name="z348" w:id="22"/>
    <w:p>
      <w:pPr>
        <w:spacing w:after="0"/>
        <w:ind w:left="0"/>
        <w:jc w:val="both"/>
      </w:pPr>
      <w:r>
        <w:rPr>
          <w:rFonts w:ascii="Times New Roman"/>
          <w:b w:val="false"/>
          <w:i w:val="false"/>
          <w:color w:val="000000"/>
          <w:sz w:val="28"/>
        </w:rPr>
        <w:t>
      9. Заңды тұлғаның орналасқан жері:</w:t>
      </w:r>
    </w:p>
    <w:bookmarkEnd w:id="22"/>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 мемлекеттік мекемесі, 010000, Астана қаласы, Есіл ауданы, Мәңгілік ел даңғылы, 8-үй, "Министрліктер үйі" әкімшілік ғимараты, 6-кіреберіс.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19.10.2022 </w:t>
      </w:r>
      <w:r>
        <w:rPr>
          <w:rFonts w:ascii="Times New Roman"/>
          <w:b w:val="false"/>
          <w:i w:val="false"/>
          <w:color w:val="ff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p>
    <w:bookmarkStart w:name="z349" w:id="23"/>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23"/>
    <w:bookmarkStart w:name="z350" w:id="24"/>
    <w:p>
      <w:pPr>
        <w:spacing w:after="0"/>
        <w:ind w:left="0"/>
        <w:jc w:val="both"/>
      </w:pPr>
      <w:r>
        <w:rPr>
          <w:rFonts w:ascii="Times New Roman"/>
          <w:b w:val="false"/>
          <w:i w:val="false"/>
          <w:color w:val="000000"/>
          <w:sz w:val="28"/>
        </w:rPr>
        <w:t>
      11. Министрліктің қызметін қаржыландыру республикалық бюджеттен жүзеге асырылады.</w:t>
      </w:r>
    </w:p>
    <w:bookmarkEnd w:id="24"/>
    <w:bookmarkStart w:name="z351" w:id="25"/>
    <w:p>
      <w:pPr>
        <w:spacing w:after="0"/>
        <w:ind w:left="0"/>
        <w:jc w:val="both"/>
      </w:pPr>
      <w:r>
        <w:rPr>
          <w:rFonts w:ascii="Times New Roman"/>
          <w:b w:val="false"/>
          <w:i w:val="false"/>
          <w:color w:val="000000"/>
          <w:sz w:val="28"/>
        </w:rPr>
        <w:t xml:space="preserve">
      12. Министрлікке Министрліктің өкілеттіктері болып табылатын міндеттерді орындау тұрғысынан кәсіпкерлік субъектілерімен шарттық қарым-қатынас жасасуға тыйым салынады. </w:t>
      </w:r>
    </w:p>
    <w:bookmarkEnd w:id="25"/>
    <w:p>
      <w:pPr>
        <w:spacing w:after="0"/>
        <w:ind w:left="0"/>
        <w:jc w:val="both"/>
      </w:pPr>
      <w:r>
        <w:rPr>
          <w:rFonts w:ascii="Times New Roman"/>
          <w:b w:val="false"/>
          <w:i w:val="false"/>
          <w:color w:val="000000"/>
          <w:sz w:val="28"/>
        </w:rPr>
        <w:t xml:space="preserve">
      Егер Министрлікке заңнамалық актілермен кіріс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 </w:t>
      </w:r>
    </w:p>
    <w:bookmarkStart w:name="z352" w:id="26"/>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6"/>
    <w:bookmarkStart w:name="z353" w:id="27"/>
    <w:p>
      <w:pPr>
        <w:spacing w:after="0"/>
        <w:ind w:left="0"/>
        <w:jc w:val="both"/>
      </w:pPr>
      <w:r>
        <w:rPr>
          <w:rFonts w:ascii="Times New Roman"/>
          <w:b w:val="false"/>
          <w:i w:val="false"/>
          <w:color w:val="000000"/>
          <w:sz w:val="28"/>
        </w:rPr>
        <w:t>
      13. Міндеттері:</w:t>
      </w:r>
    </w:p>
    <w:bookmarkEnd w:id="27"/>
    <w:bookmarkStart w:name="z354" w:id="28"/>
    <w:p>
      <w:pPr>
        <w:spacing w:after="0"/>
        <w:ind w:left="0"/>
        <w:jc w:val="both"/>
      </w:pPr>
      <w:r>
        <w:rPr>
          <w:rFonts w:ascii="Times New Roman"/>
          <w:b w:val="false"/>
          <w:i w:val="false"/>
          <w:color w:val="000000"/>
          <w:sz w:val="28"/>
        </w:rPr>
        <w:t>
      мынадай:</w:t>
      </w:r>
    </w:p>
    <w:bookmarkEnd w:id="28"/>
    <w:bookmarkStart w:name="z355" w:id="29"/>
    <w:p>
      <w:pPr>
        <w:spacing w:after="0"/>
        <w:ind w:left="0"/>
        <w:jc w:val="both"/>
      </w:pPr>
      <w:r>
        <w:rPr>
          <w:rFonts w:ascii="Times New Roman"/>
          <w:b w:val="false"/>
          <w:i w:val="false"/>
          <w:color w:val="000000"/>
          <w:sz w:val="28"/>
        </w:rPr>
        <w:t>
      1) еңбек, оның ішінде еңбек қауіпсіздігі және еңбекті қорғау;</w:t>
      </w:r>
    </w:p>
    <w:bookmarkEnd w:id="29"/>
    <w:bookmarkStart w:name="z356" w:id="30"/>
    <w:p>
      <w:pPr>
        <w:spacing w:after="0"/>
        <w:ind w:left="0"/>
        <w:jc w:val="both"/>
      </w:pPr>
      <w:r>
        <w:rPr>
          <w:rFonts w:ascii="Times New Roman"/>
          <w:b w:val="false"/>
          <w:i w:val="false"/>
          <w:color w:val="000000"/>
          <w:sz w:val="28"/>
        </w:rPr>
        <w:t>
      2) жұмыспен қамту;</w:t>
      </w:r>
    </w:p>
    <w:bookmarkEnd w:id="30"/>
    <w:bookmarkStart w:name="z357" w:id="31"/>
    <w:p>
      <w:pPr>
        <w:spacing w:after="0"/>
        <w:ind w:left="0"/>
        <w:jc w:val="both"/>
      </w:pPr>
      <w:r>
        <w:rPr>
          <w:rFonts w:ascii="Times New Roman"/>
          <w:b w:val="false"/>
          <w:i w:val="false"/>
          <w:color w:val="000000"/>
          <w:sz w:val="28"/>
        </w:rPr>
        <w:t>
      3) әлеуметтік қамсыздандыру, оның ішінде зейнетақымен қамсыздандыру және міндетті әлеуметтік сақтандыру;</w:t>
      </w:r>
    </w:p>
    <w:bookmarkEnd w:id="31"/>
    <w:bookmarkStart w:name="z358" w:id="32"/>
    <w:p>
      <w:pPr>
        <w:spacing w:after="0"/>
        <w:ind w:left="0"/>
        <w:jc w:val="both"/>
      </w:pPr>
      <w:r>
        <w:rPr>
          <w:rFonts w:ascii="Times New Roman"/>
          <w:b w:val="false"/>
          <w:i w:val="false"/>
          <w:color w:val="000000"/>
          <w:sz w:val="28"/>
        </w:rPr>
        <w:t>
      4) мүгедектігі бар адамдарды әлеуметтік қорғау;</w:t>
      </w:r>
    </w:p>
    <w:bookmarkEnd w:id="32"/>
    <w:bookmarkStart w:name="z359" w:id="33"/>
    <w:p>
      <w:pPr>
        <w:spacing w:after="0"/>
        <w:ind w:left="0"/>
        <w:jc w:val="both"/>
      </w:pPr>
      <w:r>
        <w:rPr>
          <w:rFonts w:ascii="Times New Roman"/>
          <w:b w:val="false"/>
          <w:i w:val="false"/>
          <w:color w:val="000000"/>
          <w:sz w:val="28"/>
        </w:rPr>
        <w:t>
      5) балалы отбасыларды әлеуметтік қолдау;</w:t>
      </w:r>
    </w:p>
    <w:bookmarkEnd w:id="33"/>
    <w:bookmarkStart w:name="z360" w:id="34"/>
    <w:p>
      <w:pPr>
        <w:spacing w:after="0"/>
        <w:ind w:left="0"/>
        <w:jc w:val="both"/>
      </w:pPr>
      <w:r>
        <w:rPr>
          <w:rFonts w:ascii="Times New Roman"/>
          <w:b w:val="false"/>
          <w:i w:val="false"/>
          <w:color w:val="000000"/>
          <w:sz w:val="28"/>
        </w:rPr>
        <w:t>
      6) азаматтардың жекелеген санаттарына әлеуметтік көмек көрсету;</w:t>
      </w:r>
    </w:p>
    <w:bookmarkEnd w:id="34"/>
    <w:bookmarkStart w:name="z861" w:id="35"/>
    <w:p>
      <w:pPr>
        <w:spacing w:after="0"/>
        <w:ind w:left="0"/>
        <w:jc w:val="both"/>
      </w:pPr>
      <w:r>
        <w:rPr>
          <w:rFonts w:ascii="Times New Roman"/>
          <w:b w:val="false"/>
          <w:i w:val="false"/>
          <w:color w:val="000000"/>
          <w:sz w:val="28"/>
        </w:rPr>
        <w:t>
      6-1) еңбек жағдайлары зиянды жұмыстарда істейтін адамдарды әлеуметтік қорғау;</w:t>
      </w:r>
    </w:p>
    <w:bookmarkEnd w:id="35"/>
    <w:bookmarkStart w:name="z361" w:id="36"/>
    <w:p>
      <w:pPr>
        <w:spacing w:after="0"/>
        <w:ind w:left="0"/>
        <w:jc w:val="both"/>
      </w:pPr>
      <w:r>
        <w:rPr>
          <w:rFonts w:ascii="Times New Roman"/>
          <w:b w:val="false"/>
          <w:i w:val="false"/>
          <w:color w:val="000000"/>
          <w:sz w:val="28"/>
        </w:rPr>
        <w:t>
      7) арнаулы әлеуметтік қызметтер көрсету;</w:t>
      </w:r>
    </w:p>
    <w:bookmarkEnd w:id="36"/>
    <w:bookmarkStart w:name="z362" w:id="37"/>
    <w:p>
      <w:pPr>
        <w:spacing w:after="0"/>
        <w:ind w:left="0"/>
        <w:jc w:val="both"/>
      </w:pPr>
      <w:r>
        <w:rPr>
          <w:rFonts w:ascii="Times New Roman"/>
          <w:b w:val="false"/>
          <w:i w:val="false"/>
          <w:color w:val="000000"/>
          <w:sz w:val="28"/>
        </w:rPr>
        <w:t>
      8) өз құзыреті шегінде халықтың көші-қоны және босқындар саласындағы мемлекеттік саясатты қалыптастыру және іске асыру, салааралық үйлестіруді және мемлекеттік басқаруды жүзеге асыру;</w:t>
      </w:r>
    </w:p>
    <w:bookmarkEnd w:id="37"/>
    <w:bookmarkStart w:name="z848" w:id="38"/>
    <w:p>
      <w:pPr>
        <w:spacing w:after="0"/>
        <w:ind w:left="0"/>
        <w:jc w:val="both"/>
      </w:pPr>
      <w:r>
        <w:rPr>
          <w:rFonts w:ascii="Times New Roman"/>
          <w:b w:val="false"/>
          <w:i w:val="false"/>
          <w:color w:val="000000"/>
          <w:sz w:val="28"/>
        </w:rPr>
        <w:t>
      8-1) кәсіптік біліктілікті тану;</w:t>
      </w:r>
    </w:p>
    <w:bookmarkEnd w:id="38"/>
    <w:bookmarkStart w:name="z363" w:id="39"/>
    <w:p>
      <w:pPr>
        <w:spacing w:after="0"/>
        <w:ind w:left="0"/>
        <w:jc w:val="both"/>
      </w:pPr>
      <w:r>
        <w:rPr>
          <w:rFonts w:ascii="Times New Roman"/>
          <w:b w:val="false"/>
          <w:i w:val="false"/>
          <w:color w:val="000000"/>
          <w:sz w:val="28"/>
        </w:rPr>
        <w:t>
      9) Қазақстан Республикасының заңнамасымен Министрлікке жүктелген өзге де міндеттер.</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04.09.2023 </w:t>
      </w:r>
      <w:r>
        <w:rPr>
          <w:rFonts w:ascii="Times New Roman"/>
          <w:b w:val="false"/>
          <w:i w:val="false"/>
          <w:color w:val="000000"/>
          <w:sz w:val="28"/>
        </w:rPr>
        <w:t>№ 764</w:t>
      </w:r>
      <w:r>
        <w:rPr>
          <w:rFonts w:ascii="Times New Roman"/>
          <w:b w:val="false"/>
          <w:i w:val="false"/>
          <w:color w:val="ff0000"/>
          <w:sz w:val="28"/>
        </w:rPr>
        <w:t xml:space="preserve"> (04.09.2023 бастап қолданысқа енгiзiледi); 20.03.2024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64" w:id="40"/>
    <w:p>
      <w:pPr>
        <w:spacing w:after="0"/>
        <w:ind w:left="0"/>
        <w:jc w:val="both"/>
      </w:pPr>
      <w:r>
        <w:rPr>
          <w:rFonts w:ascii="Times New Roman"/>
          <w:b w:val="false"/>
          <w:i w:val="false"/>
          <w:color w:val="000000"/>
          <w:sz w:val="28"/>
        </w:rPr>
        <w:t>
      14. Өкілеттіктері:</w:t>
      </w:r>
    </w:p>
    <w:bookmarkEnd w:id="40"/>
    <w:bookmarkStart w:name="z365" w:id="41"/>
    <w:p>
      <w:pPr>
        <w:spacing w:after="0"/>
        <w:ind w:left="0"/>
        <w:jc w:val="both"/>
      </w:pPr>
      <w:r>
        <w:rPr>
          <w:rFonts w:ascii="Times New Roman"/>
          <w:b w:val="false"/>
          <w:i w:val="false"/>
          <w:color w:val="000000"/>
          <w:sz w:val="28"/>
        </w:rPr>
        <w:t>
      1) құқықтары:</w:t>
      </w:r>
    </w:p>
    <w:bookmarkEnd w:id="41"/>
    <w:p>
      <w:pPr>
        <w:spacing w:after="0"/>
        <w:ind w:left="0"/>
        <w:jc w:val="both"/>
      </w:pPr>
      <w:r>
        <w:rPr>
          <w:rFonts w:ascii="Times New Roman"/>
          <w:b w:val="false"/>
          <w:i w:val="false"/>
          <w:color w:val="000000"/>
          <w:sz w:val="28"/>
        </w:rPr>
        <w:t>
      өз құзыреті шегінде орындалуы міндетті нормативтік құқықтық актілерді қабылдау;</w:t>
      </w:r>
    </w:p>
    <w:p>
      <w:pPr>
        <w:spacing w:after="0"/>
        <w:ind w:left="0"/>
        <w:jc w:val="both"/>
      </w:pPr>
      <w:r>
        <w:rPr>
          <w:rFonts w:ascii="Times New Roman"/>
          <w:b w:val="false"/>
          <w:i w:val="false"/>
          <w:color w:val="000000"/>
          <w:sz w:val="28"/>
        </w:rPr>
        <w:t>
      заңнамада белгіленген тәртіппен мемлекеттік органдардан, өзге ұйымдардан және лауазымды адамдардан қажетті ақпарат пен материалдарды сұрату және алу;</w:t>
      </w:r>
    </w:p>
    <w:p>
      <w:pPr>
        <w:spacing w:after="0"/>
        <w:ind w:left="0"/>
        <w:jc w:val="both"/>
      </w:pPr>
      <w:r>
        <w:rPr>
          <w:rFonts w:ascii="Times New Roman"/>
          <w:b w:val="false"/>
          <w:i w:val="false"/>
          <w:color w:val="000000"/>
          <w:sz w:val="28"/>
        </w:rPr>
        <w:t>
      Министрліктің құзыреті шегінде ведомстволарға реттеушілік, іске асыру және бақылау-қадағалау функцияларын жүзеге асыру өкілеттігін беру;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қолданыстағы заңнамалық актілерде көзделген өзге де құқықтарды жүзеге асыру;</w:t>
      </w:r>
    </w:p>
    <w:bookmarkStart w:name="z366" w:id="42"/>
    <w:p>
      <w:pPr>
        <w:spacing w:after="0"/>
        <w:ind w:left="0"/>
        <w:jc w:val="both"/>
      </w:pPr>
      <w:r>
        <w:rPr>
          <w:rFonts w:ascii="Times New Roman"/>
          <w:b w:val="false"/>
          <w:i w:val="false"/>
          <w:color w:val="000000"/>
          <w:sz w:val="28"/>
        </w:rPr>
        <w:t>
      2) міндеттері:</w:t>
      </w:r>
    </w:p>
    <w:bookmarkEnd w:id="42"/>
    <w:p>
      <w:pPr>
        <w:spacing w:after="0"/>
        <w:ind w:left="0"/>
        <w:jc w:val="both"/>
      </w:pPr>
      <w:r>
        <w:rPr>
          <w:rFonts w:ascii="Times New Roman"/>
          <w:b w:val="false"/>
          <w:i w:val="false"/>
          <w:color w:val="000000"/>
          <w:sz w:val="28"/>
        </w:rPr>
        <w:t>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жолданымдарды қабылдау және тіркеу, оларды және оларға қоса берілген құжаттарды ресімдеуге жәрдемдесу, формальды қателерді жоюға және қоса берілетін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ведомстволардың, олардың аумақтық органдарының, сондай-ақ Министрліктің ведомстволық бағынысты ұйымдарының қызметін үйлестіруді және бақылауды жүзеге асыру;</w:t>
      </w:r>
    </w:p>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bookmarkStart w:name="z367" w:id="43"/>
    <w:p>
      <w:pPr>
        <w:spacing w:after="0"/>
        <w:ind w:left="0"/>
        <w:jc w:val="both"/>
      </w:pPr>
      <w:r>
        <w:rPr>
          <w:rFonts w:ascii="Times New Roman"/>
          <w:b w:val="false"/>
          <w:i w:val="false"/>
          <w:color w:val="000000"/>
          <w:sz w:val="28"/>
        </w:rPr>
        <w:t>
      15. Функциялары:</w:t>
      </w:r>
    </w:p>
    <w:bookmarkEnd w:id="43"/>
    <w:bookmarkStart w:name="z368" w:id="44"/>
    <w:p>
      <w:pPr>
        <w:spacing w:after="0"/>
        <w:ind w:left="0"/>
        <w:jc w:val="both"/>
      </w:pPr>
      <w:r>
        <w:rPr>
          <w:rFonts w:ascii="Times New Roman"/>
          <w:b w:val="false"/>
          <w:i w:val="false"/>
          <w:color w:val="000000"/>
          <w:sz w:val="28"/>
        </w:rPr>
        <w:t>
      1) еңбек, жұмыспен қамту, көші-қон және халықты әлеуметтік қорғау, әлеуметтік қамсыздандыру, оның ішінде зейнетақымен қамсыздандыру және міндетті әлеуметтік сақтандыру саласындағы бағдарламаларды әзірлеу және іске асыру;</w:t>
      </w:r>
    </w:p>
    <w:bookmarkEnd w:id="44"/>
    <w:bookmarkStart w:name="z369" w:id="45"/>
    <w:p>
      <w:pPr>
        <w:spacing w:after="0"/>
        <w:ind w:left="0"/>
        <w:jc w:val="both"/>
      </w:pPr>
      <w:r>
        <w:rPr>
          <w:rFonts w:ascii="Times New Roman"/>
          <w:b w:val="false"/>
          <w:i w:val="false"/>
          <w:color w:val="000000"/>
          <w:sz w:val="28"/>
        </w:rPr>
        <w:t>
      2) Қазақстан Республикасының еңбек заңнамасының, оның ішінде еңбек қауіпсіздігі және еңбекті қорғау жөніндегі талаптардың, халықты жұмыспен қамту, зейнетақымен қамсыздандыру, мүгедектігі бар адамдарды әлеуметтік қорғау, міндетті әлеуметтік сақтандыру, арнаулы әлеуметтік қызметтер, әрекетке қабілетсіз, әрекет қабілеті шектеулі кәмелетке толған азаматтарға қорғаншылық пен қамқоршылық, сондай-ақ өз құзыреті шегінде халықтың көші-қоны туралы заңнаманың сақталуын мемлекеттік бақылауды ұйымдастыру және жүзеге асыру, шетелде еңбек қызметін жүзеге асыратын Қазақстан Республикасы азаматтарының еңбек құқықтарын қорғау бойынша ведомствоаралық үйлестіруді жүзеге асыру, еңбек инспекциясы жөніндегі жергілікті органның қызметін үйлестіру және қызметін тексеруді жүзеге асыру;</w:t>
      </w:r>
    </w:p>
    <w:bookmarkEnd w:id="45"/>
    <w:bookmarkStart w:name="z370" w:id="46"/>
    <w:p>
      <w:pPr>
        <w:spacing w:after="0"/>
        <w:ind w:left="0"/>
        <w:jc w:val="both"/>
      </w:pPr>
      <w:r>
        <w:rPr>
          <w:rFonts w:ascii="Times New Roman"/>
          <w:b w:val="false"/>
          <w:i w:val="false"/>
          <w:color w:val="000000"/>
          <w:sz w:val="28"/>
        </w:rPr>
        <w:t>
      3) өз құзыреті шегінде нормативтік құқықтық, құқықтық актілерді, оның ішінде әдістемелік ұсынымдарды, есептік, статистикалық және есептік құжаттама нысандарын, ведомстволық статистикалық байқаулар нысандарын, сондай-ақ оларды еңбек, жұмыспен қамту, көші-қон және халықты әлеуметтік қорғау, әлеуметтік қамсыздандыру, оның ішінде зейнетақымен қамсыздандыру және міндетті әлеуметтік сақтандыру салаcында ұсыну қағидаларын әзірлеу және бекіту;</w:t>
      </w:r>
    </w:p>
    <w:bookmarkEnd w:id="46"/>
    <w:bookmarkStart w:name="z371" w:id="47"/>
    <w:p>
      <w:pPr>
        <w:spacing w:after="0"/>
        <w:ind w:left="0"/>
        <w:jc w:val="both"/>
      </w:pPr>
      <w:r>
        <w:rPr>
          <w:rFonts w:ascii="Times New Roman"/>
          <w:b w:val="false"/>
          <w:i w:val="false"/>
          <w:color w:val="000000"/>
          <w:sz w:val="28"/>
        </w:rPr>
        <w:t>
      4) еңбек, жұмыспен қамту, көші-қон және халықты әлеуметтік қорғау, әлеуметтік қамсыздандыру, оның ішінде зейнетақымен қамсыздандыру және міндетті әлеуметтік сақтандыру саласындағы ғылыми әзірлемелерді қалыптастыру және басымдықтарын айқындау, ғылыми зерттеулер жүргізуді ұйымдастыру және ғылыми сүйемелдеуді үйлестіру;</w:t>
      </w:r>
    </w:p>
    <w:bookmarkEnd w:id="47"/>
    <w:bookmarkStart w:name="z823" w:id="48"/>
    <w:p>
      <w:pPr>
        <w:spacing w:after="0"/>
        <w:ind w:left="0"/>
        <w:jc w:val="both"/>
      </w:pPr>
      <w:r>
        <w:rPr>
          <w:rFonts w:ascii="Times New Roman"/>
          <w:b w:val="false"/>
          <w:i w:val="false"/>
          <w:color w:val="000000"/>
          <w:sz w:val="28"/>
        </w:rPr>
        <w:t>
      4-1) мемлекеттік басқару жүйесін дамыту саласындағы уәкілетті орган бекітетін мемлекеттік органдар қызметіне салалық (ведомстволық) функционалдық шолулар жүргізу жөніндегі әдістемеге сәйкес қызметтің функционалдық талдауын дербес жүргізу;</w:t>
      </w:r>
    </w:p>
    <w:bookmarkEnd w:id="48"/>
    <w:bookmarkStart w:name="z824" w:id="49"/>
    <w:p>
      <w:pPr>
        <w:spacing w:after="0"/>
        <w:ind w:left="0"/>
        <w:jc w:val="both"/>
      </w:pPr>
      <w:r>
        <w:rPr>
          <w:rFonts w:ascii="Times New Roman"/>
          <w:b w:val="false"/>
          <w:i w:val="false"/>
          <w:color w:val="000000"/>
          <w:sz w:val="28"/>
        </w:rPr>
        <w:t>
      4-2) цифрлық трансформацияны жүргізу;</w:t>
      </w:r>
    </w:p>
    <w:bookmarkEnd w:id="49"/>
    <w:bookmarkStart w:name="z372" w:id="50"/>
    <w:p>
      <w:pPr>
        <w:spacing w:after="0"/>
        <w:ind w:left="0"/>
        <w:jc w:val="both"/>
      </w:pPr>
      <w:r>
        <w:rPr>
          <w:rFonts w:ascii="Times New Roman"/>
          <w:b w:val="false"/>
          <w:i w:val="false"/>
          <w:color w:val="000000"/>
          <w:sz w:val="28"/>
        </w:rPr>
        <w:t>
      5) халықаралық ынтымақтастықты жүзеге асыру және жетекшілік ететін қызмет салаларында оның дамуын қамтамасыз ету;</w:t>
      </w:r>
    </w:p>
    <w:bookmarkEnd w:id="50"/>
    <w:bookmarkStart w:name="z862" w:id="51"/>
    <w:p>
      <w:pPr>
        <w:spacing w:after="0"/>
        <w:ind w:left="0"/>
        <w:jc w:val="both"/>
      </w:pPr>
      <w:r>
        <w:rPr>
          <w:rFonts w:ascii="Times New Roman"/>
          <w:b w:val="false"/>
          <w:i w:val="false"/>
          <w:color w:val="000000"/>
          <w:sz w:val="28"/>
        </w:rPr>
        <w:t>
      5-1) құзыреті шегінде Қазақстан Республикасының нормативтік құқықтық актілері мен халықаралық шарттарының жобаларын әзірлеуге қатысу;</w:t>
      </w:r>
    </w:p>
    <w:bookmarkEnd w:id="51"/>
    <w:bookmarkStart w:name="z373" w:id="52"/>
    <w:p>
      <w:pPr>
        <w:spacing w:after="0"/>
        <w:ind w:left="0"/>
        <w:jc w:val="both"/>
      </w:pPr>
      <w:r>
        <w:rPr>
          <w:rFonts w:ascii="Times New Roman"/>
          <w:b w:val="false"/>
          <w:i w:val="false"/>
          <w:color w:val="000000"/>
          <w:sz w:val="28"/>
        </w:rPr>
        <w:t>
      6) жергілікті атқарушы органдардың басшыларымен әлеуметтік-еңбек саласындағы қызметтің түпкі нәтижелеріне қол жеткізуге бағытталған меморандумдар (келісімдер) жасасу;</w:t>
      </w:r>
    </w:p>
    <w:bookmarkEnd w:id="52"/>
    <w:bookmarkStart w:name="z374" w:id="53"/>
    <w:p>
      <w:pPr>
        <w:spacing w:after="0"/>
        <w:ind w:left="0"/>
        <w:jc w:val="both"/>
      </w:pPr>
      <w:r>
        <w:rPr>
          <w:rFonts w:ascii="Times New Roman"/>
          <w:b w:val="false"/>
          <w:i w:val="false"/>
          <w:color w:val="000000"/>
          <w:sz w:val="28"/>
        </w:rPr>
        <w:t>
      7) еңбек, жұмыспен қамту, халықты әлеуметтік қорғау, әлеуметтік қамсыздандыру, оның ішінде зейнетақымен қамсыздандыру және міндетті әлеуметтік сақтандыру саласындағы саясаттың іске асырылуына мониторингті жүзеге асыру;</w:t>
      </w:r>
    </w:p>
    <w:bookmarkEnd w:id="53"/>
    <w:bookmarkStart w:name="z375" w:id="54"/>
    <w:p>
      <w:pPr>
        <w:spacing w:after="0"/>
        <w:ind w:left="0"/>
        <w:jc w:val="both"/>
      </w:pPr>
      <w:r>
        <w:rPr>
          <w:rFonts w:ascii="Times New Roman"/>
          <w:b w:val="false"/>
          <w:i w:val="false"/>
          <w:color w:val="000000"/>
          <w:sz w:val="28"/>
        </w:rPr>
        <w:t>
      8) өз құзыреті шегінде мемлекеттік жастар саясатын іске асыру;</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Үкіметінің 20.03.2024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7" w:id="55"/>
    <w:p>
      <w:pPr>
        <w:spacing w:after="0"/>
        <w:ind w:left="0"/>
        <w:jc w:val="both"/>
      </w:pPr>
      <w:r>
        <w:rPr>
          <w:rFonts w:ascii="Times New Roman"/>
          <w:b w:val="false"/>
          <w:i w:val="false"/>
          <w:color w:val="000000"/>
          <w:sz w:val="28"/>
        </w:rPr>
        <w:t>
      10) еңбек қатынастарын реттеу саласындағы жергілікті атқарушы органдарды үйлестіруді және әдістемелік басшылықты жүзеге асыру;</w:t>
      </w:r>
    </w:p>
    <w:bookmarkEnd w:id="55"/>
    <w:bookmarkStart w:name="z378" w:id="56"/>
    <w:p>
      <w:pPr>
        <w:spacing w:after="0"/>
        <w:ind w:left="0"/>
        <w:jc w:val="both"/>
      </w:pPr>
      <w:r>
        <w:rPr>
          <w:rFonts w:ascii="Times New Roman"/>
          <w:b w:val="false"/>
          <w:i w:val="false"/>
          <w:color w:val="000000"/>
          <w:sz w:val="28"/>
        </w:rPr>
        <w:t>
      11) Қазақстан Республикасының Еңбек кодексіне және Қазақстан Республикасының өзге де нормативтік құқықтық актілеріне сәйкес топтық жазатайым оқиғаларды тергеп-тексеру үшін комиссия құру;</w:t>
      </w:r>
    </w:p>
    <w:bookmarkEnd w:id="56"/>
    <w:bookmarkStart w:name="z379" w:id="57"/>
    <w:p>
      <w:pPr>
        <w:spacing w:after="0"/>
        <w:ind w:left="0"/>
        <w:jc w:val="both"/>
      </w:pPr>
      <w:r>
        <w:rPr>
          <w:rFonts w:ascii="Times New Roman"/>
          <w:b w:val="false"/>
          <w:i w:val="false"/>
          <w:color w:val="000000"/>
          <w:sz w:val="28"/>
        </w:rPr>
        <w:t>
      12) еңбек қауіпсіздігі және еңбекті қорғау саласындағы мониторингті және тәуекелдерді бағалауды ұйымдастыру;</w:t>
      </w:r>
    </w:p>
    <w:bookmarkEnd w:id="57"/>
    <w:bookmarkStart w:name="z380" w:id="58"/>
    <w:p>
      <w:pPr>
        <w:spacing w:after="0"/>
        <w:ind w:left="0"/>
        <w:jc w:val="both"/>
      </w:pPr>
      <w:r>
        <w:rPr>
          <w:rFonts w:ascii="Times New Roman"/>
          <w:b w:val="false"/>
          <w:i w:val="false"/>
          <w:color w:val="000000"/>
          <w:sz w:val="28"/>
        </w:rPr>
        <w:t>
      13) еңбек қызметіне байланысты жазатайым оқиғаларды тергеп-тексерудің уақтылы және объективті жүргізілуін бақылауды жүзеге асыру;</w:t>
      </w:r>
    </w:p>
    <w:bookmarkEnd w:id="58"/>
    <w:bookmarkStart w:name="z381" w:id="59"/>
    <w:p>
      <w:pPr>
        <w:spacing w:after="0"/>
        <w:ind w:left="0"/>
        <w:jc w:val="both"/>
      </w:pPr>
      <w:r>
        <w:rPr>
          <w:rFonts w:ascii="Times New Roman"/>
          <w:b w:val="false"/>
          <w:i w:val="false"/>
          <w:color w:val="000000"/>
          <w:sz w:val="28"/>
        </w:rPr>
        <w:t>
      14)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асыру;</w:t>
      </w:r>
    </w:p>
    <w:bookmarkEnd w:id="59"/>
    <w:bookmarkStart w:name="z382" w:id="60"/>
    <w:p>
      <w:pPr>
        <w:spacing w:after="0"/>
        <w:ind w:left="0"/>
        <w:jc w:val="both"/>
      </w:pPr>
      <w:r>
        <w:rPr>
          <w:rFonts w:ascii="Times New Roman"/>
          <w:b w:val="false"/>
          <w:i w:val="false"/>
          <w:color w:val="000000"/>
          <w:sz w:val="28"/>
        </w:rPr>
        <w:t>
      15)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белгiлеу;</w:t>
      </w:r>
    </w:p>
    <w:bookmarkEnd w:id="60"/>
    <w:bookmarkStart w:name="z383" w:id="61"/>
    <w:p>
      <w:pPr>
        <w:spacing w:after="0"/>
        <w:ind w:left="0"/>
        <w:jc w:val="both"/>
      </w:pPr>
      <w:r>
        <w:rPr>
          <w:rFonts w:ascii="Times New Roman"/>
          <w:b w:val="false"/>
          <w:i w:val="false"/>
          <w:color w:val="000000"/>
          <w:sz w:val="28"/>
        </w:rPr>
        <w:t>
      16) көрсететін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белгілеу;</w:t>
      </w:r>
    </w:p>
    <w:bookmarkEnd w:id="61"/>
    <w:bookmarkStart w:name="z384" w:id="62"/>
    <w:p>
      <w:pPr>
        <w:spacing w:after="0"/>
        <w:ind w:left="0"/>
        <w:jc w:val="both"/>
      </w:pPr>
      <w:r>
        <w:rPr>
          <w:rFonts w:ascii="Times New Roman"/>
          <w:b w:val="false"/>
          <w:i w:val="false"/>
          <w:color w:val="000000"/>
          <w:sz w:val="28"/>
        </w:rPr>
        <w:t>
      17) көрсететін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параметрлерді ұсыну, қарау және келісу тәртібін белгілеу;</w:t>
      </w:r>
    </w:p>
    <w:bookmarkEnd w:id="62"/>
    <w:bookmarkStart w:name="z825" w:id="63"/>
    <w:p>
      <w:pPr>
        <w:spacing w:after="0"/>
        <w:ind w:left="0"/>
        <w:jc w:val="both"/>
      </w:pPr>
      <w:r>
        <w:rPr>
          <w:rFonts w:ascii="Times New Roman"/>
          <w:b w:val="false"/>
          <w:i w:val="false"/>
          <w:color w:val="000000"/>
          <w:sz w:val="28"/>
        </w:rPr>
        <w:t>
      17-1) тиісті жылға демалыс күндерін ауыстыруды бекіту;</w:t>
      </w:r>
    </w:p>
    <w:bookmarkEnd w:id="63"/>
    <w:bookmarkStart w:name="z826" w:id="64"/>
    <w:p>
      <w:pPr>
        <w:spacing w:after="0"/>
        <w:ind w:left="0"/>
        <w:jc w:val="both"/>
      </w:pPr>
      <w:r>
        <w:rPr>
          <w:rFonts w:ascii="Times New Roman"/>
          <w:b w:val="false"/>
          <w:i w:val="false"/>
          <w:color w:val="000000"/>
          <w:sz w:val="28"/>
        </w:rPr>
        <w:t>
      17-2) кәсіптік мерекелерді белгілеу тәртібін әзірлеу және бекіту;</w:t>
      </w:r>
    </w:p>
    <w:bookmarkEnd w:id="64"/>
    <w:bookmarkStart w:name="z827" w:id="65"/>
    <w:p>
      <w:pPr>
        <w:spacing w:after="0"/>
        <w:ind w:left="0"/>
        <w:jc w:val="both"/>
      </w:pPr>
      <w:r>
        <w:rPr>
          <w:rFonts w:ascii="Times New Roman"/>
          <w:b w:val="false"/>
          <w:i w:val="false"/>
          <w:color w:val="000000"/>
          <w:sz w:val="28"/>
        </w:rPr>
        <w:t>
      17-3) кәсіптік мерекелердің тізбесін бекіту;</w:t>
      </w:r>
    </w:p>
    <w:bookmarkEnd w:id="65"/>
    <w:bookmarkStart w:name="z828" w:id="66"/>
    <w:p>
      <w:pPr>
        <w:spacing w:after="0"/>
        <w:ind w:left="0"/>
        <w:jc w:val="both"/>
      </w:pPr>
      <w:r>
        <w:rPr>
          <w:rFonts w:ascii="Times New Roman"/>
          <w:b w:val="false"/>
          <w:i w:val="false"/>
          <w:color w:val="000000"/>
          <w:sz w:val="28"/>
        </w:rPr>
        <w:t>
      17-4) акцияларының бақылау пакеттері мемлекетке тиесілі ұлттық компаниялардың, акционерлік қоғамдардың басшы қызметкерлеріне еңбекақы төлеу және сыйлықақы беру шарттары туралы үлгілік ережені бекіту;</w:t>
      </w:r>
    </w:p>
    <w:bookmarkEnd w:id="66"/>
    <w:bookmarkStart w:name="z385" w:id="67"/>
    <w:p>
      <w:pPr>
        <w:spacing w:after="0"/>
        <w:ind w:left="0"/>
        <w:jc w:val="both"/>
      </w:pPr>
      <w:r>
        <w:rPr>
          <w:rFonts w:ascii="Times New Roman"/>
          <w:b w:val="false"/>
          <w:i w:val="false"/>
          <w:color w:val="000000"/>
          <w:sz w:val="28"/>
        </w:rPr>
        <w:t>
      18)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тәртібін бекіту, сондай-ақ оларды ұжымдық қорғаныш құралдарымен, санитариялық-тұрмыстық үй-жайлармен және құрылғылармен қамтамасыз ету тәртібін белгілеу;</w:t>
      </w:r>
    </w:p>
    <w:bookmarkEnd w:id="67"/>
    <w:bookmarkStart w:name="z386" w:id="68"/>
    <w:p>
      <w:pPr>
        <w:spacing w:after="0"/>
        <w:ind w:left="0"/>
        <w:jc w:val="both"/>
      </w:pPr>
      <w:r>
        <w:rPr>
          <w:rFonts w:ascii="Times New Roman"/>
          <w:b w:val="false"/>
          <w:i w:val="false"/>
          <w:color w:val="000000"/>
          <w:sz w:val="28"/>
        </w:rPr>
        <w:t>
      19) бюджеттік жоспарлау жөніндегі орталық уәкілетті органмен келісу бойынша жұмыскерлерге сүт немесе оған теңестірілген тамақ өнімдерін және (немесе) диеталық (емдік және профилактикалық) тамақтануға арналған арнайы өнімдер беру нормаларын бекіту;</w:t>
      </w:r>
    </w:p>
    <w:bookmarkEnd w:id="68"/>
    <w:bookmarkStart w:name="z387" w:id="69"/>
    <w:p>
      <w:pPr>
        <w:spacing w:after="0"/>
        <w:ind w:left="0"/>
        <w:jc w:val="both"/>
      </w:pPr>
      <w:r>
        <w:rPr>
          <w:rFonts w:ascii="Times New Roman"/>
          <w:b w:val="false"/>
          <w:i w:val="false"/>
          <w:color w:val="000000"/>
          <w:sz w:val="28"/>
        </w:rPr>
        <w:t>
      20)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бекіту;</w:t>
      </w:r>
    </w:p>
    <w:bookmarkEnd w:id="69"/>
    <w:bookmarkStart w:name="z388" w:id="70"/>
    <w:p>
      <w:pPr>
        <w:spacing w:after="0"/>
        <w:ind w:left="0"/>
        <w:jc w:val="both"/>
      </w:pPr>
      <w:r>
        <w:rPr>
          <w:rFonts w:ascii="Times New Roman"/>
          <w:b w:val="false"/>
          <w:i w:val="false"/>
          <w:color w:val="000000"/>
          <w:sz w:val="28"/>
        </w:rPr>
        <w:t>
      21)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қарау және келісу;</w:t>
      </w:r>
    </w:p>
    <w:bookmarkEnd w:id="70"/>
    <w:bookmarkStart w:name="z389" w:id="71"/>
    <w:p>
      <w:pPr>
        <w:spacing w:after="0"/>
        <w:ind w:left="0"/>
        <w:jc w:val="both"/>
      </w:pPr>
      <w:r>
        <w:rPr>
          <w:rFonts w:ascii="Times New Roman"/>
          <w:b w:val="false"/>
          <w:i w:val="false"/>
          <w:color w:val="000000"/>
          <w:sz w:val="28"/>
        </w:rPr>
        <w:t>
      22) әкiмшiлiк персоналға жататын жұмыскерлер лауазымдары атауларының тiзбесiн әзірлеу және бекіту;</w:t>
      </w:r>
    </w:p>
    <w:bookmarkEnd w:id="71"/>
    <w:bookmarkStart w:name="z390" w:id="72"/>
    <w:p>
      <w:pPr>
        <w:spacing w:after="0"/>
        <w:ind w:left="0"/>
        <w:jc w:val="both"/>
      </w:pPr>
      <w:r>
        <w:rPr>
          <w:rFonts w:ascii="Times New Roman"/>
          <w:b w:val="false"/>
          <w:i w:val="false"/>
          <w:color w:val="000000"/>
          <w:sz w:val="28"/>
        </w:rPr>
        <w:t>
      23)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сондай-ақ оларды беру тәртібін айқындау;</w:t>
      </w:r>
    </w:p>
    <w:bookmarkEnd w:id="72"/>
    <w:bookmarkStart w:name="z391" w:id="73"/>
    <w:p>
      <w:pPr>
        <w:spacing w:after="0"/>
        <w:ind w:left="0"/>
        <w:jc w:val="both"/>
      </w:pPr>
      <w:r>
        <w:rPr>
          <w:rFonts w:ascii="Times New Roman"/>
          <w:b w:val="false"/>
          <w:i w:val="false"/>
          <w:color w:val="000000"/>
          <w:sz w:val="28"/>
        </w:rPr>
        <w:t>
      24) Жұмыстар мен жұмысшы кәсіптерінің бірыңғай тарифтік-біліктілік анықтамалығын, жұмысшы кәсіптерінің тарифтік-біліктілік сипаттамаларын және Басшылар, мамандар және басқа да қызметшілер лауазымдарының біліктілік анықтамалығын, сондай-ақ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айқындау;</w:t>
      </w:r>
    </w:p>
    <w:bookmarkEnd w:id="73"/>
    <w:bookmarkStart w:name="z392" w:id="74"/>
    <w:p>
      <w:pPr>
        <w:spacing w:after="0"/>
        <w:ind w:left="0"/>
        <w:jc w:val="both"/>
      </w:pPr>
      <w:r>
        <w:rPr>
          <w:rFonts w:ascii="Times New Roman"/>
          <w:b w:val="false"/>
          <w:i w:val="false"/>
          <w:color w:val="000000"/>
          <w:sz w:val="28"/>
        </w:rPr>
        <w:t>
      25)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әзірлеу және бекіту;</w:t>
      </w:r>
    </w:p>
    <w:bookmarkEnd w:id="74"/>
    <w:bookmarkStart w:name="z393" w:id="75"/>
    <w:p>
      <w:pPr>
        <w:spacing w:after="0"/>
        <w:ind w:left="0"/>
        <w:jc w:val="both"/>
      </w:pPr>
      <w:r>
        <w:rPr>
          <w:rFonts w:ascii="Times New Roman"/>
          <w:b w:val="false"/>
          <w:i w:val="false"/>
          <w:color w:val="000000"/>
          <w:sz w:val="28"/>
        </w:rPr>
        <w:t>
      26)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әзірлеу және бекіту;</w:t>
      </w:r>
    </w:p>
    <w:bookmarkEnd w:id="75"/>
    <w:bookmarkStart w:name="z394" w:id="76"/>
    <w:p>
      <w:pPr>
        <w:spacing w:after="0"/>
        <w:ind w:left="0"/>
        <w:jc w:val="both"/>
      </w:pPr>
      <w:r>
        <w:rPr>
          <w:rFonts w:ascii="Times New Roman"/>
          <w:b w:val="false"/>
          <w:i w:val="false"/>
          <w:color w:val="000000"/>
          <w:sz w:val="28"/>
        </w:rPr>
        <w:t>
      27) білім, ғылым және жоғары білім саласындағы уәкілетті органдармен бірлесіп ұлттық біліктілік шеңберін әзірлеу және (немесе) өзектілендіру;</w:t>
      </w:r>
    </w:p>
    <w:bookmarkEnd w:id="76"/>
    <w:bookmarkStart w:name="z395" w:id="77"/>
    <w:p>
      <w:pPr>
        <w:spacing w:after="0"/>
        <w:ind w:left="0"/>
        <w:jc w:val="both"/>
      </w:pPr>
      <w:r>
        <w:rPr>
          <w:rFonts w:ascii="Times New Roman"/>
          <w:b w:val="false"/>
          <w:i w:val="false"/>
          <w:color w:val="000000"/>
          <w:sz w:val="28"/>
        </w:rPr>
        <w:t>
      28) әлеуметтік және еңбек саласындағы салалық біліктілік шеңберін әзірлеу және қайта қарау;</w:t>
      </w:r>
    </w:p>
    <w:bookmarkEnd w:id="77"/>
    <w:bookmarkStart w:name="z396" w:id="78"/>
    <w:p>
      <w:pPr>
        <w:spacing w:after="0"/>
        <w:ind w:left="0"/>
        <w:jc w:val="both"/>
      </w:pPr>
      <w:r>
        <w:rPr>
          <w:rFonts w:ascii="Times New Roman"/>
          <w:b w:val="false"/>
          <w:i w:val="false"/>
          <w:color w:val="000000"/>
          <w:sz w:val="28"/>
        </w:rPr>
        <w:t>
      29) кәсіптік стандарттарды әзірлеу және (немесе) өзектілендіру қағидаларын әзірлеу және бекіту;</w:t>
      </w:r>
    </w:p>
    <w:bookmarkEnd w:id="78"/>
    <w:bookmarkStart w:name="z829" w:id="79"/>
    <w:p>
      <w:pPr>
        <w:spacing w:after="0"/>
        <w:ind w:left="0"/>
        <w:jc w:val="both"/>
      </w:pPr>
      <w:r>
        <w:rPr>
          <w:rFonts w:ascii="Times New Roman"/>
          <w:b w:val="false"/>
          <w:i w:val="false"/>
          <w:color w:val="000000"/>
          <w:sz w:val="28"/>
        </w:rPr>
        <w:t>
      29-1) әлеуметтік қорғау және жұмыспен қамту саласындағы кәсіптік стандарттарды бекіту;</w:t>
      </w:r>
    </w:p>
    <w:bookmarkEnd w:id="79"/>
    <w:bookmarkStart w:name="z397" w:id="80"/>
    <w:p>
      <w:pPr>
        <w:spacing w:after="0"/>
        <w:ind w:left="0"/>
        <w:jc w:val="both"/>
      </w:pPr>
      <w:r>
        <w:rPr>
          <w:rFonts w:ascii="Times New Roman"/>
          <w:b w:val="false"/>
          <w:i w:val="false"/>
          <w:color w:val="000000"/>
          <w:sz w:val="28"/>
        </w:rPr>
        <w:t>
      30) әлеуметтік әріптестік жүйесі мәселелері жөнінде ұсыныстар тұжырымдау;</w:t>
      </w:r>
    </w:p>
    <w:bookmarkEnd w:id="80"/>
    <w:bookmarkStart w:name="z398" w:id="81"/>
    <w:p>
      <w:pPr>
        <w:spacing w:after="0"/>
        <w:ind w:left="0"/>
        <w:jc w:val="both"/>
      </w:pPr>
      <w:r>
        <w:rPr>
          <w:rFonts w:ascii="Times New Roman"/>
          <w:b w:val="false"/>
          <w:i w:val="false"/>
          <w:color w:val="000000"/>
          <w:sz w:val="28"/>
        </w:rPr>
        <w:t>
      31) облыс (республикалық маңызы бар қала, астана) деңгейінде жасалған салалық және өңірлік келісімдерді тіркеуді жүзеге асыру;</w:t>
      </w:r>
    </w:p>
    <w:bookmarkEnd w:id="81"/>
    <w:bookmarkStart w:name="z399" w:id="82"/>
    <w:p>
      <w:pPr>
        <w:spacing w:after="0"/>
        <w:ind w:left="0"/>
        <w:jc w:val="both"/>
      </w:pPr>
      <w:r>
        <w:rPr>
          <w:rFonts w:ascii="Times New Roman"/>
          <w:b w:val="false"/>
          <w:i w:val="false"/>
          <w:color w:val="000000"/>
          <w:sz w:val="28"/>
        </w:rPr>
        <w:t>
      32) еңбек төрелігі туралы үлгілік ережені бекіту;</w:t>
      </w:r>
    </w:p>
    <w:bookmarkEnd w:id="82"/>
    <w:bookmarkStart w:name="z400" w:id="83"/>
    <w:p>
      <w:pPr>
        <w:spacing w:after="0"/>
        <w:ind w:left="0"/>
        <w:jc w:val="both"/>
      </w:pPr>
      <w:r>
        <w:rPr>
          <w:rFonts w:ascii="Times New Roman"/>
          <w:b w:val="false"/>
          <w:i w:val="false"/>
          <w:color w:val="000000"/>
          <w:sz w:val="28"/>
        </w:rPr>
        <w:t>
      33) мемлекеттік еңбек инспекторларын оқытуды және аттестаттауды жүргізу;</w:t>
      </w:r>
    </w:p>
    <w:bookmarkEnd w:id="83"/>
    <w:bookmarkStart w:name="z401" w:id="84"/>
    <w:p>
      <w:pPr>
        <w:spacing w:after="0"/>
        <w:ind w:left="0"/>
        <w:jc w:val="both"/>
      </w:pPr>
      <w:r>
        <w:rPr>
          <w:rFonts w:ascii="Times New Roman"/>
          <w:b w:val="false"/>
          <w:i w:val="false"/>
          <w:color w:val="000000"/>
          <w:sz w:val="28"/>
        </w:rPr>
        <w:t>
      34) азаматтық қызметшілердің еңбегіне ақы төлеу жүйесін жетілдіру жөнінде ұсыныстар әзірлеу;</w:t>
      </w:r>
    </w:p>
    <w:bookmarkEnd w:id="84"/>
    <w:bookmarkStart w:name="z402" w:id="85"/>
    <w:p>
      <w:pPr>
        <w:spacing w:after="0"/>
        <w:ind w:left="0"/>
        <w:jc w:val="both"/>
      </w:pPr>
      <w:r>
        <w:rPr>
          <w:rFonts w:ascii="Times New Roman"/>
          <w:b w:val="false"/>
          <w:i w:val="false"/>
          <w:color w:val="000000"/>
          <w:sz w:val="28"/>
        </w:rPr>
        <w:t>
      35)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 өткізу тәртібін айқындау;</w:t>
      </w:r>
    </w:p>
    <w:bookmarkEnd w:id="85"/>
    <w:bookmarkStart w:name="z403" w:id="86"/>
    <w:p>
      <w:pPr>
        <w:spacing w:after="0"/>
        <w:ind w:left="0"/>
        <w:jc w:val="both"/>
      </w:pPr>
      <w:r>
        <w:rPr>
          <w:rFonts w:ascii="Times New Roman"/>
          <w:b w:val="false"/>
          <w:i w:val="false"/>
          <w:color w:val="000000"/>
          <w:sz w:val="28"/>
        </w:rPr>
        <w:t>
      36) техникалық реттеу саласындағы уәкілетті органмен келісу бойынша құзыретіне кіретін мәселелер бойынша техникалық регламенттерді әзірлеу, бекіту, олардың күшін жою, тоқтата тұру, сондай-ақ техникалық регламенттерге өзгерістер және (немесе) толықтырулар енгізу;</w:t>
      </w:r>
    </w:p>
    <w:bookmarkEnd w:id="86"/>
    <w:bookmarkStart w:name="z404" w:id="87"/>
    <w:p>
      <w:pPr>
        <w:spacing w:after="0"/>
        <w:ind w:left="0"/>
        <w:jc w:val="both"/>
      </w:pPr>
      <w:r>
        <w:rPr>
          <w:rFonts w:ascii="Times New Roman"/>
          <w:b w:val="false"/>
          <w:i w:val="false"/>
          <w:color w:val="000000"/>
          <w:sz w:val="28"/>
        </w:rPr>
        <w:t>
      37) орташа жалақыны есептеудің бірыңғай тәртібін белгілеу;</w:t>
      </w:r>
    </w:p>
    <w:bookmarkEnd w:id="87"/>
    <w:bookmarkStart w:name="z863" w:id="88"/>
    <w:p>
      <w:pPr>
        <w:spacing w:after="0"/>
        <w:ind w:left="0"/>
        <w:jc w:val="both"/>
      </w:pPr>
      <w:r>
        <w:rPr>
          <w:rFonts w:ascii="Times New Roman"/>
          <w:b w:val="false"/>
          <w:i w:val="false"/>
          <w:color w:val="000000"/>
          <w:sz w:val="28"/>
        </w:rPr>
        <w:t>
      37-1) айлық жалақының ең төмен мөлшерін айқындау әдістемесін әзірлеу;</w:t>
      </w:r>
    </w:p>
    <w:bookmarkEnd w:id="88"/>
    <w:bookmarkStart w:name="z405" w:id="89"/>
    <w:p>
      <w:pPr>
        <w:spacing w:after="0"/>
        <w:ind w:left="0"/>
        <w:jc w:val="both"/>
      </w:pPr>
      <w:r>
        <w:rPr>
          <w:rFonts w:ascii="Times New Roman"/>
          <w:b w:val="false"/>
          <w:i w:val="false"/>
          <w:color w:val="000000"/>
          <w:sz w:val="28"/>
        </w:rPr>
        <w:t>
      38) ұйымда кадрларды кәсіптік даярлауға, қайта даярлауға және олардың біліктілігін арттыруға қойылатын жалпы талаптарды айқындау;</w:t>
      </w:r>
    </w:p>
    <w:bookmarkEnd w:id="89"/>
    <w:bookmarkStart w:name="z406" w:id="90"/>
    <w:p>
      <w:pPr>
        <w:spacing w:after="0"/>
        <w:ind w:left="0"/>
        <w:jc w:val="both"/>
      </w:pPr>
      <w:r>
        <w:rPr>
          <w:rFonts w:ascii="Times New Roman"/>
          <w:b w:val="false"/>
          <w:i w:val="false"/>
          <w:color w:val="000000"/>
          <w:sz w:val="28"/>
        </w:rPr>
        <w:t>
      39) еңбек кітапшаларының нысанын, оларды жүргізу және сақтау тәртібін бекіту;</w:t>
      </w:r>
    </w:p>
    <w:bookmarkEnd w:id="90"/>
    <w:bookmarkStart w:name="z407" w:id="91"/>
    <w:p>
      <w:pPr>
        <w:spacing w:after="0"/>
        <w:ind w:left="0"/>
        <w:jc w:val="both"/>
      </w:pPr>
      <w:r>
        <w:rPr>
          <w:rFonts w:ascii="Times New Roman"/>
          <w:b w:val="false"/>
          <w:i w:val="false"/>
          <w:color w:val="000000"/>
          <w:sz w:val="28"/>
        </w:rPr>
        <w:t>
      40)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бекіту;</w:t>
      </w:r>
    </w:p>
    <w:bookmarkEnd w:id="91"/>
    <w:bookmarkStart w:name="z408" w:id="92"/>
    <w:p>
      <w:pPr>
        <w:spacing w:after="0"/>
        <w:ind w:left="0"/>
        <w:jc w:val="both"/>
      </w:pPr>
      <w:r>
        <w:rPr>
          <w:rFonts w:ascii="Times New Roman"/>
          <w:b w:val="false"/>
          <w:i w:val="false"/>
          <w:color w:val="000000"/>
          <w:sz w:val="28"/>
        </w:rPr>
        <w:t>
      41) еңбек инспекциясы жөніндегі жергілікті органдардан еңбек қатынастары мәселелері бойынша қажетті ақпарат сұрату;</w:t>
      </w:r>
    </w:p>
    <w:bookmarkEnd w:id="92"/>
    <w:bookmarkStart w:name="z409" w:id="93"/>
    <w:p>
      <w:pPr>
        <w:spacing w:after="0"/>
        <w:ind w:left="0"/>
        <w:jc w:val="both"/>
      </w:pPr>
      <w:r>
        <w:rPr>
          <w:rFonts w:ascii="Times New Roman"/>
          <w:b w:val="false"/>
          <w:i w:val="false"/>
          <w:color w:val="000000"/>
          <w:sz w:val="28"/>
        </w:rPr>
        <w:t>
      42) әйелдердің ауыр заттарды қолмен көтеруінің және жылжытуының шекті нормаларын бекіту;</w:t>
      </w:r>
    </w:p>
    <w:bookmarkEnd w:id="93"/>
    <w:bookmarkStart w:name="z410" w:id="94"/>
    <w:p>
      <w:pPr>
        <w:spacing w:after="0"/>
        <w:ind w:left="0"/>
        <w:jc w:val="both"/>
      </w:pPr>
      <w:r>
        <w:rPr>
          <w:rFonts w:ascii="Times New Roman"/>
          <w:b w:val="false"/>
          <w:i w:val="false"/>
          <w:color w:val="000000"/>
          <w:sz w:val="28"/>
        </w:rPr>
        <w:t>
      43) ұйымдағы еңбек қауіпсіздігі және еңбекті қорғау қызметі туралы үлгілік ережені бекіту;</w:t>
      </w:r>
    </w:p>
    <w:bookmarkEnd w:id="94"/>
    <w:bookmarkStart w:name="z411" w:id="95"/>
    <w:p>
      <w:pPr>
        <w:spacing w:after="0"/>
        <w:ind w:left="0"/>
        <w:jc w:val="both"/>
      </w:pPr>
      <w:r>
        <w:rPr>
          <w:rFonts w:ascii="Times New Roman"/>
          <w:b w:val="false"/>
          <w:i w:val="false"/>
          <w:color w:val="000000"/>
          <w:sz w:val="28"/>
        </w:rPr>
        <w:t>
      44) биіктікте жұмыс істеу кезінде еңбек қауіпсіздігін және оны қорғауды қамтамасыз ету жөніндегі қағидаларды әзірлеу және бекіту;</w:t>
      </w:r>
    </w:p>
    <w:bookmarkEnd w:id="95"/>
    <w:bookmarkStart w:name="z412" w:id="96"/>
    <w:p>
      <w:pPr>
        <w:spacing w:after="0"/>
        <w:ind w:left="0"/>
        <w:jc w:val="both"/>
      </w:pPr>
      <w:r>
        <w:rPr>
          <w:rFonts w:ascii="Times New Roman"/>
          <w:b w:val="false"/>
          <w:i w:val="false"/>
          <w:color w:val="000000"/>
          <w:sz w:val="28"/>
        </w:rPr>
        <w:t>
      45) өндірістік объектілерді еңбек жағдайлары бойынша міндетті мерзімдік аттестаттау тәртібін айқындау;</w:t>
      </w:r>
    </w:p>
    <w:bookmarkEnd w:id="96"/>
    <w:bookmarkStart w:name="z413" w:id="97"/>
    <w:p>
      <w:pPr>
        <w:spacing w:after="0"/>
        <w:ind w:left="0"/>
        <w:jc w:val="both"/>
      </w:pPr>
      <w:r>
        <w:rPr>
          <w:rFonts w:ascii="Times New Roman"/>
          <w:b w:val="false"/>
          <w:i w:val="false"/>
          <w:color w:val="000000"/>
          <w:sz w:val="28"/>
        </w:rPr>
        <w:t>
      46)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әзірлеу және бекіту;</w:t>
      </w:r>
    </w:p>
    <w:bookmarkEnd w:id="97"/>
    <w:bookmarkStart w:name="z414" w:id="98"/>
    <w:p>
      <w:pPr>
        <w:spacing w:after="0"/>
        <w:ind w:left="0"/>
        <w:jc w:val="both"/>
      </w:pPr>
      <w:r>
        <w:rPr>
          <w:rFonts w:ascii="Times New Roman"/>
          <w:b w:val="false"/>
          <w:i w:val="false"/>
          <w:color w:val="000000"/>
          <w:sz w:val="28"/>
        </w:rPr>
        <w:t>
      47) жұмыс берушiнiң еңбек қауiпсiздiгi және еңбектi қорғау жөнiндегi нұсқаулықты әзiрлеу, бекiту және қайта қарау тәртібін белгілеу;</w:t>
      </w:r>
    </w:p>
    <w:bookmarkEnd w:id="98"/>
    <w:bookmarkStart w:name="z830" w:id="99"/>
    <w:p>
      <w:pPr>
        <w:spacing w:after="0"/>
        <w:ind w:left="0"/>
        <w:jc w:val="both"/>
      </w:pPr>
      <w:r>
        <w:rPr>
          <w:rFonts w:ascii="Times New Roman"/>
          <w:b w:val="false"/>
          <w:i w:val="false"/>
          <w:color w:val="000000"/>
          <w:sz w:val="28"/>
        </w:rPr>
        <w:t>
      47-1) тиісті уәкілетті органдардың еңбек қауіпсіздігі және еңбекті қорғау саласындағы нормативтік құқықтық актілерді қабылдау тәртібін белгілеу;</w:t>
      </w:r>
    </w:p>
    <w:bookmarkEnd w:id="99"/>
    <w:bookmarkStart w:name="z415" w:id="100"/>
    <w:p>
      <w:pPr>
        <w:spacing w:after="0"/>
        <w:ind w:left="0"/>
        <w:jc w:val="both"/>
      </w:pPr>
      <w:r>
        <w:rPr>
          <w:rFonts w:ascii="Times New Roman"/>
          <w:b w:val="false"/>
          <w:i w:val="false"/>
          <w:color w:val="000000"/>
          <w:sz w:val="28"/>
        </w:rPr>
        <w:t>
      48) еңбекті қорғауды басқару жүйесі туралы үлгілік ережені әзірлеу және бекіту;</w:t>
      </w:r>
    </w:p>
    <w:bookmarkEnd w:id="100"/>
    <w:bookmarkStart w:name="z416" w:id="101"/>
    <w:p>
      <w:pPr>
        <w:spacing w:after="0"/>
        <w:ind w:left="0"/>
        <w:jc w:val="both"/>
      </w:pPr>
      <w:r>
        <w:rPr>
          <w:rFonts w:ascii="Times New Roman"/>
          <w:b w:val="false"/>
          <w:i w:val="false"/>
          <w:color w:val="000000"/>
          <w:sz w:val="28"/>
        </w:rPr>
        <w:t>
      49) кәсіптік тәуекелдерді басқару қағидаларын әзірлеу және бекіту;</w:t>
      </w:r>
    </w:p>
    <w:bookmarkEnd w:id="101"/>
    <w:bookmarkStart w:name="z417" w:id="102"/>
    <w:p>
      <w:pPr>
        <w:spacing w:after="0"/>
        <w:ind w:left="0"/>
        <w:jc w:val="both"/>
      </w:pPr>
      <w:r>
        <w:rPr>
          <w:rFonts w:ascii="Times New Roman"/>
          <w:b w:val="false"/>
          <w:i w:val="false"/>
          <w:color w:val="000000"/>
          <w:sz w:val="28"/>
        </w:rPr>
        <w:t>
      50) еңбекті қорғау қызметтерінің жұмыскерлері санының салааралық үлгілік нормативтерін әзірлеу және бекіту;</w:t>
      </w:r>
    </w:p>
    <w:bookmarkEnd w:id="102"/>
    <w:bookmarkStart w:name="z864" w:id="103"/>
    <w:p>
      <w:pPr>
        <w:spacing w:after="0"/>
        <w:ind w:left="0"/>
        <w:jc w:val="both"/>
      </w:pPr>
      <w:r>
        <w:rPr>
          <w:rFonts w:ascii="Times New Roman"/>
          <w:b w:val="false"/>
          <w:i w:val="false"/>
          <w:color w:val="000000"/>
          <w:sz w:val="28"/>
        </w:rPr>
        <w:t>
      50-1) еңбек қызметіне байланысты жазатайым оқиғаларды тіркеу және есепке алуды жүргізу қағидаларын әзірлеу және бекіту;</w:t>
      </w:r>
    </w:p>
    <w:bookmarkEnd w:id="103"/>
    <w:bookmarkStart w:name="z865" w:id="104"/>
    <w:p>
      <w:pPr>
        <w:spacing w:after="0"/>
        <w:ind w:left="0"/>
        <w:jc w:val="both"/>
      </w:pPr>
      <w:r>
        <w:rPr>
          <w:rFonts w:ascii="Times New Roman"/>
          <w:b w:val="false"/>
          <w:i w:val="false"/>
          <w:color w:val="000000"/>
          <w:sz w:val="28"/>
        </w:rPr>
        <w:t>
      50-2) еңбек жөніндегі уәкілетті мемлекеттік органға жазатайым оқиға туралы актіні электрондық форматта жіберу қағидаларын әзірлеу және бекіту;</w:t>
      </w:r>
    </w:p>
    <w:bookmarkEnd w:id="104"/>
    <w:bookmarkStart w:name="z866" w:id="105"/>
    <w:p>
      <w:pPr>
        <w:spacing w:after="0"/>
        <w:ind w:left="0"/>
        <w:jc w:val="both"/>
      </w:pPr>
      <w:r>
        <w:rPr>
          <w:rFonts w:ascii="Times New Roman"/>
          <w:b w:val="false"/>
          <w:i w:val="false"/>
          <w:color w:val="000000"/>
          <w:sz w:val="28"/>
        </w:rPr>
        <w:t>
      50-3) жұмыскер еңбек (қызметтік) міндеттерін атқарған кезде оны жазатайым оқиғалардан міндетті сақтандыру шартын жасасу туралы мәліметтерді жіберу жөніндегі қағидаларды әзірлеу және бекіту;</w:t>
      </w:r>
    </w:p>
    <w:bookmarkEnd w:id="105"/>
    <w:bookmarkStart w:name="z418" w:id="106"/>
    <w:p>
      <w:pPr>
        <w:spacing w:after="0"/>
        <w:ind w:left="0"/>
        <w:jc w:val="both"/>
      </w:pPr>
      <w:r>
        <w:rPr>
          <w:rFonts w:ascii="Times New Roman"/>
          <w:b w:val="false"/>
          <w:i w:val="false"/>
          <w:color w:val="000000"/>
          <w:sz w:val="28"/>
        </w:rPr>
        <w:t>
      51) Азаматтық қызметшілердің қызмет әдебі кодексін әзірлеу және бекіту;</w:t>
      </w:r>
    </w:p>
    <w:bookmarkEnd w:id="106"/>
    <w:bookmarkStart w:name="z419" w:id="107"/>
    <w:p>
      <w:pPr>
        <w:spacing w:after="0"/>
        <w:ind w:left="0"/>
        <w:jc w:val="both"/>
      </w:pPr>
      <w:r>
        <w:rPr>
          <w:rFonts w:ascii="Times New Roman"/>
          <w:b w:val="false"/>
          <w:i w:val="false"/>
          <w:color w:val="000000"/>
          <w:sz w:val="28"/>
        </w:rPr>
        <w:t>
      52) еңбек шарттарын есепке алудың бірыңғай жүйесінде еңбек шарты туралы мәліметтерді ұсыну және алу қағидаларын әзірлеу және бекіту;</w:t>
      </w:r>
    </w:p>
    <w:bookmarkEnd w:id="107"/>
    <w:bookmarkStart w:name="z420" w:id="108"/>
    <w:p>
      <w:pPr>
        <w:spacing w:after="0"/>
        <w:ind w:left="0"/>
        <w:jc w:val="both"/>
      </w:pPr>
      <w:r>
        <w:rPr>
          <w:rFonts w:ascii="Times New Roman"/>
          <w:b w:val="false"/>
          <w:i w:val="false"/>
          <w:color w:val="000000"/>
          <w:sz w:val="28"/>
        </w:rPr>
        <w:t>
      53) қаупі жоғары жағдайларда жұмыс жүргізу кезінде наряд-рұқсаттарды ресімдеу және қолдану қағидаларын әзірлеу және бекіту;</w:t>
      </w:r>
    </w:p>
    <w:bookmarkEnd w:id="108"/>
    <w:bookmarkStart w:name="z421" w:id="109"/>
    <w:p>
      <w:pPr>
        <w:spacing w:after="0"/>
        <w:ind w:left="0"/>
        <w:jc w:val="both"/>
      </w:pPr>
      <w:r>
        <w:rPr>
          <w:rFonts w:ascii="Times New Roman"/>
          <w:b w:val="false"/>
          <w:i w:val="false"/>
          <w:color w:val="000000"/>
          <w:sz w:val="28"/>
        </w:rPr>
        <w:t>
      54) еңбек шарттарын есепке алудың бірыңғай жүйесінде қамтылған жұмыскердің дербес деректерінің құпиялылығын және қорғалуын Қазақстан Республикасының дербес деректер және оларды қорғау туралы заңнамасына сәйкес қамтамасыз ету;</w:t>
      </w:r>
    </w:p>
    <w:bookmarkEnd w:id="109"/>
    <w:bookmarkStart w:name="z422" w:id="110"/>
    <w:p>
      <w:pPr>
        <w:spacing w:after="0"/>
        <w:ind w:left="0"/>
        <w:jc w:val="both"/>
      </w:pPr>
      <w:r>
        <w:rPr>
          <w:rFonts w:ascii="Times New Roman"/>
          <w:b w:val="false"/>
          <w:i w:val="false"/>
          <w:color w:val="000000"/>
          <w:sz w:val="28"/>
        </w:rPr>
        <w:t>
      55) Қазақстан Республикасының дербес деректер және оларды қорғау туралы заңнамасының талаптарын ескере отырып, жеке және заңды тұлғаларға еңбек шарттарын есепке алудың бірыңғай жүйесінен мәліметтер беру;</w:t>
      </w:r>
    </w:p>
    <w:bookmarkEnd w:id="110"/>
    <w:bookmarkStart w:name="z423" w:id="111"/>
    <w:p>
      <w:pPr>
        <w:spacing w:after="0"/>
        <w:ind w:left="0"/>
        <w:jc w:val="both"/>
      </w:pPr>
      <w:r>
        <w:rPr>
          <w:rFonts w:ascii="Times New Roman"/>
          <w:b w:val="false"/>
          <w:i w:val="false"/>
          <w:color w:val="000000"/>
          <w:sz w:val="28"/>
        </w:rPr>
        <w:t>
      56) еңбекке уақытша жарамсыздық бойынша әлеуметтік жәрдемақыны тағайындау мен төлеу тәртібін айқындау;</w:t>
      </w:r>
    </w:p>
    <w:bookmarkEnd w:id="111"/>
    <w:bookmarkStart w:name="z424" w:id="112"/>
    <w:p>
      <w:pPr>
        <w:spacing w:after="0"/>
        <w:ind w:left="0"/>
        <w:jc w:val="both"/>
      </w:pPr>
      <w:r>
        <w:rPr>
          <w:rFonts w:ascii="Times New Roman"/>
          <w:b w:val="false"/>
          <w:i w:val="false"/>
          <w:color w:val="000000"/>
          <w:sz w:val="28"/>
        </w:rPr>
        <w:t>
      57) жұмыс берушінің қызметін декларациялау тәртібін әзірлеу және бекіту;</w:t>
      </w:r>
    </w:p>
    <w:bookmarkEnd w:id="112"/>
    <w:bookmarkStart w:name="z425" w:id="113"/>
    <w:p>
      <w:pPr>
        <w:spacing w:after="0"/>
        <w:ind w:left="0"/>
        <w:jc w:val="both"/>
      </w:pPr>
      <w:r>
        <w:rPr>
          <w:rFonts w:ascii="Times New Roman"/>
          <w:b w:val="false"/>
          <w:i w:val="false"/>
          <w:color w:val="000000"/>
          <w:sz w:val="28"/>
        </w:rPr>
        <w:t>
      58) еңбек қауіпсіздігі мен еңбекті қорғау және еңбек қатынастарын реттеу саласындағы ғылыми әзірлемелердің басымдықтарын айқындау;</w:t>
      </w:r>
    </w:p>
    <w:bookmarkEnd w:id="113"/>
    <w:bookmarkStart w:name="z426" w:id="114"/>
    <w:p>
      <w:pPr>
        <w:spacing w:after="0"/>
        <w:ind w:left="0"/>
        <w:jc w:val="both"/>
      </w:pPr>
      <w:r>
        <w:rPr>
          <w:rFonts w:ascii="Times New Roman"/>
          <w:b w:val="false"/>
          <w:i w:val="false"/>
          <w:color w:val="000000"/>
          <w:sz w:val="28"/>
        </w:rPr>
        <w:t>
      59) мемлекеттік бюджеттен қаржыландырылатын ғылыми, ғылыми-техникалық жобалар мен бағдарламалар әзірлеуді ұйымдастыру және оларды іске асыруды жүзеге асыру;</w:t>
      </w:r>
    </w:p>
    <w:bookmarkEnd w:id="114"/>
    <w:bookmarkStart w:name="z427" w:id="115"/>
    <w:p>
      <w:pPr>
        <w:spacing w:after="0"/>
        <w:ind w:left="0"/>
        <w:jc w:val="both"/>
      </w:pPr>
      <w:r>
        <w:rPr>
          <w:rFonts w:ascii="Times New Roman"/>
          <w:b w:val="false"/>
          <w:i w:val="false"/>
          <w:color w:val="000000"/>
          <w:sz w:val="28"/>
        </w:rPr>
        <w:t>
      60) ұжымдық еңбек дауларын есепке алу нысанын әзірлеу және бекіту;</w:t>
      </w:r>
    </w:p>
    <w:bookmarkEnd w:id="115"/>
    <w:bookmarkStart w:name="z428" w:id="116"/>
    <w:p>
      <w:pPr>
        <w:spacing w:after="0"/>
        <w:ind w:left="0"/>
        <w:jc w:val="both"/>
      </w:pPr>
      <w:r>
        <w:rPr>
          <w:rFonts w:ascii="Times New Roman"/>
          <w:b w:val="false"/>
          <w:i w:val="false"/>
          <w:color w:val="000000"/>
          <w:sz w:val="28"/>
        </w:rPr>
        <w:t>
      61)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әзірлеу және бекіту;</w:t>
      </w:r>
    </w:p>
    <w:bookmarkEnd w:id="116"/>
    <w:bookmarkStart w:name="z429" w:id="117"/>
    <w:p>
      <w:pPr>
        <w:spacing w:after="0"/>
        <w:ind w:left="0"/>
        <w:jc w:val="both"/>
      </w:pPr>
      <w:r>
        <w:rPr>
          <w:rFonts w:ascii="Times New Roman"/>
          <w:b w:val="false"/>
          <w:i w:val="false"/>
          <w:color w:val="000000"/>
          <w:sz w:val="28"/>
        </w:rPr>
        <w:t>
      62) тиісті қызмет салаларының тиісті уәкілетті мемлекеттік органдары әзірлейтін және бекітетін азаматтық қызметшілер лауазымдарының тізілімдерін келісу;</w:t>
      </w:r>
    </w:p>
    <w:bookmarkEnd w:id="117"/>
    <w:bookmarkStart w:name="z430" w:id="118"/>
    <w:p>
      <w:pPr>
        <w:spacing w:after="0"/>
        <w:ind w:left="0"/>
        <w:jc w:val="both"/>
      </w:pPr>
      <w:r>
        <w:rPr>
          <w:rFonts w:ascii="Times New Roman"/>
          <w:b w:val="false"/>
          <w:i w:val="false"/>
          <w:color w:val="000000"/>
          <w:sz w:val="28"/>
        </w:rPr>
        <w:t>
      63) азаматтық қызметшілерді аттестаттауды өткізудің тәртібі мен шарттарын айқындау;</w:t>
      </w:r>
    </w:p>
    <w:bookmarkEnd w:id="118"/>
    <w:bookmarkStart w:name="z431" w:id="119"/>
    <w:p>
      <w:pPr>
        <w:spacing w:after="0"/>
        <w:ind w:left="0"/>
        <w:jc w:val="both"/>
      </w:pPr>
      <w:r>
        <w:rPr>
          <w:rFonts w:ascii="Times New Roman"/>
          <w:b w:val="false"/>
          <w:i w:val="false"/>
          <w:color w:val="000000"/>
          <w:sz w:val="28"/>
        </w:rPr>
        <w:t>
      64) әлеуметтік қамсыздандыру саласындағы азаматтық қызметшілер лауазымдарының тізілімін әзірлеу және бекіту;</w:t>
      </w:r>
    </w:p>
    <w:bookmarkEnd w:id="119"/>
    <w:bookmarkStart w:name="z432" w:id="120"/>
    <w:p>
      <w:pPr>
        <w:spacing w:after="0"/>
        <w:ind w:left="0"/>
        <w:jc w:val="both"/>
      </w:pPr>
      <w:r>
        <w:rPr>
          <w:rFonts w:ascii="Times New Roman"/>
          <w:b w:val="false"/>
          <w:i w:val="false"/>
          <w:color w:val="000000"/>
          <w:sz w:val="28"/>
        </w:rPr>
        <w:t>
      65) тиісті қызмет салаларының мемлекеттік органдары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келісу;</w:t>
      </w:r>
    </w:p>
    <w:bookmarkEnd w:id="120"/>
    <w:bookmarkStart w:name="z433" w:id="121"/>
    <w:p>
      <w:pPr>
        <w:spacing w:after="0"/>
        <w:ind w:left="0"/>
        <w:jc w:val="both"/>
      </w:pPr>
      <w:r>
        <w:rPr>
          <w:rFonts w:ascii="Times New Roman"/>
          <w:b w:val="false"/>
          <w:i w:val="false"/>
          <w:color w:val="000000"/>
          <w:sz w:val="28"/>
        </w:rPr>
        <w:t>
      66) халықты жұмыспен қамту мәселелері жөніндегі аудандық (қалалық) және өңірлік комиссиялар туралы үлгілік ережелерді әзірлеу және бекіту;</w:t>
      </w:r>
    </w:p>
    <w:bookmarkEnd w:id="121"/>
    <w:bookmarkStart w:name="z434" w:id="122"/>
    <w:p>
      <w:pPr>
        <w:spacing w:after="0"/>
        <w:ind w:left="0"/>
        <w:jc w:val="both"/>
      </w:pPr>
      <w:r>
        <w:rPr>
          <w:rFonts w:ascii="Times New Roman"/>
          <w:b w:val="false"/>
          <w:i w:val="false"/>
          <w:color w:val="000000"/>
          <w:sz w:val="28"/>
        </w:rPr>
        <w:t>
      67) кәсіптік оқытуды ұйымдастыру және қаржыландыру тәртібін айқындау;</w:t>
      </w:r>
    </w:p>
    <w:bookmarkEnd w:id="122"/>
    <w:bookmarkStart w:name="z831" w:id="123"/>
    <w:p>
      <w:pPr>
        <w:spacing w:after="0"/>
        <w:ind w:left="0"/>
        <w:jc w:val="both"/>
      </w:pPr>
      <w:r>
        <w:rPr>
          <w:rFonts w:ascii="Times New Roman"/>
          <w:b w:val="false"/>
          <w:i w:val="false"/>
          <w:color w:val="000000"/>
          <w:sz w:val="28"/>
        </w:rPr>
        <w:t>
      67-1) субсидияланатын жұмыс орындарын ұйымдастыру және субсидияланатын жұмыс орындарына жұмысқа орналастырылған адамдардың жалақысын субсидиялау тәртібін айқындау;</w:t>
      </w:r>
    </w:p>
    <w:bookmarkEnd w:id="123"/>
    <w:bookmarkStart w:name="z435" w:id="124"/>
    <w:p>
      <w:pPr>
        <w:spacing w:after="0"/>
        <w:ind w:left="0"/>
        <w:jc w:val="both"/>
      </w:pPr>
      <w:r>
        <w:rPr>
          <w:rFonts w:ascii="Times New Roman"/>
          <w:b w:val="false"/>
          <w:i w:val="false"/>
          <w:color w:val="000000"/>
          <w:sz w:val="28"/>
        </w:rPr>
        <w:t>
      68) жұмыс күшіне сұраныс пен ұсынысты талдау, болжау, еңбек нарығының жай-күйі туралы Қазақстан Республикасының Үкіметін хабардар ету;</w:t>
      </w:r>
    </w:p>
    <w:bookmarkEnd w:id="124"/>
    <w:bookmarkStart w:name="z436" w:id="125"/>
    <w:p>
      <w:pPr>
        <w:spacing w:after="0"/>
        <w:ind w:left="0"/>
        <w:jc w:val="both"/>
      </w:pPr>
      <w:r>
        <w:rPr>
          <w:rFonts w:ascii="Times New Roman"/>
          <w:b w:val="false"/>
          <w:i w:val="false"/>
          <w:color w:val="000000"/>
          <w:sz w:val="28"/>
        </w:rPr>
        <w:t>
      69) әлеуметтік және еңбек саласының бірыңғай ақпараттық жүйесін қалыптастыруды қамтамасыз ету;</w:t>
      </w:r>
    </w:p>
    <w:bookmarkEnd w:id="125"/>
    <w:bookmarkStart w:name="z437" w:id="126"/>
    <w:p>
      <w:pPr>
        <w:spacing w:after="0"/>
        <w:ind w:left="0"/>
        <w:jc w:val="both"/>
      </w:pPr>
      <w:r>
        <w:rPr>
          <w:rFonts w:ascii="Times New Roman"/>
          <w:b w:val="false"/>
          <w:i w:val="false"/>
          <w:color w:val="000000"/>
          <w:sz w:val="28"/>
        </w:rPr>
        <w:t>
      70) мүгедектігі бар адамдар үшін жұмыс орындарын квоталау тәртібін әзірлеу және бекіту;</w:t>
      </w:r>
    </w:p>
    <w:bookmarkEnd w:id="126"/>
    <w:bookmarkStart w:name="z832" w:id="127"/>
    <w:p>
      <w:pPr>
        <w:spacing w:after="0"/>
        <w:ind w:left="0"/>
        <w:jc w:val="both"/>
      </w:pPr>
      <w:r>
        <w:rPr>
          <w:rFonts w:ascii="Times New Roman"/>
          <w:b w:val="false"/>
          <w:i w:val="false"/>
          <w:color w:val="000000"/>
          <w:sz w:val="28"/>
        </w:rPr>
        <w:t>
      70-1) мүгедектігі бар адамдардың орталықтандырылған дерекқорын қалыптастыру, мүгедектіктің себептеріне, құрылымы мен жай-күйіне мониторинг жүргізу;</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15-тармақты 70-2), 70-3) және 70-4) тармақшалармен толықтыру көзделген – ҚР Үкіметінің 20.03.2024 </w:t>
      </w:r>
      <w:r>
        <w:rPr>
          <w:rFonts w:ascii="Times New Roman"/>
          <w:b w:val="false"/>
          <w:i w:val="false"/>
          <w:color w:val="ff0000"/>
          <w:sz w:val="28"/>
        </w:rPr>
        <w:t>№ 213</w:t>
      </w:r>
      <w:r>
        <w:rPr>
          <w:rFonts w:ascii="Times New Roman"/>
          <w:b w:val="false"/>
          <w:i w:val="false"/>
          <w:color w:val="ff0000"/>
          <w:sz w:val="28"/>
        </w:rPr>
        <w:t xml:space="preserve"> қаулысымен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438" w:id="128"/>
    <w:p>
      <w:pPr>
        <w:spacing w:after="0"/>
        <w:ind w:left="0"/>
        <w:jc w:val="both"/>
      </w:pPr>
      <w:r>
        <w:rPr>
          <w:rFonts w:ascii="Times New Roman"/>
          <w:b w:val="false"/>
          <w:i w:val="false"/>
          <w:color w:val="000000"/>
          <w:sz w:val="28"/>
        </w:rPr>
        <w:t>
      71) жұмыс берушілерге шетелдік жұмыс күшін тартуға рұқсат беру немесе ұзарту, сондай-ақ корпоративішілік ауыстыруды жүзеге асыру тәртібі мен шарттарын әзірлеу және бекіту;</w:t>
      </w:r>
    </w:p>
    <w:bookmarkEnd w:id="128"/>
    <w:bookmarkStart w:name="z439" w:id="129"/>
    <w:p>
      <w:pPr>
        <w:spacing w:after="0"/>
        <w:ind w:left="0"/>
        <w:jc w:val="both"/>
      </w:pPr>
      <w:r>
        <w:rPr>
          <w:rFonts w:ascii="Times New Roman"/>
          <w:b w:val="false"/>
          <w:i w:val="false"/>
          <w:color w:val="000000"/>
          <w:sz w:val="28"/>
        </w:rPr>
        <w:t>
      72) көші-қон процестерін реттеу және мониторингтеу саласындағы шаралар жүйесін әзірлеу;</w:t>
      </w:r>
    </w:p>
    <w:bookmarkEnd w:id="129"/>
    <w:bookmarkStart w:name="z440" w:id="130"/>
    <w:p>
      <w:pPr>
        <w:spacing w:after="0"/>
        <w:ind w:left="0"/>
        <w:jc w:val="both"/>
      </w:pPr>
      <w:r>
        <w:rPr>
          <w:rFonts w:ascii="Times New Roman"/>
          <w:b w:val="false"/>
          <w:i w:val="false"/>
          <w:color w:val="000000"/>
          <w:sz w:val="28"/>
        </w:rPr>
        <w:t>
      73) өз бетінше жұмысқа орналасуы үшін шетелдікке немесе азаматтығы жоқ адамға біліктілігінің сәйкестігі туралы анықтамалар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әзірлеу және бекіту;</w:t>
      </w:r>
    </w:p>
    <w:bookmarkEnd w:id="130"/>
    <w:bookmarkStart w:name="z441" w:id="131"/>
    <w:p>
      <w:pPr>
        <w:spacing w:after="0"/>
        <w:ind w:left="0"/>
        <w:jc w:val="both"/>
      </w:pPr>
      <w:r>
        <w:rPr>
          <w:rFonts w:ascii="Times New Roman"/>
          <w:b w:val="false"/>
          <w:i w:val="false"/>
          <w:color w:val="000000"/>
          <w:sz w:val="28"/>
        </w:rPr>
        <w:t>
      74) мүгедектігі бар адамның жұмыс орнының стандарттарын әзірлеу және бекіту;</w:t>
      </w:r>
    </w:p>
    <w:bookmarkEnd w:id="131"/>
    <w:bookmarkStart w:name="z442" w:id="132"/>
    <w:p>
      <w:pPr>
        <w:spacing w:after="0"/>
        <w:ind w:left="0"/>
        <w:jc w:val="both"/>
      </w:pPr>
      <w:r>
        <w:rPr>
          <w:rFonts w:ascii="Times New Roman"/>
          <w:b w:val="false"/>
          <w:i w:val="false"/>
          <w:color w:val="000000"/>
          <w:sz w:val="28"/>
        </w:rPr>
        <w:t>
      75) Қазақстан Республикасына шетелдік жұмыс күшін тартуға квота белгілеу және оны облыстар, республикалық маңызы бар қалалар, астана арасында бөлу қағидаларын әзірлеу;</w:t>
      </w:r>
    </w:p>
    <w:bookmarkEnd w:id="132"/>
    <w:bookmarkStart w:name="z443" w:id="133"/>
    <w:p>
      <w:pPr>
        <w:spacing w:after="0"/>
        <w:ind w:left="0"/>
        <w:jc w:val="both"/>
      </w:pPr>
      <w:r>
        <w:rPr>
          <w:rFonts w:ascii="Times New Roman"/>
          <w:b w:val="false"/>
          <w:i w:val="false"/>
          <w:color w:val="000000"/>
          <w:sz w:val="28"/>
        </w:rPr>
        <w:t>
      76) арнайы экономикалық және индустриялық аймақтарды құру, олардың жұмыс істеуі және таратылуы саласындағы мемлекеттік реттеуді жүзеге асыратын орталық атқарушы органмен бірлесіп, комиссияның арнайы экономикалық аймақтардың қатысушылары болып табылатын заңды тұлғаларда құны бір миллион айлық есептік көрсеткіштен жоғары жобалармен, сондай-ақ арнайы экономикалық аймақтардың аумағында құрылыс-монтаждау жұмыстарын орындау кезеңінде және объект (объектілер) пайдалануға берілгеннен кейін бір жыл өткенге дейін арнайы экономикалық аймақтардың аталған қатысушылары (не олардың мердігерлері) бас мердігер, мердігер, қосалқы мердігер немесе көрсетілетін қызметтерді орындаушы ретінде тартатын ұйымдарда жұмыс істейтін шетелдіктер мен азаматтығы жоқ адамдар санаттары мен санының тізбесін айқындауы қағидаларын бекіту;</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77) алып тасталды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r>
        <w:br/>
      </w:r>
      <w:r>
        <w:rPr>
          <w:rFonts w:ascii="Times New Roman"/>
          <w:b w:val="false"/>
          <w:i w:val="false"/>
          <w:color w:val="000000"/>
          <w:sz w:val="28"/>
        </w:rPr>
        <w:t>
</w:t>
      </w:r>
    </w:p>
    <w:bookmarkStart w:name="z445" w:id="134"/>
    <w:p>
      <w:pPr>
        <w:spacing w:after="0"/>
        <w:ind w:left="0"/>
        <w:jc w:val="both"/>
      </w:pPr>
      <w:r>
        <w:rPr>
          <w:rFonts w:ascii="Times New Roman"/>
          <w:b w:val="false"/>
          <w:i w:val="false"/>
          <w:color w:val="000000"/>
          <w:sz w:val="28"/>
        </w:rPr>
        <w:t>
      78) еңбек ресурстарын болжаудың ұлттық жүйесін қалыптастыру және оның нәтижелерін пайдалану қағидаларын әзірлеу және бекіту;</w:t>
      </w:r>
    </w:p>
    <w:bookmarkEnd w:id="134"/>
    <w:bookmarkStart w:name="z446" w:id="135"/>
    <w:p>
      <w:pPr>
        <w:spacing w:after="0"/>
        <w:ind w:left="0"/>
        <w:jc w:val="both"/>
      </w:pPr>
      <w:r>
        <w:rPr>
          <w:rFonts w:ascii="Times New Roman"/>
          <w:b w:val="false"/>
          <w:i w:val="false"/>
          <w:color w:val="000000"/>
          <w:sz w:val="28"/>
        </w:rPr>
        <w:t>
      79) ақпараттық жүйелердің және дерекқорлардың жұмысы, оларды сүйемелдеу және оларға қол жеткізу қағидаларын әзірлеу және бекіту;</w:t>
      </w:r>
    </w:p>
    <w:bookmarkEnd w:id="135"/>
    <w:bookmarkStart w:name="z868" w:id="136"/>
    <w:p>
      <w:pPr>
        <w:spacing w:after="0"/>
        <w:ind w:left="0"/>
        <w:jc w:val="both"/>
      </w:pPr>
      <w:r>
        <w:rPr>
          <w:rFonts w:ascii="Times New Roman"/>
          <w:b w:val="false"/>
          <w:i w:val="false"/>
          <w:color w:val="000000"/>
          <w:sz w:val="28"/>
        </w:rPr>
        <w:t>
      79-1) "Электрондық еңбек биржасы" жұмыспен қамтудың бірыңғай цифрлық платформасы мен "Еңбек нарығы" автоматтандырылған ақпараттық жүйесі арасындағы жұмыс, сүйемелдеу, қолжетімділікті ұсыну және ақпараттық өзара іс-қимылды қамтамасыз ету қағидаларын әзірлеу және бекіту;</w:t>
      </w:r>
    </w:p>
    <w:bookmarkEnd w:id="136"/>
    <w:bookmarkStart w:name="z447" w:id="137"/>
    <w:p>
      <w:pPr>
        <w:spacing w:after="0"/>
        <w:ind w:left="0"/>
        <w:jc w:val="both"/>
      </w:pPr>
      <w:r>
        <w:rPr>
          <w:rFonts w:ascii="Times New Roman"/>
          <w:b w:val="false"/>
          <w:i w:val="false"/>
          <w:color w:val="000000"/>
          <w:sz w:val="28"/>
        </w:rPr>
        <w:t>
      80) экономиканың кадрларға қажеттілігінің болжамын әзірлеу және оны мүдделі орталық атқарушы органдармен келісу;</w:t>
      </w:r>
    </w:p>
    <w:bookmarkEnd w:id="137"/>
    <w:bookmarkStart w:name="z833" w:id="138"/>
    <w:p>
      <w:pPr>
        <w:spacing w:after="0"/>
        <w:ind w:left="0"/>
        <w:jc w:val="both"/>
      </w:pPr>
      <w:r>
        <w:rPr>
          <w:rFonts w:ascii="Times New Roman"/>
          <w:b w:val="false"/>
          <w:i w:val="false"/>
          <w:color w:val="000000"/>
          <w:sz w:val="28"/>
        </w:rPr>
        <w:t>
      80-1) өздеріне қатысты пробация қолданылатын адамдарға әлеуметтік-құқықтық көмек көрсету қағидаларын келісу;</w:t>
      </w:r>
    </w:p>
    <w:bookmarkEnd w:id="138"/>
    <w:bookmarkStart w:name="z448" w:id="139"/>
    <w:p>
      <w:pPr>
        <w:spacing w:after="0"/>
        <w:ind w:left="0"/>
        <w:jc w:val="both"/>
      </w:pPr>
      <w:r>
        <w:rPr>
          <w:rFonts w:ascii="Times New Roman"/>
          <w:b w:val="false"/>
          <w:i w:val="false"/>
          <w:color w:val="000000"/>
          <w:sz w:val="28"/>
        </w:rPr>
        <w:t>
      81) мыналарды:</w:t>
      </w:r>
    </w:p>
    <w:bookmarkEnd w:id="139"/>
    <w:p>
      <w:pPr>
        <w:spacing w:after="0"/>
        <w:ind w:left="0"/>
        <w:jc w:val="both"/>
      </w:pPr>
      <w:r>
        <w:rPr>
          <w:rFonts w:ascii="Times New Roman"/>
          <w:b w:val="false"/>
          <w:i w:val="false"/>
          <w:color w:val="000000"/>
          <w:sz w:val="28"/>
        </w:rPr>
        <w:t>
      ата-анасынан кәмелетке толғанға дейін айырылған немесе ата-анасының қамқорлығынсыз қалған, білім беру ұйымдарының түлектері болып табылатын жастар қатарындағы азаматтарды;</w:t>
      </w:r>
    </w:p>
    <w:p>
      <w:pPr>
        <w:spacing w:after="0"/>
        <w:ind w:left="0"/>
        <w:jc w:val="both"/>
      </w:pPr>
      <w:r>
        <w:rPr>
          <w:rFonts w:ascii="Times New Roman"/>
          <w:b w:val="false"/>
          <w:i w:val="false"/>
          <w:color w:val="000000"/>
          <w:sz w:val="28"/>
        </w:rPr>
        <w:t>
      бас бостандығынан айыру орындарынан босатылған адамдарды;</w:t>
      </w:r>
    </w:p>
    <w:p>
      <w:pPr>
        <w:spacing w:after="0"/>
        <w:ind w:left="0"/>
        <w:jc w:val="both"/>
      </w:pPr>
      <w:r>
        <w:rPr>
          <w:rFonts w:ascii="Times New Roman"/>
          <w:b w:val="false"/>
          <w:i w:val="false"/>
          <w:color w:val="000000"/>
          <w:sz w:val="28"/>
        </w:rPr>
        <w:t>
      пробация қызметінде есепте тұрған адамдарды жұмысқа орналастыру үшін жұмыс орындарын квоталау тәртібін әзірлеу және бекіту;</w:t>
      </w:r>
    </w:p>
    <w:bookmarkStart w:name="z449" w:id="140"/>
    <w:p>
      <w:pPr>
        <w:spacing w:after="0"/>
        <w:ind w:left="0"/>
        <w:jc w:val="both"/>
      </w:pPr>
      <w:r>
        <w:rPr>
          <w:rFonts w:ascii="Times New Roman"/>
          <w:b w:val="false"/>
          <w:i w:val="false"/>
          <w:color w:val="000000"/>
          <w:sz w:val="28"/>
        </w:rPr>
        <w:t>
      82) кәсіпкерлік бастамашылыққа жәрдемдесу бойынша шараларды ұйымдастыру және қаржыландыру тәртібін әзірлеу және бекіту;</w:t>
      </w:r>
    </w:p>
    <w:bookmarkEnd w:id="140"/>
    <w:bookmarkStart w:name="z834" w:id="141"/>
    <w:p>
      <w:pPr>
        <w:spacing w:after="0"/>
        <w:ind w:left="0"/>
        <w:jc w:val="both"/>
      </w:pPr>
      <w:r>
        <w:rPr>
          <w:rFonts w:ascii="Times New Roman"/>
          <w:b w:val="false"/>
          <w:i w:val="false"/>
          <w:color w:val="000000"/>
          <w:sz w:val="28"/>
        </w:rPr>
        <w:t>
      82-1) кәсіпкерлік бастамашылыққа жәрдемдесу жөніндегі қызметтерді алуға құқығы бар жеке тұлғалардың жекелеген санаттарын айқындау;</w:t>
      </w:r>
    </w:p>
    <w:bookmarkEnd w:id="141"/>
    <w:bookmarkStart w:name="z450" w:id="142"/>
    <w:p>
      <w:pPr>
        <w:spacing w:after="0"/>
        <w:ind w:left="0"/>
        <w:jc w:val="both"/>
      </w:pPr>
      <w:r>
        <w:rPr>
          <w:rFonts w:ascii="Times New Roman"/>
          <w:b w:val="false"/>
          <w:i w:val="false"/>
          <w:color w:val="000000"/>
          <w:sz w:val="28"/>
        </w:rPr>
        <w:t>
      83) еңбекші көшіп келушіге рұқсаттар беру, ұзарту және кері қайтарып алу қағидаларын әзірлеу;</w:t>
      </w:r>
    </w:p>
    <w:bookmarkEnd w:id="142"/>
    <w:bookmarkStart w:name="z451" w:id="143"/>
    <w:p>
      <w:pPr>
        <w:spacing w:after="0"/>
        <w:ind w:left="0"/>
        <w:jc w:val="both"/>
      </w:pPr>
      <w:r>
        <w:rPr>
          <w:rFonts w:ascii="Times New Roman"/>
          <w:b w:val="false"/>
          <w:i w:val="false"/>
          <w:color w:val="000000"/>
          <w:sz w:val="28"/>
        </w:rPr>
        <w:t>
      84) шетелдік жұмыскерлердің орталықтандырылған дерекқорын қалыптастыру, "Шетелдік жұмыс күші" ақпараттық жүйесін құру және олардың тиісті уәкілетті мемлекеттік органдардың ақпараттық жүйелерімен өзара іс-қимылын қамтамасыз ету;</w:t>
      </w:r>
    </w:p>
    <w:bookmarkEnd w:id="143"/>
    <w:bookmarkStart w:name="z452" w:id="144"/>
    <w:p>
      <w:pPr>
        <w:spacing w:after="0"/>
        <w:ind w:left="0"/>
        <w:jc w:val="both"/>
      </w:pPr>
      <w:r>
        <w:rPr>
          <w:rFonts w:ascii="Times New Roman"/>
          <w:b w:val="false"/>
          <w:i w:val="false"/>
          <w:color w:val="000000"/>
          <w:sz w:val="28"/>
        </w:rPr>
        <w:t>
      85) облыстардағы, республикалық маңызы бар қалалардағы және астанадағы көші-қон процестерін реттеудің үлгілік қағидаларын әзірлеу және бекіту;</w:t>
      </w:r>
    </w:p>
    <w:bookmarkEnd w:id="144"/>
    <w:bookmarkStart w:name="z453" w:id="145"/>
    <w:p>
      <w:pPr>
        <w:spacing w:after="0"/>
        <w:ind w:left="0"/>
        <w:jc w:val="both"/>
      </w:pPr>
      <w:r>
        <w:rPr>
          <w:rFonts w:ascii="Times New Roman"/>
          <w:b w:val="false"/>
          <w:i w:val="false"/>
          <w:color w:val="000000"/>
          <w:sz w:val="28"/>
        </w:rPr>
        <w:t>
      86) Қазақстан Республикасының заңнамасына сәйкес көшіп-қонушыларды әлеуметтік қорғауды қамтамасыз ету;</w:t>
      </w:r>
    </w:p>
    <w:bookmarkEnd w:id="145"/>
    <w:bookmarkStart w:name="z454" w:id="146"/>
    <w:p>
      <w:pPr>
        <w:spacing w:after="0"/>
        <w:ind w:left="0"/>
        <w:jc w:val="both"/>
      </w:pPr>
      <w:r>
        <w:rPr>
          <w:rFonts w:ascii="Times New Roman"/>
          <w:b w:val="false"/>
          <w:i w:val="false"/>
          <w:color w:val="000000"/>
          <w:sz w:val="28"/>
        </w:rPr>
        <w:t>
      87) босқындар мәселелері бойынша мемлекеттік саясатты іске асыру;</w:t>
      </w:r>
    </w:p>
    <w:bookmarkEnd w:id="146"/>
    <w:bookmarkStart w:name="z455" w:id="147"/>
    <w:p>
      <w:pPr>
        <w:spacing w:after="0"/>
        <w:ind w:left="0"/>
        <w:jc w:val="both"/>
      </w:pPr>
      <w:r>
        <w:rPr>
          <w:rFonts w:ascii="Times New Roman"/>
          <w:b w:val="false"/>
          <w:i w:val="false"/>
          <w:color w:val="000000"/>
          <w:sz w:val="28"/>
        </w:rPr>
        <w:t>
      88) өз құзыреті шегінде босқындар мәселелері бойынша нормативтік құқықтық актілерді әзірлеу, бекіту;</w:t>
      </w:r>
    </w:p>
    <w:bookmarkEnd w:id="147"/>
    <w:bookmarkStart w:name="z456" w:id="148"/>
    <w:p>
      <w:pPr>
        <w:spacing w:after="0"/>
        <w:ind w:left="0"/>
        <w:jc w:val="both"/>
      </w:pPr>
      <w:r>
        <w:rPr>
          <w:rFonts w:ascii="Times New Roman"/>
          <w:b w:val="false"/>
          <w:i w:val="false"/>
          <w:color w:val="000000"/>
          <w:sz w:val="28"/>
        </w:rPr>
        <w:t>
      89) босқындар мәселелері бойынша жергiлiктi атқарушы органдарды үйлестіруді және оларға әдiстемелiк басшылық жасауды жүзеге асыру;</w:t>
      </w:r>
    </w:p>
    <w:bookmarkEnd w:id="148"/>
    <w:bookmarkStart w:name="z457" w:id="149"/>
    <w:p>
      <w:pPr>
        <w:spacing w:after="0"/>
        <w:ind w:left="0"/>
        <w:jc w:val="both"/>
      </w:pPr>
      <w:r>
        <w:rPr>
          <w:rFonts w:ascii="Times New Roman"/>
          <w:b w:val="false"/>
          <w:i w:val="false"/>
          <w:color w:val="000000"/>
          <w:sz w:val="28"/>
        </w:rPr>
        <w:t>
      90) босқын мәртебесін беру, ұзарту, одан айыру және оны тоқтату рәсімдерін жүзеге асыру жөніндегі комиссия туралы үлгілік ережені әзірлеу және бекіту;</w:t>
      </w:r>
    </w:p>
    <w:bookmarkEnd w:id="149"/>
    <w:bookmarkStart w:name="z458" w:id="150"/>
    <w:p>
      <w:pPr>
        <w:spacing w:after="0"/>
        <w:ind w:left="0"/>
        <w:jc w:val="both"/>
      </w:pPr>
      <w:r>
        <w:rPr>
          <w:rFonts w:ascii="Times New Roman"/>
          <w:b w:val="false"/>
          <w:i w:val="false"/>
          <w:color w:val="000000"/>
          <w:sz w:val="28"/>
        </w:rPr>
        <w:t>
      91) босқын мәртебесiн беру туралы өтiнiшхатты тiркеу мен қараудың тәртiбiн, пана iздеген адам куәлiгiнің үлгiлерiн бекiту;</w:t>
      </w:r>
    </w:p>
    <w:bookmarkEnd w:id="150"/>
    <w:bookmarkStart w:name="z459" w:id="151"/>
    <w:p>
      <w:pPr>
        <w:spacing w:after="0"/>
        <w:ind w:left="0"/>
        <w:jc w:val="both"/>
      </w:pPr>
      <w:r>
        <w:rPr>
          <w:rFonts w:ascii="Times New Roman"/>
          <w:b w:val="false"/>
          <w:i w:val="false"/>
          <w:color w:val="000000"/>
          <w:sz w:val="28"/>
        </w:rPr>
        <w:t>
      92) босқын куәлігінің үлгісін және оны қорғауға қойылатын талаптарды бекіту;</w:t>
      </w:r>
    </w:p>
    <w:bookmarkEnd w:id="151"/>
    <w:bookmarkStart w:name="z460" w:id="152"/>
    <w:p>
      <w:pPr>
        <w:spacing w:after="0"/>
        <w:ind w:left="0"/>
        <w:jc w:val="both"/>
      </w:pPr>
      <w:r>
        <w:rPr>
          <w:rFonts w:ascii="Times New Roman"/>
          <w:b w:val="false"/>
          <w:i w:val="false"/>
          <w:color w:val="000000"/>
          <w:sz w:val="28"/>
        </w:rPr>
        <w:t>
      93) көшіп-қонушылар мен этникалық қазақтардың бірыңғай дерекқорын қалыптастыру және ішкі істер органдарының, ұлттық қауіпсіздік органының, Сыртқы істер министрлігінің тиісті ақпараттық жүйелерімен өзара іс-қимылды қамтамасыз ету;</w:t>
      </w:r>
    </w:p>
    <w:bookmarkEnd w:id="152"/>
    <w:bookmarkStart w:name="z461" w:id="153"/>
    <w:p>
      <w:pPr>
        <w:spacing w:after="0"/>
        <w:ind w:left="0"/>
        <w:jc w:val="both"/>
      </w:pPr>
      <w:r>
        <w:rPr>
          <w:rFonts w:ascii="Times New Roman"/>
          <w:b w:val="false"/>
          <w:i w:val="false"/>
          <w:color w:val="000000"/>
          <w:sz w:val="28"/>
        </w:rPr>
        <w:t>
      94) Қазақстан Республикасының халықтың көші-қоны және босқындар туралы заңнамасының сақталуын бақылауды жүзеге асыру;</w:t>
      </w:r>
    </w:p>
    <w:bookmarkEnd w:id="153"/>
    <w:bookmarkStart w:name="z462" w:id="154"/>
    <w:p>
      <w:pPr>
        <w:spacing w:after="0"/>
        <w:ind w:left="0"/>
        <w:jc w:val="both"/>
      </w:pPr>
      <w:r>
        <w:rPr>
          <w:rFonts w:ascii="Times New Roman"/>
          <w:b w:val="false"/>
          <w:i w:val="false"/>
          <w:color w:val="000000"/>
          <w:sz w:val="28"/>
        </w:rPr>
        <w:t>
      95) босқын деп танылған адамға шыққан елінде тұратын туыстары туралы ақпарат алуға өз құзыреті шегінде жәрдемдесу;</w:t>
      </w:r>
    </w:p>
    <w:bookmarkEnd w:id="154"/>
    <w:bookmarkStart w:name="z463" w:id="155"/>
    <w:p>
      <w:pPr>
        <w:spacing w:after="0"/>
        <w:ind w:left="0"/>
        <w:jc w:val="both"/>
      </w:pPr>
      <w:r>
        <w:rPr>
          <w:rFonts w:ascii="Times New Roman"/>
          <w:b w:val="false"/>
          <w:i w:val="false"/>
          <w:color w:val="000000"/>
          <w:sz w:val="28"/>
        </w:rPr>
        <w:t>
      96) жұмыс күшінің ұтқырлығын арттыру үшін адамдардың ерікті түрде қоныс аудару тәртібін әзірлеу және бекіту;</w:t>
      </w:r>
    </w:p>
    <w:bookmarkEnd w:id="155"/>
    <w:bookmarkStart w:name="z464" w:id="156"/>
    <w:p>
      <w:pPr>
        <w:spacing w:after="0"/>
        <w:ind w:left="0"/>
        <w:jc w:val="both"/>
      </w:pPr>
      <w:r>
        <w:rPr>
          <w:rFonts w:ascii="Times New Roman"/>
          <w:b w:val="false"/>
          <w:i w:val="false"/>
          <w:color w:val="000000"/>
          <w:sz w:val="28"/>
        </w:rPr>
        <w:t>
      97) білім беру саласындағы орталық уәкілетті органмен келісу бойынша әлеуметтік кәсіптік бағдарлауды жүргізу қағидаларын әзірлеу және бекіту;</w:t>
      </w:r>
    </w:p>
    <w:bookmarkEnd w:id="156"/>
    <w:bookmarkStart w:name="z465" w:id="157"/>
    <w:p>
      <w:pPr>
        <w:spacing w:after="0"/>
        <w:ind w:left="0"/>
        <w:jc w:val="both"/>
      </w:pPr>
      <w:r>
        <w:rPr>
          <w:rFonts w:ascii="Times New Roman"/>
          <w:b w:val="false"/>
          <w:i w:val="false"/>
          <w:color w:val="000000"/>
          <w:sz w:val="28"/>
        </w:rPr>
        <w:t>
      98) еңбек мобильділігі орталығының үлгілік жарғысын және мансап орталығының үлгілік ережесін әзірлеу және бекіту;</w:t>
      </w:r>
    </w:p>
    <w:bookmarkEnd w:id="157"/>
    <w:bookmarkStart w:name="z869" w:id="158"/>
    <w:p>
      <w:pPr>
        <w:spacing w:after="0"/>
        <w:ind w:left="0"/>
        <w:jc w:val="both"/>
      </w:pPr>
      <w:r>
        <w:rPr>
          <w:rFonts w:ascii="Times New Roman"/>
          <w:b w:val="false"/>
          <w:i w:val="false"/>
          <w:color w:val="000000"/>
          <w:sz w:val="28"/>
        </w:rPr>
        <w:t>
      98-1) еңбек мобильділігі орталықтары мен мансап орталықтары жұмыскерлерінің кәсіптік құзыреттілігіне аттестаттау жүргізу қағидаларын әзірлеу және бекіту;</w:t>
      </w:r>
    </w:p>
    <w:bookmarkEnd w:id="158"/>
    <w:bookmarkStart w:name="z870" w:id="159"/>
    <w:p>
      <w:pPr>
        <w:spacing w:after="0"/>
        <w:ind w:left="0"/>
        <w:jc w:val="both"/>
      </w:pPr>
      <w:r>
        <w:rPr>
          <w:rFonts w:ascii="Times New Roman"/>
          <w:b w:val="false"/>
          <w:i w:val="false"/>
          <w:color w:val="000000"/>
          <w:sz w:val="28"/>
        </w:rPr>
        <w:t>
      98-2) еңбек мобильділігі орталықтары мен мансап орталықтары жұмыскерлерінің үздіксіз кәсіптік даму қағидаларын әзірлеу және бекіту;</w:t>
      </w:r>
    </w:p>
    <w:bookmarkEnd w:id="159"/>
    <w:bookmarkStart w:name="z466" w:id="160"/>
    <w:p>
      <w:pPr>
        <w:spacing w:after="0"/>
        <w:ind w:left="0"/>
        <w:jc w:val="both"/>
      </w:pPr>
      <w:r>
        <w:rPr>
          <w:rFonts w:ascii="Times New Roman"/>
          <w:b w:val="false"/>
          <w:i w:val="false"/>
          <w:color w:val="000000"/>
          <w:sz w:val="28"/>
        </w:rPr>
        <w:t>
      99) өңірлердің (аудандардың, қалалардың және облыстардың) жұмыспен қамту картасын қалыптастыру жөніндегі әдістемелік ұсынымдарды әзірлеу және бекіту;</w:t>
      </w:r>
    </w:p>
    <w:bookmarkEnd w:id="160"/>
    <w:bookmarkStart w:name="z467" w:id="161"/>
    <w:p>
      <w:pPr>
        <w:spacing w:after="0"/>
        <w:ind w:left="0"/>
        <w:jc w:val="both"/>
      </w:pPr>
      <w:r>
        <w:rPr>
          <w:rFonts w:ascii="Times New Roman"/>
          <w:b w:val="false"/>
          <w:i w:val="false"/>
          <w:color w:val="000000"/>
          <w:sz w:val="28"/>
        </w:rPr>
        <w:t>
      100) жұмыспен қамтудың жеке картасының нысанын және оны жүргізу қағидаларын әзірлеу және бекіту;</w:t>
      </w:r>
    </w:p>
    <w:bookmarkEnd w:id="161"/>
    <w:bookmarkStart w:name="z468" w:id="162"/>
    <w:p>
      <w:pPr>
        <w:spacing w:after="0"/>
        <w:ind w:left="0"/>
        <w:jc w:val="both"/>
      </w:pPr>
      <w:r>
        <w:rPr>
          <w:rFonts w:ascii="Times New Roman"/>
          <w:b w:val="false"/>
          <w:i w:val="false"/>
          <w:color w:val="000000"/>
          <w:sz w:val="28"/>
        </w:rPr>
        <w:t>
      101) әлеуметтік келісімшарттың үлгілік нысандарын әзірлеу және бекіту;</w:t>
      </w:r>
    </w:p>
    <w:bookmarkEnd w:id="162"/>
    <w:bookmarkStart w:name="z469" w:id="163"/>
    <w:p>
      <w:pPr>
        <w:spacing w:after="0"/>
        <w:ind w:left="0"/>
        <w:jc w:val="both"/>
      </w:pPr>
      <w:r>
        <w:rPr>
          <w:rFonts w:ascii="Times New Roman"/>
          <w:b w:val="false"/>
          <w:i w:val="false"/>
          <w:color w:val="000000"/>
          <w:sz w:val="28"/>
        </w:rPr>
        <w:t>
      102) халықты жұмыспен қамту саласында көрсетілетін қызметтер аутсорсингін ұйымдастыру және қаржыландыру қағидаларын әзірлеу және бекіту;</w:t>
      </w:r>
    </w:p>
    <w:bookmarkEnd w:id="163"/>
    <w:bookmarkStart w:name="z470" w:id="164"/>
    <w:p>
      <w:pPr>
        <w:spacing w:after="0"/>
        <w:ind w:left="0"/>
        <w:jc w:val="both"/>
      </w:pPr>
      <w:r>
        <w:rPr>
          <w:rFonts w:ascii="Times New Roman"/>
          <w:b w:val="false"/>
          <w:i w:val="false"/>
          <w:color w:val="000000"/>
          <w:sz w:val="28"/>
        </w:rPr>
        <w:t>
      103) халықты жұмыспен қамту саласында көрсетілетін қызметтер аутсорсингі туралы шарттың үлгілік нысанын әзірлеу және бекіту;</w:t>
      </w:r>
    </w:p>
    <w:bookmarkEnd w:id="164"/>
    <w:bookmarkStart w:name="z471" w:id="165"/>
    <w:p>
      <w:pPr>
        <w:spacing w:after="0"/>
        <w:ind w:left="0"/>
        <w:jc w:val="both"/>
      </w:pPr>
      <w:r>
        <w:rPr>
          <w:rFonts w:ascii="Times New Roman"/>
          <w:b w:val="false"/>
          <w:i w:val="false"/>
          <w:color w:val="000000"/>
          <w:sz w:val="28"/>
        </w:rPr>
        <w:t>
      104) халықты жұмыспен қамту саласында көрсетілетін қызметтердің аутсорсингіне қатысуға үміткер жұмыспен қамтудың жекеше агенттіктеріне қойылатын біліктілік талаптарын әзірлеу және бекіту;</w:t>
      </w:r>
    </w:p>
    <w:bookmarkEnd w:id="165"/>
    <w:bookmarkStart w:name="z472" w:id="166"/>
    <w:p>
      <w:pPr>
        <w:spacing w:after="0"/>
        <w:ind w:left="0"/>
        <w:jc w:val="both"/>
      </w:pPr>
      <w:r>
        <w:rPr>
          <w:rFonts w:ascii="Times New Roman"/>
          <w:b w:val="false"/>
          <w:i w:val="false"/>
          <w:color w:val="000000"/>
          <w:sz w:val="28"/>
        </w:rPr>
        <w:t>
      105) халықты жұмыспен қамту саласында бюджет қаражаты есебінен көрсетілетін қызметтерге арналған тарифтерді қалыптастыру әдістемесін және тарифтердің шекті деңгейін әзірлеу және бекіту;</w:t>
      </w:r>
    </w:p>
    <w:bookmarkEnd w:id="166"/>
    <w:bookmarkStart w:name="z473" w:id="167"/>
    <w:p>
      <w:pPr>
        <w:spacing w:after="0"/>
        <w:ind w:left="0"/>
        <w:jc w:val="both"/>
      </w:pPr>
      <w:r>
        <w:rPr>
          <w:rFonts w:ascii="Times New Roman"/>
          <w:b w:val="false"/>
          <w:i w:val="false"/>
          <w:color w:val="000000"/>
          <w:sz w:val="28"/>
        </w:rPr>
        <w:t>
      106) жұмыс іздеп жүрген адамдарды, жұмыссыздарды тіркеу және мансап орталықтары көрсететін еңбек делдалдығын жүзеге асыру қағидаларын әзірлеу және бекіту;</w:t>
      </w:r>
    </w:p>
    <w:bookmarkEnd w:id="167"/>
    <w:bookmarkStart w:name="z474" w:id="168"/>
    <w:p>
      <w:pPr>
        <w:spacing w:after="0"/>
        <w:ind w:left="0"/>
        <w:jc w:val="both"/>
      </w:pPr>
      <w:r>
        <w:rPr>
          <w:rFonts w:ascii="Times New Roman"/>
          <w:b w:val="false"/>
          <w:i w:val="false"/>
          <w:color w:val="000000"/>
          <w:sz w:val="28"/>
        </w:rPr>
        <w:t>
      107) халықты жұмыспен қамту саласында көрсетілетін қызметтердің аутсорсингі шеңберінде ұсынылатын көрсетілетін қызметтердің тізбесін әзірлеу және бекіту;</w:t>
      </w:r>
    </w:p>
    <w:bookmarkEnd w:id="168"/>
    <w:bookmarkStart w:name="z475" w:id="169"/>
    <w:p>
      <w:pPr>
        <w:spacing w:after="0"/>
        <w:ind w:left="0"/>
        <w:jc w:val="both"/>
      </w:pPr>
      <w:r>
        <w:rPr>
          <w:rFonts w:ascii="Times New Roman"/>
          <w:b w:val="false"/>
          <w:i w:val="false"/>
          <w:color w:val="000000"/>
          <w:sz w:val="28"/>
        </w:rPr>
        <w:t>
      108) Мемлекеттік жоспарлау жүйесі құжаттарын іске асыруға жауапты орталық және жергілікті атқарушы органдардың жұмыс орындарын құруын мониторингтеуді жүзеге асыру, жұмыс орындарының құрылуы туралы мәліметтерді ұсыну қағидаларын әзірлеу және бекіту;</w:t>
      </w:r>
    </w:p>
    <w:bookmarkEnd w:id="169"/>
    <w:bookmarkStart w:name="z476" w:id="170"/>
    <w:p>
      <w:pPr>
        <w:spacing w:after="0"/>
        <w:ind w:left="0"/>
        <w:jc w:val="both"/>
      </w:pPr>
      <w:r>
        <w:rPr>
          <w:rFonts w:ascii="Times New Roman"/>
          <w:b w:val="false"/>
          <w:i w:val="false"/>
          <w:color w:val="000000"/>
          <w:sz w:val="28"/>
        </w:rPr>
        <w:t>
      109) кадрлардағы елішілік құндылық үлесін есептеу әдістемесін әзірлеу;</w:t>
      </w:r>
    </w:p>
    <w:bookmarkEnd w:id="170"/>
    <w:bookmarkStart w:name="z477" w:id="171"/>
    <w:p>
      <w:pPr>
        <w:spacing w:after="0"/>
        <w:ind w:left="0"/>
        <w:jc w:val="both"/>
      </w:pPr>
      <w:r>
        <w:rPr>
          <w:rFonts w:ascii="Times New Roman"/>
          <w:b w:val="false"/>
          <w:i w:val="false"/>
          <w:color w:val="000000"/>
          <w:sz w:val="28"/>
        </w:rPr>
        <w:t>
      110) жергілікті атқарушы органдар жұмыс берушілерге этникалық қазақтар мен бұрынғы отандастар қатарынан шетелдік жұмыс күшін тартуға беретін рұқсаттардың жеңілдетілген тәртібін айқындау;</w:t>
      </w:r>
    </w:p>
    <w:bookmarkEnd w:id="171"/>
    <w:bookmarkStart w:name="z478" w:id="172"/>
    <w:p>
      <w:pPr>
        <w:spacing w:after="0"/>
        <w:ind w:left="0"/>
        <w:jc w:val="both"/>
      </w:pPr>
      <w:r>
        <w:rPr>
          <w:rFonts w:ascii="Times New Roman"/>
          <w:b w:val="false"/>
          <w:i w:val="false"/>
          <w:color w:val="000000"/>
          <w:sz w:val="28"/>
        </w:rPr>
        <w:t>
      111) қандастар мен қоныс аударушыларды қоныстандыру үшін өңірлерді айқындау жөніндегі ұсыныстарды тұжырымдау және Қазақстан Республикасының Үкіметіне енгізу;</w:t>
      </w:r>
    </w:p>
    <w:bookmarkEnd w:id="172"/>
    <w:bookmarkStart w:name="z479" w:id="173"/>
    <w:p>
      <w:pPr>
        <w:spacing w:after="0"/>
        <w:ind w:left="0"/>
        <w:jc w:val="both"/>
      </w:pPr>
      <w:r>
        <w:rPr>
          <w:rFonts w:ascii="Times New Roman"/>
          <w:b w:val="false"/>
          <w:i w:val="false"/>
          <w:color w:val="000000"/>
          <w:sz w:val="28"/>
        </w:rPr>
        <w:t>
      112) қандас мәртебесін беру немесе ұзарту тәртібін айқындау;</w:t>
      </w:r>
    </w:p>
    <w:bookmarkEnd w:id="173"/>
    <w:bookmarkStart w:name="z480" w:id="174"/>
    <w:p>
      <w:pPr>
        <w:spacing w:after="0"/>
        <w:ind w:left="0"/>
        <w:jc w:val="both"/>
      </w:pPr>
      <w:r>
        <w:rPr>
          <w:rFonts w:ascii="Times New Roman"/>
          <w:b w:val="false"/>
          <w:i w:val="false"/>
          <w:color w:val="000000"/>
          <w:sz w:val="28"/>
        </w:rPr>
        <w:t>
      113) қандастар мен қоныс аударушыларды қабылдаудың өңірлік квотасына енгізу тәртібін айқындау;</w:t>
      </w:r>
    </w:p>
    <w:bookmarkEnd w:id="174"/>
    <w:bookmarkStart w:name="z481" w:id="175"/>
    <w:p>
      <w:pPr>
        <w:spacing w:after="0"/>
        <w:ind w:left="0"/>
        <w:jc w:val="both"/>
      </w:pPr>
      <w:r>
        <w:rPr>
          <w:rFonts w:ascii="Times New Roman"/>
          <w:b w:val="false"/>
          <w:i w:val="false"/>
          <w:color w:val="000000"/>
          <w:sz w:val="28"/>
        </w:rPr>
        <w:t>
      114) қандастарды қабылдау жөніндегі комиссияның үлгілік ережесін, сондай-ақ Қазақстан Республикасына қандастарды қабылдаудың өңірлік квотасынан тыс қоныс аударған қандастарға және олардың отбасы мүшелеріне біржолғы жәрдемақы төлеудің үлгілік қағидаларын бекіту;</w:t>
      </w:r>
    </w:p>
    <w:bookmarkEnd w:id="175"/>
    <w:bookmarkStart w:name="z482" w:id="176"/>
    <w:p>
      <w:pPr>
        <w:spacing w:after="0"/>
        <w:ind w:left="0"/>
        <w:jc w:val="both"/>
      </w:pPr>
      <w:r>
        <w:rPr>
          <w:rFonts w:ascii="Times New Roman"/>
          <w:b w:val="false"/>
          <w:i w:val="false"/>
          <w:color w:val="000000"/>
          <w:sz w:val="28"/>
        </w:rPr>
        <w:t>
      115) Қазақстан Республикасы азаматтарының шетелдерде тұратын этникалық қазақтардың арасынан туыстарын Қазақстан Республикасына отбасына біріктіру мақсатында қоныстандыру үшін шақыруларын қарау және растау тәртібін бекіту;</w:t>
      </w:r>
    </w:p>
    <w:bookmarkEnd w:id="176"/>
    <w:bookmarkStart w:name="z483" w:id="177"/>
    <w:p>
      <w:pPr>
        <w:spacing w:after="0"/>
        <w:ind w:left="0"/>
        <w:jc w:val="both"/>
      </w:pPr>
      <w:r>
        <w:rPr>
          <w:rFonts w:ascii="Times New Roman"/>
          <w:b w:val="false"/>
          <w:i w:val="false"/>
          <w:color w:val="000000"/>
          <w:sz w:val="28"/>
        </w:rPr>
        <w:t>
      116) қандастар мен қоныс аударушыларды қабылдаудың алдағы жылға өңірлік квотасын белгілеу және оны облыстар, республикалық маңызы бар қалалар, астана арасында бөлу;</w:t>
      </w:r>
    </w:p>
    <w:bookmarkEnd w:id="177"/>
    <w:bookmarkStart w:name="z484" w:id="178"/>
    <w:p>
      <w:pPr>
        <w:spacing w:after="0"/>
        <w:ind w:left="0"/>
        <w:jc w:val="both"/>
      </w:pPr>
      <w:r>
        <w:rPr>
          <w:rFonts w:ascii="Times New Roman"/>
          <w:b w:val="false"/>
          <w:i w:val="false"/>
          <w:color w:val="000000"/>
          <w:sz w:val="28"/>
        </w:rPr>
        <w:t>
      117) құзыреті шегінде шет мемлекеттердің уәкілетті органдарымен және халықаралық ұйымдармен көші-қон процестерін реттеу саласындағы ынтымақтастықты ұйымдастыру және жүзеге асыру;</w:t>
      </w:r>
    </w:p>
    <w:bookmarkEnd w:id="178"/>
    <w:bookmarkStart w:name="z485" w:id="179"/>
    <w:p>
      <w:pPr>
        <w:spacing w:after="0"/>
        <w:ind w:left="0"/>
        <w:jc w:val="both"/>
      </w:pPr>
      <w:r>
        <w:rPr>
          <w:rFonts w:ascii="Times New Roman"/>
          <w:b w:val="false"/>
          <w:i w:val="false"/>
          <w:color w:val="000000"/>
          <w:sz w:val="28"/>
        </w:rPr>
        <w:t>
      118) құзыреті шегінде көші-қон процестерін реттеу, мемлекеттік органдардың халықтың көші-қоны саласындағы жұмысын үйлестіру;</w:t>
      </w:r>
    </w:p>
    <w:bookmarkEnd w:id="179"/>
    <w:bookmarkStart w:name="z486" w:id="180"/>
    <w:p>
      <w:pPr>
        <w:spacing w:after="0"/>
        <w:ind w:left="0"/>
        <w:jc w:val="both"/>
      </w:pPr>
      <w:r>
        <w:rPr>
          <w:rFonts w:ascii="Times New Roman"/>
          <w:b w:val="false"/>
          <w:i w:val="false"/>
          <w:color w:val="000000"/>
          <w:sz w:val="28"/>
        </w:rPr>
        <w:t>
      119) құзыреті шегінде көші-қон процестерін мониторингтеуді жүзеге асыру;</w:t>
      </w:r>
    </w:p>
    <w:bookmarkEnd w:id="180"/>
    <w:bookmarkStart w:name="z835" w:id="181"/>
    <w:p>
      <w:pPr>
        <w:spacing w:after="0"/>
        <w:ind w:left="0"/>
        <w:jc w:val="both"/>
      </w:pPr>
      <w:r>
        <w:rPr>
          <w:rFonts w:ascii="Times New Roman"/>
          <w:b w:val="false"/>
          <w:i w:val="false"/>
          <w:color w:val="000000"/>
          <w:sz w:val="28"/>
        </w:rPr>
        <w:t>
      119-1) Қазақстандық қызметкерлердің тәлімгерлігін ұйымдастыру қағидаларын және шетелдік жұмыс күшін тартатын жұмыс берушілерге қойылатын талаптарды әзірлеу және бекіту;</w:t>
      </w:r>
    </w:p>
    <w:bookmarkEnd w:id="181"/>
    <w:bookmarkStart w:name="z836" w:id="182"/>
    <w:p>
      <w:pPr>
        <w:spacing w:after="0"/>
        <w:ind w:left="0"/>
        <w:jc w:val="both"/>
      </w:pPr>
      <w:r>
        <w:rPr>
          <w:rFonts w:ascii="Times New Roman"/>
          <w:b w:val="false"/>
          <w:i w:val="false"/>
          <w:color w:val="000000"/>
          <w:sz w:val="28"/>
        </w:rPr>
        <w:t>
      119-2) авторлық мектептерді ашу жөніндегі әдістемелік нұсқауды әзірлеу және бекіту;</w:t>
      </w:r>
    </w:p>
    <w:bookmarkEnd w:id="182"/>
    <w:bookmarkStart w:name="z487" w:id="183"/>
    <w:p>
      <w:pPr>
        <w:spacing w:after="0"/>
        <w:ind w:left="0"/>
        <w:jc w:val="both"/>
      </w:pPr>
      <w:r>
        <w:rPr>
          <w:rFonts w:ascii="Times New Roman"/>
          <w:b w:val="false"/>
          <w:i w:val="false"/>
          <w:color w:val="000000"/>
          <w:sz w:val="28"/>
        </w:rPr>
        <w:t>
      120) шетелдік жұмыс күшін тартуға арналған квотаны белгілеу және оны облыстар, республикалық маңызы бар қалалар, астана арасында бөлу;</w:t>
      </w:r>
    </w:p>
    <w:bookmarkEnd w:id="183"/>
    <w:bookmarkStart w:name="z488" w:id="184"/>
    <w:p>
      <w:pPr>
        <w:spacing w:after="0"/>
        <w:ind w:left="0"/>
        <w:jc w:val="both"/>
      </w:pPr>
      <w:r>
        <w:rPr>
          <w:rFonts w:ascii="Times New Roman"/>
          <w:b w:val="false"/>
          <w:i w:val="false"/>
          <w:color w:val="000000"/>
          <w:sz w:val="28"/>
        </w:rPr>
        <w:t>
      121) мемлекеттік басқарудың тиісті саласына басшылықты жүзеге асыратын уәкілетті мемлекеттік органдармен келісу бойынша маусымдық шетелдік жұмыскерлердің еңбек қызметін жүзеге асыруы үшін кәсіптердің тізбесін әзірлеу және бекіту;</w:t>
      </w:r>
    </w:p>
    <w:bookmarkEnd w:id="184"/>
    <w:bookmarkStart w:name="z489" w:id="185"/>
    <w:p>
      <w:pPr>
        <w:spacing w:after="0"/>
        <w:ind w:left="0"/>
        <w:jc w:val="both"/>
      </w:pPr>
      <w:r>
        <w:rPr>
          <w:rFonts w:ascii="Times New Roman"/>
          <w:b w:val="false"/>
          <w:i w:val="false"/>
          <w:color w:val="000000"/>
          <w:sz w:val="28"/>
        </w:rPr>
        <w:t>
      122) қандастарды бейімдеу және ықпалдастыру орталықтары, уақытша орналастыру орталықтары қызметінің тәртібін айқындау;</w:t>
      </w:r>
    </w:p>
    <w:bookmarkEnd w:id="185"/>
    <w:bookmarkStart w:name="z490" w:id="186"/>
    <w:p>
      <w:pPr>
        <w:spacing w:after="0"/>
        <w:ind w:left="0"/>
        <w:jc w:val="both"/>
      </w:pPr>
      <w:r>
        <w:rPr>
          <w:rFonts w:ascii="Times New Roman"/>
          <w:b w:val="false"/>
          <w:i w:val="false"/>
          <w:color w:val="000000"/>
          <w:sz w:val="28"/>
        </w:rPr>
        <w:t>
      123) этникалық қазақтар мен олардың отбасы мүшелерiн қандас мәртебесi берілгенге дейiн олардың қалауы бойынша, сондай-ақ қоныс аударушыларды қабылдаудың өңірлік квотасы шеңберінде қоныс аударған жағдайда ішкі көшіп-қонушыларды уақытша болу орталықтарында алғашқы қоныстандыру тәртiбін және мерзiмдерін айқындау;</w:t>
      </w:r>
    </w:p>
    <w:bookmarkEnd w:id="186"/>
    <w:bookmarkStart w:name="z491" w:id="187"/>
    <w:p>
      <w:pPr>
        <w:spacing w:after="0"/>
        <w:ind w:left="0"/>
        <w:jc w:val="both"/>
      </w:pPr>
      <w:r>
        <w:rPr>
          <w:rFonts w:ascii="Times New Roman"/>
          <w:b w:val="false"/>
          <w:i w:val="false"/>
          <w:color w:val="000000"/>
          <w:sz w:val="28"/>
        </w:rPr>
        <w:t>
      124) қандас мәртебесін беруден немесе ұзартудан бас тартуға арналған шағымдарды қарау;</w:t>
      </w:r>
    </w:p>
    <w:bookmarkEnd w:id="187"/>
    <w:bookmarkStart w:name="z492" w:id="188"/>
    <w:p>
      <w:pPr>
        <w:spacing w:after="0"/>
        <w:ind w:left="0"/>
        <w:jc w:val="both"/>
      </w:pPr>
      <w:r>
        <w:rPr>
          <w:rFonts w:ascii="Times New Roman"/>
          <w:b w:val="false"/>
          <w:i w:val="false"/>
          <w:color w:val="000000"/>
          <w:sz w:val="28"/>
        </w:rPr>
        <w:t>
      125) 125) міндетті зейнетақы жарналары, жұмыс берушінің міндетті зейнетақы жарналары, міндетті кәсіптік зейнетақы жарналары аударылған жеке тұлғалардың дерекқорын қалыптастыру қағидаларын әзірлеу және бекіту;</w:t>
      </w:r>
    </w:p>
    <w:bookmarkEnd w:id="188"/>
    <w:bookmarkStart w:name="z493" w:id="189"/>
    <w:p>
      <w:pPr>
        <w:spacing w:after="0"/>
        <w:ind w:left="0"/>
        <w:jc w:val="both"/>
      </w:pPr>
      <w:r>
        <w:rPr>
          <w:rFonts w:ascii="Times New Roman"/>
          <w:b w:val="false"/>
          <w:i w:val="false"/>
          <w:color w:val="000000"/>
          <w:sz w:val="28"/>
        </w:rPr>
        <w:t>
      126) орталық атқарушы органның және бірыңғай жинақтаушы зейнетақы қорының ақпараттық жүйелері арасында жеке зейнетақы шоттары, шартты зейнетақы шоттары бойынша қозғалыс туралы, сондай-ақ алушылар мен зейнетақы төлемдерінің мөлшерлері туралы ақпарат алмасу қағидаларын әзірлеу және бекіту;</w:t>
      </w:r>
    </w:p>
    <w:bookmarkEnd w:id="189"/>
    <w:bookmarkStart w:name="z494" w:id="190"/>
    <w:p>
      <w:pPr>
        <w:spacing w:after="0"/>
        <w:ind w:left="0"/>
        <w:jc w:val="both"/>
      </w:pPr>
      <w:r>
        <w:rPr>
          <w:rFonts w:ascii="Times New Roman"/>
          <w:b w:val="false"/>
          <w:i w:val="false"/>
          <w:color w:val="000000"/>
          <w:sz w:val="28"/>
        </w:rPr>
        <w:t>
      127) өндірістердің, жұмыстардың, еңбек жағдайлары зиянды жұмыстармен айналысатын, пайдасына мiндеттi кәсiптiк зейнетақы жарналарын төлеу жөніндегі агенттер меншікті қаражаты есебiнен мiндеттi кәсiптiк зейнетақы жарналарын төлеуді жүзеге асыратын жұмыскерлер кәсіптерінің тізбесін әзірлеу;</w:t>
      </w:r>
    </w:p>
    <w:bookmarkEnd w:id="190"/>
    <w:bookmarkStart w:name="z495" w:id="191"/>
    <w:p>
      <w:pPr>
        <w:spacing w:after="0"/>
        <w:ind w:left="0"/>
        <w:jc w:val="both"/>
      </w:pPr>
      <w:r>
        <w:rPr>
          <w:rFonts w:ascii="Times New Roman"/>
          <w:b w:val="false"/>
          <w:i w:val="false"/>
          <w:color w:val="000000"/>
          <w:sz w:val="28"/>
        </w:rPr>
        <w:t>
      128) міндетті кәсіптік зейнетақы жарналарын жүзеге асыру қағидаларын әзірлеу;</w:t>
      </w:r>
    </w:p>
    <w:bookmarkEnd w:id="191"/>
    <w:bookmarkStart w:name="z496" w:id="192"/>
    <w:p>
      <w:pPr>
        <w:spacing w:after="0"/>
        <w:ind w:left="0"/>
        <w:jc w:val="both"/>
      </w:pPr>
      <w:r>
        <w:rPr>
          <w:rFonts w:ascii="Times New Roman"/>
          <w:b w:val="false"/>
          <w:i w:val="false"/>
          <w:color w:val="000000"/>
          <w:sz w:val="28"/>
        </w:rPr>
        <w:t>
      129) бала бір жарым жасқа толғанға дейін оның күтіміне байланысты кірісінен айрылған жағдайда Мемлекеттік әлеуметтік сақтандыру қорынан (бұдан әрі – Қор) төленетін әлеуметтік төлемдерді алушыларға міндетті зейнетақы жарналарын субсидиялау қағидаларын әзірлеу және бекіту;</w:t>
      </w:r>
    </w:p>
    <w:bookmarkEnd w:id="192"/>
    <w:bookmarkStart w:name="z497" w:id="193"/>
    <w:p>
      <w:pPr>
        <w:spacing w:after="0"/>
        <w:ind w:left="0"/>
        <w:jc w:val="both"/>
      </w:pPr>
      <w:r>
        <w:rPr>
          <w:rFonts w:ascii="Times New Roman"/>
          <w:b w:val="false"/>
          <w:i w:val="false"/>
          <w:color w:val="000000"/>
          <w:sz w:val="28"/>
        </w:rPr>
        <w:t>
      130) Қордан бала бір жасқа толғанға дейін оның күтіміне байланысты кірісінен айрылған жағдайда төленетін әлеуметтiк төлемдерді алушыларға жұмыс берушінің міндетті зейнетақы жарналарын субсидиялау қағидаларын әзірлеу және бекіту;</w:t>
      </w:r>
    </w:p>
    <w:bookmarkEnd w:id="193"/>
    <w:bookmarkStart w:name="z837" w:id="194"/>
    <w:p>
      <w:pPr>
        <w:spacing w:after="0"/>
        <w:ind w:left="0"/>
        <w:jc w:val="both"/>
      </w:pPr>
      <w:r>
        <w:rPr>
          <w:rFonts w:ascii="Times New Roman"/>
          <w:b w:val="false"/>
          <w:i w:val="false"/>
          <w:color w:val="000000"/>
          <w:sz w:val="28"/>
        </w:rPr>
        <w:t>
      130-1) жаппай саяси қуғын-сүргіндер құрбандарына ақшалай өтемақы төлеу тәртібін бекіту;</w:t>
      </w:r>
    </w:p>
    <w:bookmarkEnd w:id="194"/>
    <w:bookmarkStart w:name="z498" w:id="195"/>
    <w:p>
      <w:pPr>
        <w:spacing w:after="0"/>
        <w:ind w:left="0"/>
        <w:jc w:val="both"/>
      </w:pPr>
      <w:r>
        <w:rPr>
          <w:rFonts w:ascii="Times New Roman"/>
          <w:b w:val="false"/>
          <w:i w:val="false"/>
          <w:color w:val="000000"/>
          <w:sz w:val="28"/>
        </w:rPr>
        <w:t>
      131) мемлекеттік базалық зейнетақы төлемін бюджет қаражаты есебінен беру, сондай-ақ жасына байланысты зейнетақы төлемдерін, мүгедектiгi бойынша, асыраушысынан айрылу жағдайы бойынша берiлетiн мемлекеттiк базалық әлеуметтiк жәрдемақыларды, мемлекеттік арнайы жәрдемақыларды тағайындау және жүзеге асыру қағидаларын әзірлеу және бекіту;</w:t>
      </w:r>
    </w:p>
    <w:bookmarkEnd w:id="195"/>
    <w:bookmarkStart w:name="z838" w:id="196"/>
    <w:p>
      <w:pPr>
        <w:spacing w:after="0"/>
        <w:ind w:left="0"/>
        <w:jc w:val="both"/>
      </w:pPr>
      <w:r>
        <w:rPr>
          <w:rFonts w:ascii="Times New Roman"/>
          <w:b w:val="false"/>
          <w:i w:val="false"/>
          <w:color w:val="000000"/>
          <w:sz w:val="28"/>
        </w:rPr>
        <w:t>
      131-1) арнаулы әлеуметтік қызметтер көрсету орталықтарының жасына байланысты, еңбек сіңірген жылдары үшін зейнетақы төлемдерін және мемлекеттік әлеуметтік жәрдемақыларды пайдалану қағидаларын әзірлеу және бекіту;</w:t>
      </w:r>
    </w:p>
    <w:bookmarkEnd w:id="196"/>
    <w:bookmarkStart w:name="z499" w:id="197"/>
    <w:p>
      <w:pPr>
        <w:spacing w:after="0"/>
        <w:ind w:left="0"/>
        <w:jc w:val="both"/>
      </w:pPr>
      <w:r>
        <w:rPr>
          <w:rFonts w:ascii="Times New Roman"/>
          <w:b w:val="false"/>
          <w:i w:val="false"/>
          <w:color w:val="000000"/>
          <w:sz w:val="28"/>
        </w:rPr>
        <w:t>
      132) салымшылардың (алушылардың) нақты енгізілген міндетті зейнетақы жарналарының, міндетті кәсіптік зейнетақы жарналарының сомаларына тиісті қаржы жылындағы инфляцияның деңгейін ескере отырып мониторингті жүзеге асыру;</w:t>
      </w:r>
    </w:p>
    <w:bookmarkEnd w:id="197"/>
    <w:bookmarkStart w:name="z500" w:id="198"/>
    <w:p>
      <w:pPr>
        <w:spacing w:after="0"/>
        <w:ind w:left="0"/>
        <w:jc w:val="both"/>
      </w:pPr>
      <w:r>
        <w:rPr>
          <w:rFonts w:ascii="Times New Roman"/>
          <w:b w:val="false"/>
          <w:i w:val="false"/>
          <w:color w:val="000000"/>
          <w:sz w:val="28"/>
        </w:rPr>
        <w:t>
      133)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қағидаларын әзірлеу;</w:t>
      </w:r>
    </w:p>
    <w:bookmarkEnd w:id="198"/>
    <w:bookmarkStart w:name="z501" w:id="199"/>
    <w:p>
      <w:pPr>
        <w:spacing w:after="0"/>
        <w:ind w:left="0"/>
        <w:jc w:val="both"/>
      </w:pPr>
      <w:r>
        <w:rPr>
          <w:rFonts w:ascii="Times New Roman"/>
          <w:b w:val="false"/>
          <w:i w:val="false"/>
          <w:color w:val="000000"/>
          <w:sz w:val="28"/>
        </w:rPr>
        <w:t>
      134) жасына байланысты зейнетақы төлемдерін бiр жарым есе мөлшерде тағайындауға еңбек өтілін жеңiлдiкпен есептеу үшiн сот-медициналық сараптаманы және патологиялық-анатомиялық диагностиканы жүзеге асыратын ұйымдардағы жұмыстар тiзбесiн әзiрлеу;</w:t>
      </w:r>
    </w:p>
    <w:bookmarkEnd w:id="199"/>
    <w:bookmarkStart w:name="z502" w:id="200"/>
    <w:p>
      <w:pPr>
        <w:spacing w:after="0"/>
        <w:ind w:left="0"/>
        <w:jc w:val="both"/>
      </w:pPr>
      <w:r>
        <w:rPr>
          <w:rFonts w:ascii="Times New Roman"/>
          <w:b w:val="false"/>
          <w:i w:val="false"/>
          <w:color w:val="000000"/>
          <w:sz w:val="28"/>
        </w:rPr>
        <w:t>
      135) толық маусым iшiндегi жұмысы жасына байланысты зейнетақы төлемдерін тағайындау үшiн бiр жылғы жұмыс өтіліне есепке жатқызылатын өнеркәсiптiң маусымдық салаларының тiзiмiн әзiрлеу;</w:t>
      </w:r>
    </w:p>
    <w:bookmarkEnd w:id="200"/>
    <w:bookmarkStart w:name="z503" w:id="201"/>
    <w:p>
      <w:pPr>
        <w:spacing w:after="0"/>
        <w:ind w:left="0"/>
        <w:jc w:val="both"/>
      </w:pPr>
      <w:r>
        <w:rPr>
          <w:rFonts w:ascii="Times New Roman"/>
          <w:b w:val="false"/>
          <w:i w:val="false"/>
          <w:color w:val="000000"/>
          <w:sz w:val="28"/>
        </w:rPr>
        <w:t>
      136) әскери қызметшілердің (мерзiмдi қызметтегі әскери қызметшiлерден басқа), арнаулы мемлекеттiк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жарналарының сомасынан 50 пайызын қайтару қағидаларын әзірлеу;</w:t>
      </w:r>
    </w:p>
    <w:bookmarkEnd w:id="201"/>
    <w:bookmarkStart w:name="z504" w:id="202"/>
    <w:p>
      <w:pPr>
        <w:spacing w:after="0"/>
        <w:ind w:left="0"/>
        <w:jc w:val="both"/>
      </w:pPr>
      <w:r>
        <w:rPr>
          <w:rFonts w:ascii="Times New Roman"/>
          <w:b w:val="false"/>
          <w:i w:val="false"/>
          <w:color w:val="000000"/>
          <w:sz w:val="28"/>
        </w:rPr>
        <w:t>
      137) міндетті зейнетақы жарналарын, міндетті кәсіптік зейнетақы жарналарын есептеу, ұстап қалу (есебіне жазу) мен бірыңғай жинақтаушы зейнетақы қорына аудару және олар бойынша өндіріп алу тәртібі мен мерзімдерін әзірлеу;</w:t>
      </w:r>
    </w:p>
    <w:bookmarkEnd w:id="202"/>
    <w:bookmarkStart w:name="z505" w:id="203"/>
    <w:p>
      <w:pPr>
        <w:spacing w:after="0"/>
        <w:ind w:left="0"/>
        <w:jc w:val="both"/>
      </w:pPr>
      <w:r>
        <w:rPr>
          <w:rFonts w:ascii="Times New Roman"/>
          <w:b w:val="false"/>
          <w:i w:val="false"/>
          <w:color w:val="000000"/>
          <w:sz w:val="28"/>
        </w:rPr>
        <w:t>
      138) жұмыс берушінің міндетті зейнетақы жарналарын есептеу (есебіне жазу) және бірыңғай жинақтаушы зейнетақы қорына аудару және олар бойынша өндіріп алу тәртібі мен мерзімдерін әзірлеу;</w:t>
      </w:r>
    </w:p>
    <w:bookmarkEnd w:id="203"/>
    <w:bookmarkStart w:name="z506" w:id="204"/>
    <w:p>
      <w:pPr>
        <w:spacing w:after="0"/>
        <w:ind w:left="0"/>
        <w:jc w:val="both"/>
      </w:pPr>
      <w:r>
        <w:rPr>
          <w:rFonts w:ascii="Times New Roman"/>
          <w:b w:val="false"/>
          <w:i w:val="false"/>
          <w:color w:val="000000"/>
          <w:sz w:val="28"/>
        </w:rPr>
        <w:t>
      139) 2005 жылғы 1 қаңтардағы жағдай бойынша әлеуметтiк жеке кодының және (немесе) салық төлеушiнiң тiркеу нөмiрiнiң және (немесе) жинақтаушы зейнетақы қорымен жасалған зейнетақы шартының болмауына байланысты тұрған жерi белгiсiз бұрынғы жұмыскерлердiң кірістерінен агенттер ұстап қалған және аудармаған мiндеттi зейнетақы жарналарын аудару қағидаларын әзiрлеу;</w:t>
      </w:r>
    </w:p>
    <w:bookmarkEnd w:id="204"/>
    <w:bookmarkStart w:name="z507" w:id="205"/>
    <w:p>
      <w:pPr>
        <w:spacing w:after="0"/>
        <w:ind w:left="0"/>
        <w:jc w:val="both"/>
      </w:pPr>
      <w:r>
        <w:rPr>
          <w:rFonts w:ascii="Times New Roman"/>
          <w:b w:val="false"/>
          <w:i w:val="false"/>
          <w:color w:val="000000"/>
          <w:sz w:val="28"/>
        </w:rPr>
        <w:t>
      140)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 шегін айқындау әдістемесін әзірлеу;</w:t>
      </w:r>
    </w:p>
    <w:bookmarkEnd w:id="205"/>
    <w:bookmarkStart w:name="z508" w:id="206"/>
    <w:p>
      <w:pPr>
        <w:spacing w:after="0"/>
        <w:ind w:left="0"/>
        <w:jc w:val="both"/>
      </w:pPr>
      <w:r>
        <w:rPr>
          <w:rFonts w:ascii="Times New Roman"/>
          <w:b w:val="false"/>
          <w:i w:val="false"/>
          <w:color w:val="000000"/>
          <w:sz w:val="28"/>
        </w:rPr>
        <w:t>
      141) бірыңғай жинақтаушы зейнетақы қорынан жұмыс берушінің міндетті зейнетақы жарналары есебінен төленетін зейнетақы төлемдерінің мөлшерін айқындау және оларды жүзеге асыру қағидаларын әзірлеу;</w:t>
      </w:r>
    </w:p>
    <w:bookmarkEnd w:id="206"/>
    <w:bookmarkStart w:name="z509" w:id="207"/>
    <w:p>
      <w:pPr>
        <w:spacing w:after="0"/>
        <w:ind w:left="0"/>
        <w:jc w:val="both"/>
      </w:pPr>
      <w:r>
        <w:rPr>
          <w:rFonts w:ascii="Times New Roman"/>
          <w:b w:val="false"/>
          <w:i w:val="false"/>
          <w:color w:val="000000"/>
          <w:sz w:val="28"/>
        </w:rPr>
        <w:t>
      142) республикалық бюджеттен зейнетақы тағайындау, зейнетақы және әлеуметтік төлемдерін алу, сондай-ақ Қордан төленетін әлеуметтік төлемдерді тағайындау және алу мәселелері бойынша түсіндірме беру;</w:t>
      </w:r>
    </w:p>
    <w:bookmarkEnd w:id="207"/>
    <w:bookmarkStart w:name="z510" w:id="208"/>
    <w:p>
      <w:pPr>
        <w:spacing w:after="0"/>
        <w:ind w:left="0"/>
        <w:jc w:val="both"/>
      </w:pPr>
      <w:r>
        <w:rPr>
          <w:rFonts w:ascii="Times New Roman"/>
          <w:b w:val="false"/>
          <w:i w:val="false"/>
          <w:color w:val="000000"/>
          <w:sz w:val="28"/>
        </w:rPr>
        <w:t>
      143) әлеуметтік аударымдарды есептеу мен қорға төлеу және олар бойынша өндіріп алу қағидаларын және Мемлекеттік корпорацияның банк шотына артық (қате) төленген әлеуметтік аударымдарды және (немесе) әлеуметтік аударымдарды уақтылы және (немесе) толық төлемегені үшін өсімпұлды аудару қағидаларын әзірлеу және бекіту;</w:t>
      </w:r>
    </w:p>
    <w:bookmarkEnd w:id="208"/>
    <w:bookmarkStart w:name="z817" w:id="209"/>
    <w:p>
      <w:pPr>
        <w:spacing w:after="0"/>
        <w:ind w:left="0"/>
        <w:jc w:val="both"/>
      </w:pPr>
      <w:r>
        <w:rPr>
          <w:rFonts w:ascii="Times New Roman"/>
          <w:b w:val="false"/>
          <w:i w:val="false"/>
          <w:color w:val="000000"/>
          <w:sz w:val="28"/>
        </w:rPr>
        <w:t>
      143-1) Қазақстан Республикасының Ұлттық Банкімен, сондай-ақ салықтардың және бюджетке төленетін басқа да міндетті төлемдердің түсімдерін қамтамасыз ету саласындағы басшылықты жүзеге асыратын уәкілетті органмен және мемлекеттік жоспарлау жөніндегі, денсаулық сақтау саласындағы және ақпараттандыру саласындағы уәкілетті органдармен келісу бойынша бірыңғай төлемнің артық (қате) төленген және (немесе) бірыңғай төлемді уақтылы және (немесе) толық төлемегені үшін өсімпұлдың сомаларын төлеу, аудару және бөлу, сондай-ақ қайтару тәртібін айқындау;</w:t>
      </w:r>
    </w:p>
    <w:bookmarkEnd w:id="209"/>
    <w:bookmarkStart w:name="z839" w:id="210"/>
    <w:p>
      <w:pPr>
        <w:spacing w:after="0"/>
        <w:ind w:left="0"/>
        <w:jc w:val="both"/>
      </w:pPr>
      <w:r>
        <w:rPr>
          <w:rFonts w:ascii="Times New Roman"/>
          <w:b w:val="false"/>
          <w:i w:val="false"/>
          <w:color w:val="000000"/>
          <w:sz w:val="28"/>
        </w:rPr>
        <w:t>
      143-2) төлеушілерге әлеуметтік аударымдардың жай-күйі мен қозғалысы туралы, сондай-ақ міндетті әлеуметтік сақтандыру жүйесіне қатысушыларға тағайындалған әлеуметтік төлем сомасы туралы не оны тағайындаудан бас тарту туралы ақпарат беру тәртібін айқындау;</w:t>
      </w:r>
    </w:p>
    <w:bookmarkEnd w:id="210"/>
    <w:bookmarkStart w:name="z511" w:id="211"/>
    <w:p>
      <w:pPr>
        <w:spacing w:after="0"/>
        <w:ind w:left="0"/>
        <w:jc w:val="both"/>
      </w:pPr>
      <w:r>
        <w:rPr>
          <w:rFonts w:ascii="Times New Roman"/>
          <w:b w:val="false"/>
          <w:i w:val="false"/>
          <w:color w:val="000000"/>
          <w:sz w:val="28"/>
        </w:rPr>
        <w:t>
      144) әлеуметтік төлемдердің мөлшерін есептеу (айқындау), Қордан төленетін әлеуметтік төлемдерді тағайындау, қайта есептеу, тоқтата тұру, қайта бастау, тоқтату және жүзеге асыру қағидаларын әзірлеу және бекіту;</w:t>
      </w:r>
    </w:p>
    <w:bookmarkEnd w:id="211"/>
    <w:bookmarkStart w:name="z512" w:id="212"/>
    <w:p>
      <w:pPr>
        <w:spacing w:after="0"/>
        <w:ind w:left="0"/>
        <w:jc w:val="both"/>
      </w:pPr>
      <w:r>
        <w:rPr>
          <w:rFonts w:ascii="Times New Roman"/>
          <w:b w:val="false"/>
          <w:i w:val="false"/>
          <w:color w:val="000000"/>
          <w:sz w:val="28"/>
        </w:rPr>
        <w:t>
      145) банкроттық салдарынан таратылған заңды тұлғалар жұмыскерлерінің өмірі мен денсаулығына келтірілген зиянды өтеу жөніндегі төлемдерді капиталдандыру кезеңі аяқталғаннан кейін Қазақстан Республикасының азаматтарына ай сайынғы төлемдер түріндегі әлеуметтік көмекті жүзеге асыру тәртібін әзірлеу;</w:t>
      </w:r>
    </w:p>
    <w:bookmarkEnd w:id="212"/>
    <w:bookmarkStart w:name="z513" w:id="213"/>
    <w:p>
      <w:pPr>
        <w:spacing w:after="0"/>
        <w:ind w:left="0"/>
        <w:jc w:val="both"/>
      </w:pPr>
      <w:r>
        <w:rPr>
          <w:rFonts w:ascii="Times New Roman"/>
          <w:b w:val="false"/>
          <w:i w:val="false"/>
          <w:color w:val="000000"/>
          <w:sz w:val="28"/>
        </w:rPr>
        <w:t>
      146) банкроттық салдарынан таратылған заңды тұлғалар жұмыскерлерінің өмірі мен денсаулығына келтірілген зиянды өтеу жөніндегі төлемдерді капиталдандыру кезеңі аяқталғаннан кейін Қазақстан Республикасының азаматтарына ай сайынғы төлемдер түріндегі әлеуметтік көмекті есептеу қағидаларын әзірлеу және бекіту;</w:t>
      </w:r>
    </w:p>
    <w:bookmarkEnd w:id="213"/>
    <w:bookmarkStart w:name="z871" w:id="214"/>
    <w:p>
      <w:pPr>
        <w:spacing w:after="0"/>
        <w:ind w:left="0"/>
        <w:jc w:val="both"/>
      </w:pPr>
      <w:r>
        <w:rPr>
          <w:rFonts w:ascii="Times New Roman"/>
          <w:b w:val="false"/>
          <w:i w:val="false"/>
          <w:color w:val="000000"/>
          <w:sz w:val="28"/>
        </w:rPr>
        <w:t>
      146-1) жұмыс берушінің қаражаты есебінен кәсіптік төлемді жүзеге асыру, тоқтата тұру, қайта бастау және тоқтату қағидаларын әзірлеу және бекіту;</w:t>
      </w:r>
    </w:p>
    <w:bookmarkEnd w:id="214"/>
    <w:bookmarkStart w:name="z872" w:id="215"/>
    <w:p>
      <w:pPr>
        <w:spacing w:after="0"/>
        <w:ind w:left="0"/>
        <w:jc w:val="both"/>
      </w:pPr>
      <w:r>
        <w:rPr>
          <w:rFonts w:ascii="Times New Roman"/>
          <w:b w:val="false"/>
          <w:i w:val="false"/>
          <w:color w:val="000000"/>
          <w:sz w:val="28"/>
        </w:rPr>
        <w:t>
      146-2) арнаулы кәсіптік мемлекеттік жәрдемақыны тағайындау, оны төлеуді жүзеге асыру, тоқтата тұру, қайта бастау және тоқтату қағидаларын әзірлеу және бекіту;</w:t>
      </w:r>
    </w:p>
    <w:bookmarkEnd w:id="215"/>
    <w:bookmarkStart w:name="z873" w:id="216"/>
    <w:p>
      <w:pPr>
        <w:spacing w:after="0"/>
        <w:ind w:left="0"/>
        <w:jc w:val="both"/>
      </w:pPr>
      <w:r>
        <w:rPr>
          <w:rFonts w:ascii="Times New Roman"/>
          <w:b w:val="false"/>
          <w:i w:val="false"/>
          <w:color w:val="000000"/>
          <w:sz w:val="28"/>
        </w:rPr>
        <w:t>
      146-3) алдын алу шараларын және (немесе) оңалту шараларын жүргізуге арналған шығындарды өтеу қағидаларын әзірлеу және бекіту;</w:t>
      </w:r>
    </w:p>
    <w:bookmarkEnd w:id="216"/>
    <w:bookmarkStart w:name="z514" w:id="217"/>
    <w:p>
      <w:pPr>
        <w:spacing w:after="0"/>
        <w:ind w:left="0"/>
        <w:jc w:val="both"/>
      </w:pPr>
      <w:r>
        <w:rPr>
          <w:rFonts w:ascii="Times New Roman"/>
          <w:b w:val="false"/>
          <w:i w:val="false"/>
          <w:color w:val="000000"/>
          <w:sz w:val="28"/>
        </w:rPr>
        <w:t>
      147) Қордың басшы жұмыскерлерін тағайындауға (тағайындаудан бас тартуға) келісім беру;</w:t>
      </w:r>
    </w:p>
    <w:bookmarkEnd w:id="217"/>
    <w:bookmarkStart w:name="z515" w:id="218"/>
    <w:p>
      <w:pPr>
        <w:spacing w:after="0"/>
        <w:ind w:left="0"/>
        <w:jc w:val="both"/>
      </w:pPr>
      <w:r>
        <w:rPr>
          <w:rFonts w:ascii="Times New Roman"/>
          <w:b w:val="false"/>
          <w:i w:val="false"/>
          <w:color w:val="000000"/>
          <w:sz w:val="28"/>
        </w:rPr>
        <w:t>
      148) Қордың қаржылық және өзге де есептілігінің тізбесін, нысандарын, оларды ұсыну мерзімдерін айқындау;</w:t>
      </w:r>
    </w:p>
    <w:bookmarkEnd w:id="218"/>
    <w:bookmarkStart w:name="z516" w:id="219"/>
    <w:p>
      <w:pPr>
        <w:spacing w:after="0"/>
        <w:ind w:left="0"/>
        <w:jc w:val="both"/>
      </w:pPr>
      <w:r>
        <w:rPr>
          <w:rFonts w:ascii="Times New Roman"/>
          <w:b w:val="false"/>
          <w:i w:val="false"/>
          <w:color w:val="000000"/>
          <w:sz w:val="28"/>
        </w:rPr>
        <w:t>
      149) Қордың қаржылық орнықтылығын қамтамасыз ететін нормалар мен лимиттерді әзірлеу;</w:t>
      </w:r>
    </w:p>
    <w:bookmarkEnd w:id="219"/>
    <w:bookmarkStart w:name="z517" w:id="220"/>
    <w:p>
      <w:pPr>
        <w:spacing w:after="0"/>
        <w:ind w:left="0"/>
        <w:jc w:val="both"/>
      </w:pPr>
      <w:r>
        <w:rPr>
          <w:rFonts w:ascii="Times New Roman"/>
          <w:b w:val="false"/>
          <w:i w:val="false"/>
          <w:color w:val="000000"/>
          <w:sz w:val="28"/>
        </w:rPr>
        <w:t>
      150) Қордың қаржылық тұрақтылығын талдауды, бағалауды және бақылауды жүзеге асыру;</w:t>
      </w:r>
    </w:p>
    <w:bookmarkEnd w:id="220"/>
    <w:bookmarkStart w:name="z518" w:id="221"/>
    <w:p>
      <w:pPr>
        <w:spacing w:after="0"/>
        <w:ind w:left="0"/>
        <w:jc w:val="both"/>
      </w:pPr>
      <w:r>
        <w:rPr>
          <w:rFonts w:ascii="Times New Roman"/>
          <w:b w:val="false"/>
          <w:i w:val="false"/>
          <w:color w:val="000000"/>
          <w:sz w:val="28"/>
        </w:rPr>
        <w:t>
      151) Қазақстан Республикасының Әкімшілік рәсімдік-процестік кодексінде белгіленген тәртіппен Қордың қызметін ішкі бақылауды жүзеге асыру;</w:t>
      </w:r>
    </w:p>
    <w:bookmarkEnd w:id="221"/>
    <w:bookmarkStart w:name="z519" w:id="222"/>
    <w:p>
      <w:pPr>
        <w:spacing w:after="0"/>
        <w:ind w:left="0"/>
        <w:jc w:val="both"/>
      </w:pPr>
      <w:r>
        <w:rPr>
          <w:rFonts w:ascii="Times New Roman"/>
          <w:b w:val="false"/>
          <w:i w:val="false"/>
          <w:color w:val="000000"/>
          <w:sz w:val="28"/>
        </w:rPr>
        <w:t>
      152) Қор активтерін инвестициялау үшін қаржы құралдарының тізбесі мен лимиттерін әзірлеу;</w:t>
      </w:r>
    </w:p>
    <w:bookmarkEnd w:id="222"/>
    <w:bookmarkStart w:name="z520" w:id="223"/>
    <w:p>
      <w:pPr>
        <w:spacing w:after="0"/>
        <w:ind w:left="0"/>
        <w:jc w:val="both"/>
      </w:pPr>
      <w:r>
        <w:rPr>
          <w:rFonts w:ascii="Times New Roman"/>
          <w:b w:val="false"/>
          <w:i w:val="false"/>
          <w:color w:val="000000"/>
          <w:sz w:val="28"/>
        </w:rPr>
        <w:t>
      153) Қордың комиссиялық сыйақысының пайыздық мөлшерлемесінің шекті шамасын белгілеу туралы ұсыныс әзірлеу;</w:t>
      </w:r>
    </w:p>
    <w:bookmarkEnd w:id="223"/>
    <w:bookmarkStart w:name="z521" w:id="224"/>
    <w:p>
      <w:pPr>
        <w:spacing w:after="0"/>
        <w:ind w:left="0"/>
        <w:jc w:val="both"/>
      </w:pPr>
      <w:r>
        <w:rPr>
          <w:rFonts w:ascii="Times New Roman"/>
          <w:b w:val="false"/>
          <w:i w:val="false"/>
          <w:color w:val="000000"/>
          <w:sz w:val="28"/>
        </w:rPr>
        <w:t>
      154) Қордың комиссиялық сыйақысының пайыздық мөлшерлемесінің шамасын жыл сайын, бірақ жылына екі реттен асырмай белгілеу;</w:t>
      </w:r>
    </w:p>
    <w:bookmarkEnd w:id="224"/>
    <w:bookmarkStart w:name="z522" w:id="225"/>
    <w:p>
      <w:pPr>
        <w:spacing w:after="0"/>
        <w:ind w:left="0"/>
        <w:jc w:val="both"/>
      </w:pPr>
      <w:r>
        <w:rPr>
          <w:rFonts w:ascii="Times New Roman"/>
          <w:b w:val="false"/>
          <w:i w:val="false"/>
          <w:color w:val="000000"/>
          <w:sz w:val="28"/>
        </w:rPr>
        <w:t>
      155) Қордың комиссиялық сыйақыны алуы қағидаларын әзірлеу және бекіту;</w:t>
      </w:r>
    </w:p>
    <w:bookmarkEnd w:id="225"/>
    <w:bookmarkStart w:name="z523" w:id="226"/>
    <w:p>
      <w:pPr>
        <w:spacing w:after="0"/>
        <w:ind w:left="0"/>
        <w:jc w:val="both"/>
      </w:pPr>
      <w:r>
        <w:rPr>
          <w:rFonts w:ascii="Times New Roman"/>
          <w:b w:val="false"/>
          <w:i w:val="false"/>
          <w:color w:val="000000"/>
          <w:sz w:val="28"/>
        </w:rPr>
        <w:t>
      156) еңбек ету қабілетінен айырылған және асыраушысынан айырылған жағдайда, Қордан төленетін әлеуметтік төлемдердің мөлшерлерін арттыру туралы ұсыныс әзірлеу;</w:t>
      </w:r>
    </w:p>
    <w:bookmarkEnd w:id="226"/>
    <w:bookmarkStart w:name="z524" w:id="227"/>
    <w:p>
      <w:pPr>
        <w:spacing w:after="0"/>
        <w:ind w:left="0"/>
        <w:jc w:val="both"/>
      </w:pPr>
      <w:r>
        <w:rPr>
          <w:rFonts w:ascii="Times New Roman"/>
          <w:b w:val="false"/>
          <w:i w:val="false"/>
          <w:color w:val="000000"/>
          <w:sz w:val="28"/>
        </w:rPr>
        <w:t>
      157)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 және еңбек жағдайлары зиянды және ауыр жұмыстардағы өндірістердің, жұмыстардың, кәсіптердің, лауазымдар мен көрсеткіштердің № 2 тізімін әзірлеу;</w:t>
      </w:r>
    </w:p>
    <w:bookmarkEnd w:id="227"/>
    <w:bookmarkStart w:name="z525" w:id="228"/>
    <w:p>
      <w:pPr>
        <w:spacing w:after="0"/>
        <w:ind w:left="0"/>
        <w:jc w:val="both"/>
      </w:pPr>
      <w:r>
        <w:rPr>
          <w:rFonts w:ascii="Times New Roman"/>
          <w:b w:val="false"/>
          <w:i w:val="false"/>
          <w:color w:val="000000"/>
          <w:sz w:val="28"/>
        </w:rPr>
        <w:t>
      158) халықты әлеуметтік қорғау саласында арнаулы әлеуметтік қызметтер көрсету стандарттарын әзірлеу және бекіту;</w:t>
      </w:r>
    </w:p>
    <w:bookmarkEnd w:id="228"/>
    <w:bookmarkStart w:name="z840" w:id="229"/>
    <w:p>
      <w:pPr>
        <w:spacing w:after="0"/>
        <w:ind w:left="0"/>
        <w:jc w:val="both"/>
      </w:pPr>
      <w:r>
        <w:rPr>
          <w:rFonts w:ascii="Times New Roman"/>
          <w:b w:val="false"/>
          <w:i w:val="false"/>
          <w:color w:val="000000"/>
          <w:sz w:val="28"/>
        </w:rPr>
        <w:t>
      158-1) білім беру, азаматтардың денсаулығын қорғау саласындағы уәкілетті органдармен бірлесіп, мүмкіндігі шектеулі балаларды әлеуметтік және медициналық-педагогикалық түзету арқылы қолдау саласындағы әлеуметтік қызмет көрсету және әлеуметтік қамсыздандыру стандарттарын айқындау;</w:t>
      </w:r>
    </w:p>
    <w:bookmarkEnd w:id="229"/>
    <w:bookmarkStart w:name="z526" w:id="230"/>
    <w:p>
      <w:pPr>
        <w:spacing w:after="0"/>
        <w:ind w:left="0"/>
        <w:jc w:val="both"/>
      </w:pPr>
      <w:r>
        <w:rPr>
          <w:rFonts w:ascii="Times New Roman"/>
          <w:b w:val="false"/>
          <w:i w:val="false"/>
          <w:color w:val="000000"/>
          <w:sz w:val="28"/>
        </w:rPr>
        <w:t>
      159) ақылы арнаулы әлеуметтік қызметтерді ақылы негізде көрсету қағидаларын әзірлеу және бекіту;</w:t>
      </w:r>
    </w:p>
    <w:bookmarkEnd w:id="230"/>
    <w:bookmarkStart w:name="z527" w:id="231"/>
    <w:p>
      <w:pPr>
        <w:spacing w:after="0"/>
        <w:ind w:left="0"/>
        <w:jc w:val="both"/>
      </w:pPr>
      <w:r>
        <w:rPr>
          <w:rFonts w:ascii="Times New Roman"/>
          <w:b w:val="false"/>
          <w:i w:val="false"/>
          <w:color w:val="000000"/>
          <w:sz w:val="28"/>
        </w:rPr>
        <w:t>
      160) арнаулы әлеуметтік қызметтерді ұсыну бойынша мониторинг жүргізуді қамтамасыз ету;</w:t>
      </w:r>
    </w:p>
    <w:bookmarkEnd w:id="231"/>
    <w:bookmarkStart w:name="z528" w:id="232"/>
    <w:p>
      <w:pPr>
        <w:spacing w:after="0"/>
        <w:ind w:left="0"/>
        <w:jc w:val="both"/>
      </w:pPr>
      <w:r>
        <w:rPr>
          <w:rFonts w:ascii="Times New Roman"/>
          <w:b w:val="false"/>
          <w:i w:val="false"/>
          <w:color w:val="000000"/>
          <w:sz w:val="28"/>
        </w:rPr>
        <w:t>
      161) білім беру саласындағы уәкілетті органмен келісу бойынша әлеуметтік жұмыскерлерді аттестаттау тәртібін әзірлеу және бекіту;</w:t>
      </w:r>
    </w:p>
    <w:bookmarkEnd w:id="232"/>
    <w:bookmarkStart w:name="z529" w:id="233"/>
    <w:p>
      <w:pPr>
        <w:spacing w:after="0"/>
        <w:ind w:left="0"/>
        <w:jc w:val="both"/>
      </w:pPr>
      <w:r>
        <w:rPr>
          <w:rFonts w:ascii="Times New Roman"/>
          <w:b w:val="false"/>
          <w:i w:val="false"/>
          <w:color w:val="000000"/>
          <w:sz w:val="28"/>
        </w:rPr>
        <w:t>
      162) әлеуметтік жұмыскерлерге қойылатын біліктілік талаптарын әзірлеу және бекіту;</w:t>
      </w:r>
    </w:p>
    <w:bookmarkEnd w:id="233"/>
    <w:bookmarkStart w:name="z841" w:id="234"/>
    <w:p>
      <w:pPr>
        <w:spacing w:after="0"/>
        <w:ind w:left="0"/>
        <w:jc w:val="both"/>
      </w:pPr>
      <w:r>
        <w:rPr>
          <w:rFonts w:ascii="Times New Roman"/>
          <w:b w:val="false"/>
          <w:i w:val="false"/>
          <w:color w:val="000000"/>
          <w:sz w:val="28"/>
        </w:rPr>
        <w:t>
      162-1) кәсіптік стандартқа сәйкес әлеуметтік жұмыскерлерді аттестаттау бағдарламасын әзірлеу және бекіту;</w:t>
      </w:r>
    </w:p>
    <w:bookmarkEnd w:id="234"/>
    <w:bookmarkStart w:name="z842" w:id="235"/>
    <w:p>
      <w:pPr>
        <w:spacing w:after="0"/>
        <w:ind w:left="0"/>
        <w:jc w:val="both"/>
      </w:pPr>
      <w:r>
        <w:rPr>
          <w:rFonts w:ascii="Times New Roman"/>
          <w:b w:val="false"/>
          <w:i w:val="false"/>
          <w:color w:val="000000"/>
          <w:sz w:val="28"/>
        </w:rPr>
        <w:t>
      162-2) әлеуметтік жұмыскерлердің кәсіптік мінез-құлық әдебі нормаларын денсаулық сақтау және білім беру саласындағы уәкілетті органдармен келісу бойынша бекіту;</w:t>
      </w:r>
    </w:p>
    <w:bookmarkEnd w:id="235"/>
    <w:bookmarkStart w:name="z530" w:id="236"/>
    <w:p>
      <w:pPr>
        <w:spacing w:after="0"/>
        <w:ind w:left="0"/>
        <w:jc w:val="both"/>
      </w:pPr>
      <w:r>
        <w:rPr>
          <w:rFonts w:ascii="Times New Roman"/>
          <w:b w:val="false"/>
          <w:i w:val="false"/>
          <w:color w:val="000000"/>
          <w:sz w:val="28"/>
        </w:rPr>
        <w:t>
      163) білім беру саласындағы уәкілетті органмен келісу бойынша арнаулы әлеуметтік қызметтерге қажеттілікті бағалау мен айқындау тәртібін әзірлеу және бекіту;</w:t>
      </w:r>
    </w:p>
    <w:bookmarkEnd w:id="236"/>
    <w:bookmarkStart w:name="z531" w:id="237"/>
    <w:p>
      <w:pPr>
        <w:spacing w:after="0"/>
        <w:ind w:left="0"/>
        <w:jc w:val="both"/>
      </w:pPr>
      <w:r>
        <w:rPr>
          <w:rFonts w:ascii="Times New Roman"/>
          <w:b w:val="false"/>
          <w:i w:val="false"/>
          <w:color w:val="000000"/>
          <w:sz w:val="28"/>
        </w:rPr>
        <w:t>
      164) халықты әлеуметтік қорғау саласында арнаулы әлеуметтік қызметтер көрсетуді қаржыландыру және мониторингтеу қағидаларын әзірлеу және бекіту;</w:t>
      </w:r>
    </w:p>
    <w:bookmarkEnd w:id="237"/>
    <w:bookmarkStart w:name="z532" w:id="238"/>
    <w:p>
      <w:pPr>
        <w:spacing w:after="0"/>
        <w:ind w:left="0"/>
        <w:jc w:val="both"/>
      </w:pPr>
      <w:r>
        <w:rPr>
          <w:rFonts w:ascii="Times New Roman"/>
          <w:b w:val="false"/>
          <w:i w:val="false"/>
          <w:color w:val="000000"/>
          <w:sz w:val="28"/>
        </w:rPr>
        <w:t>
      165) арнаулы әлеуметтік қызметтер ұсынатын ұйымдардың бірыңғай тіркелімін және арнаулы әлеуметтік қызметтер көрсететін мамандардың тізілімін қалыптастыру қағидаларын әзірлеу және бекіту;</w:t>
      </w:r>
    </w:p>
    <w:bookmarkEnd w:id="238"/>
    <w:bookmarkStart w:name="z533" w:id="239"/>
    <w:p>
      <w:pPr>
        <w:spacing w:after="0"/>
        <w:ind w:left="0"/>
        <w:jc w:val="both"/>
      </w:pPr>
      <w:r>
        <w:rPr>
          <w:rFonts w:ascii="Times New Roman"/>
          <w:b w:val="false"/>
          <w:i w:val="false"/>
          <w:color w:val="000000"/>
          <w:sz w:val="28"/>
        </w:rPr>
        <w:t>
      166) арнаулы әлеуметтік қызметтер көрсететін ұйымдар қызметінің қағидаларын әзірлеу және бекіту;</w:t>
      </w:r>
    </w:p>
    <w:bookmarkEnd w:id="239"/>
    <w:bookmarkStart w:name="z534" w:id="240"/>
    <w:p>
      <w:pPr>
        <w:spacing w:after="0"/>
        <w:ind w:left="0"/>
        <w:jc w:val="both"/>
      </w:pPr>
      <w:r>
        <w:rPr>
          <w:rFonts w:ascii="Times New Roman"/>
          <w:b w:val="false"/>
          <w:i w:val="false"/>
          <w:color w:val="000000"/>
          <w:sz w:val="28"/>
        </w:rPr>
        <w:t>
      167) арнаулы әлеуметтік қызметтер ұсыну саласындағы әдістемелік ұсынымдарды әзірлеу және бекіту;</w:t>
      </w:r>
    </w:p>
    <w:bookmarkEnd w:id="240"/>
    <w:bookmarkStart w:name="z803" w:id="241"/>
    <w:p>
      <w:pPr>
        <w:spacing w:after="0"/>
        <w:ind w:left="0"/>
        <w:jc w:val="both"/>
      </w:pPr>
      <w:r>
        <w:rPr>
          <w:rFonts w:ascii="Times New Roman"/>
          <w:b w:val="false"/>
          <w:i w:val="false"/>
          <w:color w:val="000000"/>
          <w:sz w:val="28"/>
        </w:rPr>
        <w:t>
      167-1) халықты әлеуметтік қорғау саласындағы әлеуметтік қызметкерлердің біліктілігін арттыру жөніндегі әдістемелік ұсынымдарды әзірлеу және бекіту;</w:t>
      </w:r>
    </w:p>
    <w:bookmarkEnd w:id="241"/>
    <w:bookmarkStart w:name="z843" w:id="242"/>
    <w:p>
      <w:pPr>
        <w:spacing w:after="0"/>
        <w:ind w:left="0"/>
        <w:jc w:val="both"/>
      </w:pPr>
      <w:r>
        <w:rPr>
          <w:rFonts w:ascii="Times New Roman"/>
          <w:b w:val="false"/>
          <w:i w:val="false"/>
          <w:color w:val="000000"/>
          <w:sz w:val="28"/>
        </w:rPr>
        <w:t>
      167-2) халықты әлеуметтік қорғау саласындағы мамандар үшін біліктілік санатын беру туралы куәлікті беру және кері қайтарып алу қағидаларын, мерзімдерін әзірлеу және бекіту;</w:t>
      </w:r>
    </w:p>
    <w:bookmarkEnd w:id="242"/>
    <w:bookmarkStart w:name="z535" w:id="243"/>
    <w:p>
      <w:pPr>
        <w:spacing w:after="0"/>
        <w:ind w:left="0"/>
        <w:jc w:val="both"/>
      </w:pPr>
      <w:r>
        <w:rPr>
          <w:rFonts w:ascii="Times New Roman"/>
          <w:b w:val="false"/>
          <w:i w:val="false"/>
          <w:color w:val="000000"/>
          <w:sz w:val="28"/>
        </w:rPr>
        <w:t>
      168) Қазақстан Республикасының Ішкі істер министрлігімен және денсаулық сақтау және білім беру саласындағы уәкілетті органдармен бірлесе отырып, әлеуметтік бейімсіздікке және әлеуметтік депривацияға әкеп соққан қатыгездікпен қараудың бар-жоғын бағалау өлшемшарттарын айқындау;</w:t>
      </w:r>
    </w:p>
    <w:bookmarkEnd w:id="243"/>
    <w:bookmarkStart w:name="z536" w:id="244"/>
    <w:p>
      <w:pPr>
        <w:spacing w:after="0"/>
        <w:ind w:left="0"/>
        <w:jc w:val="both"/>
      </w:pPr>
      <w:r>
        <w:rPr>
          <w:rFonts w:ascii="Times New Roman"/>
          <w:b w:val="false"/>
          <w:i w:val="false"/>
          <w:color w:val="000000"/>
          <w:sz w:val="28"/>
        </w:rPr>
        <w:t>
      169) арнаулы әлеуметтік қызметтерді ұсыну түрлері мен нысандарын дамыту жөнінде ұсыныстар әзірлеу;</w:t>
      </w:r>
    </w:p>
    <w:bookmarkEnd w:id="244"/>
    <w:bookmarkStart w:name="z537" w:id="245"/>
    <w:p>
      <w:pPr>
        <w:spacing w:after="0"/>
        <w:ind w:left="0"/>
        <w:jc w:val="both"/>
      </w:pPr>
      <w:r>
        <w:rPr>
          <w:rFonts w:ascii="Times New Roman"/>
          <w:b w:val="false"/>
          <w:i w:val="false"/>
          <w:color w:val="000000"/>
          <w:sz w:val="28"/>
        </w:rPr>
        <w:t>
      170) жеке және заңды тұлғалармен, білім беру саласындағы уәкілетті органмен және басқа да мемлекеттік органдармен арнаулы әлеуметтік қызметтер ұсыну мәселелері бойынша өзара іс-қимыл жасасу;</w:t>
      </w:r>
    </w:p>
    <w:bookmarkEnd w:id="245"/>
    <w:bookmarkStart w:name="z538" w:id="246"/>
    <w:p>
      <w:pPr>
        <w:spacing w:after="0"/>
        <w:ind w:left="0"/>
        <w:jc w:val="both"/>
      </w:pPr>
      <w:r>
        <w:rPr>
          <w:rFonts w:ascii="Times New Roman"/>
          <w:b w:val="false"/>
          <w:i w:val="false"/>
          <w:color w:val="000000"/>
          <w:sz w:val="28"/>
        </w:rPr>
        <w:t>
      171) мүгедектігі бар адамды абилитациялау мен оңалтудың жеке бағдарламасына сәйкес мүгедектігі бар адамдар мен мүгедектігі бар балаларға санаторий-курорттық емдеуді ұсыну қағидаларын әзірлеу және бекіту;</w:t>
      </w:r>
    </w:p>
    <w:bookmarkEnd w:id="246"/>
    <w:bookmarkStart w:name="z539" w:id="247"/>
    <w:p>
      <w:pPr>
        <w:spacing w:after="0"/>
        <w:ind w:left="0"/>
        <w:jc w:val="both"/>
      </w:pPr>
      <w:r>
        <w:rPr>
          <w:rFonts w:ascii="Times New Roman"/>
          <w:b w:val="false"/>
          <w:i w:val="false"/>
          <w:color w:val="000000"/>
          <w:sz w:val="28"/>
        </w:rPr>
        <w:t>
      172) мүгедектігі бар адамды абилитациялау мен оңалтудың жеке бағдарламасына сәйкес жүріп-тұруы қиын бірінші топтағы мүгедектігі бар адамдарға жеке көмекшінің әлеуметтік қызметтерін ұсыну қағидаларын әзірлеу және бекіту;</w:t>
      </w:r>
    </w:p>
    <w:bookmarkEnd w:id="247"/>
    <w:bookmarkStart w:name="z540" w:id="248"/>
    <w:p>
      <w:pPr>
        <w:spacing w:after="0"/>
        <w:ind w:left="0"/>
        <w:jc w:val="both"/>
      </w:pPr>
      <w:r>
        <w:rPr>
          <w:rFonts w:ascii="Times New Roman"/>
          <w:b w:val="false"/>
          <w:i w:val="false"/>
          <w:color w:val="000000"/>
          <w:sz w:val="28"/>
        </w:rPr>
        <w:t>
      173) мүгедектігі бар адамды абилитациялау мен оңалтудың жеке бағдарламасына сәйкес оларды ауыстыру мерзімдерін қоса алғанда, мүгедектігі бар адамдарды протездік-ортопедиялық көмекпен, техникалық көмекші (орнын толтырушы) құралдармен, арнаулы жүріп-тұру құралдарымен қамтамасыз ету қағидаларын әзірлеу және бекіту;</w:t>
      </w:r>
    </w:p>
    <w:bookmarkEnd w:id="248"/>
    <w:bookmarkStart w:name="z541" w:id="249"/>
    <w:p>
      <w:pPr>
        <w:spacing w:after="0"/>
        <w:ind w:left="0"/>
        <w:jc w:val="both"/>
      </w:pPr>
      <w:r>
        <w:rPr>
          <w:rFonts w:ascii="Times New Roman"/>
          <w:b w:val="false"/>
          <w:i w:val="false"/>
          <w:color w:val="000000"/>
          <w:sz w:val="28"/>
        </w:rPr>
        <w:t>
      174) мүгедектігі бар адамды абилитациялау мен оңалтудың жеке бағдарламасына сәйкес естуі бойынша мүгедектігі бар адамдар үшін ымдау тілі маманының әлеуметтік қызметтерін ұсыну қағидаларын әзірлеу және бекіту;</w:t>
      </w:r>
    </w:p>
    <w:bookmarkEnd w:id="249"/>
    <w:bookmarkStart w:name="z542" w:id="250"/>
    <w:p>
      <w:pPr>
        <w:spacing w:after="0"/>
        <w:ind w:left="0"/>
        <w:jc w:val="both"/>
      </w:pPr>
      <w:r>
        <w:rPr>
          <w:rFonts w:ascii="Times New Roman"/>
          <w:b w:val="false"/>
          <w:i w:val="false"/>
          <w:color w:val="000000"/>
          <w:sz w:val="28"/>
        </w:rPr>
        <w:t>
      175) медициналық-әлеуметтік сараптама жүргізу қағидаларын әзiрлеу және бекіту;</w:t>
      </w:r>
    </w:p>
    <w:bookmarkEnd w:id="250"/>
    <w:bookmarkStart w:name="z543" w:id="251"/>
    <w:p>
      <w:pPr>
        <w:spacing w:after="0"/>
        <w:ind w:left="0"/>
        <w:jc w:val="both"/>
      </w:pPr>
      <w:r>
        <w:rPr>
          <w:rFonts w:ascii="Times New Roman"/>
          <w:b w:val="false"/>
          <w:i w:val="false"/>
          <w:color w:val="000000"/>
          <w:sz w:val="28"/>
        </w:rPr>
        <w:t>
      176) медициналық-әлеуметтік сараптама жүргізу кезінде қалыптастырылатын құжаттардың нысандарын әзірлеу және бекіту;</w:t>
      </w:r>
    </w:p>
    <w:bookmarkEnd w:id="251"/>
    <w:bookmarkStart w:name="z544" w:id="252"/>
    <w:p>
      <w:pPr>
        <w:spacing w:after="0"/>
        <w:ind w:left="0"/>
        <w:jc w:val="both"/>
      </w:pPr>
      <w:r>
        <w:rPr>
          <w:rFonts w:ascii="Times New Roman"/>
          <w:b w:val="false"/>
          <w:i w:val="false"/>
          <w:color w:val="000000"/>
          <w:sz w:val="28"/>
        </w:rPr>
        <w:t>
      177) тауарлар мен көрсетілетін қызметтерді әлеуметтік қызметтер порталы арқылы мүгедектігі бар адамдарға өткізу кезінде олардың құнын мемлекеттік бюджет қаражатынан өтеу қағидаларын бекіту;</w:t>
      </w:r>
    </w:p>
    <w:bookmarkEnd w:id="252"/>
    <w:bookmarkStart w:name="z844" w:id="253"/>
    <w:p>
      <w:pPr>
        <w:spacing w:after="0"/>
        <w:ind w:left="0"/>
        <w:jc w:val="both"/>
      </w:pPr>
      <w:r>
        <w:rPr>
          <w:rFonts w:ascii="Times New Roman"/>
          <w:b w:val="false"/>
          <w:i w:val="false"/>
          <w:color w:val="000000"/>
          <w:sz w:val="28"/>
        </w:rPr>
        <w:t>
      177-1) тауарларды өндіретін және (немесе) беретін, жұмыстарды орындайтын, қызметтерді көрсететін,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ұйымдардан сатып алынатын жекелеген тауарлар, жұмыстар, көрсетілетін қызметтер түрлерінің тізбесін мемлекеттік сатып алу, бәсекелестікті қорғау және монополистік қызметті шектеу саласындағы уәкілетті органдармен келісу бойынша айқындау;</w:t>
      </w:r>
    </w:p>
    <w:bookmarkEnd w:id="253"/>
    <w:bookmarkStart w:name="z545" w:id="254"/>
    <w:p>
      <w:pPr>
        <w:spacing w:after="0"/>
        <w:ind w:left="0"/>
        <w:jc w:val="both"/>
      </w:pPr>
      <w:r>
        <w:rPr>
          <w:rFonts w:ascii="Times New Roman"/>
          <w:b w:val="false"/>
          <w:i w:val="false"/>
          <w:color w:val="000000"/>
          <w:sz w:val="28"/>
        </w:rPr>
        <w:t>
      178) тауарлар және (немесе) көрсетілетін қызметтерді берушілерді әлеуметтік қызметтер порталына жіберу, оларды әлеуметтік қызметтер порталында тіркеу немесе тіркеуден шығару қағидаларын әзірлеу және бекіту;</w:t>
      </w:r>
    </w:p>
    <w:bookmarkEnd w:id="254"/>
    <w:bookmarkStart w:name="z546" w:id="255"/>
    <w:p>
      <w:pPr>
        <w:spacing w:after="0"/>
        <w:ind w:left="0"/>
        <w:jc w:val="both"/>
      </w:pPr>
      <w:r>
        <w:rPr>
          <w:rFonts w:ascii="Times New Roman"/>
          <w:b w:val="false"/>
          <w:i w:val="false"/>
          <w:color w:val="000000"/>
          <w:sz w:val="28"/>
        </w:rPr>
        <w:t>
      179) техникалық көмекші (орнын толтырушы) құралдардың, арнаулы жүріп-тұру құралдарының және мүгедектігі бар адамдарға ұсынылатын қызметтердің сыныптауышына сәйкес мүгедектігі бар адамның қажеттіліктерін бағалау тәртібін әзірлеу;</w:t>
      </w:r>
    </w:p>
    <w:bookmarkEnd w:id="255"/>
    <w:bookmarkStart w:name="z547" w:id="256"/>
    <w:p>
      <w:pPr>
        <w:spacing w:after="0"/>
        <w:ind w:left="0"/>
        <w:jc w:val="both"/>
      </w:pPr>
      <w:r>
        <w:rPr>
          <w:rFonts w:ascii="Times New Roman"/>
          <w:b w:val="false"/>
          <w:i w:val="false"/>
          <w:color w:val="000000"/>
          <w:sz w:val="28"/>
        </w:rPr>
        <w:t>
      180) мүгедектігі бар адамдар әлеуметтік қызметтер порталы арқылы сатып алатын тауарлардың және (немесе) көрсетілетін қызметтердің құнын өтеу ретінде ұсынылатын кепілдік берілген соманы айқындау әдістемесін әзірлеу және бекіту;</w:t>
      </w:r>
    </w:p>
    <w:bookmarkEnd w:id="256"/>
    <w:bookmarkStart w:name="z548" w:id="257"/>
    <w:p>
      <w:pPr>
        <w:spacing w:after="0"/>
        <w:ind w:left="0"/>
        <w:jc w:val="both"/>
      </w:pPr>
      <w:r>
        <w:rPr>
          <w:rFonts w:ascii="Times New Roman"/>
          <w:b w:val="false"/>
          <w:i w:val="false"/>
          <w:color w:val="000000"/>
          <w:sz w:val="28"/>
        </w:rPr>
        <w:t>
      181) мүгедектігі бар адамдарға ұсынылатын техникалық көмекші (орнын толтырушы) құралдардың, арнаулы жүріп-тұру құралдарының және ұсынылатын қызметтердің сыныптауышын әзірлеу және бекіту;</w:t>
      </w:r>
    </w:p>
    <w:bookmarkEnd w:id="257"/>
    <w:bookmarkStart w:name="z845" w:id="258"/>
    <w:p>
      <w:pPr>
        <w:spacing w:after="0"/>
        <w:ind w:left="0"/>
        <w:jc w:val="both"/>
      </w:pPr>
      <w:r>
        <w:rPr>
          <w:rFonts w:ascii="Times New Roman"/>
          <w:b w:val="false"/>
          <w:i w:val="false"/>
          <w:color w:val="000000"/>
          <w:sz w:val="28"/>
        </w:rPr>
        <w:t>
      181-1) мүгедектігі бар адамдарды әлеуметтік қорғау саласындағы үйлестіру кеңесін құру;</w:t>
      </w:r>
    </w:p>
    <w:bookmarkEnd w:id="258"/>
    <w:bookmarkStart w:name="z549" w:id="259"/>
    <w:p>
      <w:pPr>
        <w:spacing w:after="0"/>
        <w:ind w:left="0"/>
        <w:jc w:val="both"/>
      </w:pPr>
      <w:r>
        <w:rPr>
          <w:rFonts w:ascii="Times New Roman"/>
          <w:b w:val="false"/>
          <w:i w:val="false"/>
          <w:color w:val="000000"/>
          <w:sz w:val="28"/>
        </w:rPr>
        <w:t>
      182) әлеуметтік қызметтер порталын пайдалану қағидаларын әзірлеу және бекіту;</w:t>
      </w:r>
    </w:p>
    <w:bookmarkEnd w:id="259"/>
    <w:bookmarkStart w:name="z550" w:id="260"/>
    <w:p>
      <w:pPr>
        <w:spacing w:after="0"/>
        <w:ind w:left="0"/>
        <w:jc w:val="both"/>
      </w:pPr>
      <w:r>
        <w:rPr>
          <w:rFonts w:ascii="Times New Roman"/>
          <w:b w:val="false"/>
          <w:i w:val="false"/>
          <w:color w:val="000000"/>
          <w:sz w:val="28"/>
        </w:rPr>
        <w:t>
      183) атаулы әлеуметтік көмек алуға үміткер адамның (отбасының) жиынтық кірісін есептеу тәртібін бекіту;</w:t>
      </w:r>
    </w:p>
    <w:bookmarkEnd w:id="260"/>
    <w:bookmarkStart w:name="z551" w:id="261"/>
    <w:p>
      <w:pPr>
        <w:spacing w:after="0"/>
        <w:ind w:left="0"/>
        <w:jc w:val="both"/>
      </w:pPr>
      <w:r>
        <w:rPr>
          <w:rFonts w:ascii="Times New Roman"/>
          <w:b w:val="false"/>
          <w:i w:val="false"/>
          <w:color w:val="000000"/>
          <w:sz w:val="28"/>
        </w:rPr>
        <w:t>
      184) атаулы әлеуметтік көмекті тағайындау және төлеу тәртібін айқындау;</w:t>
      </w:r>
    </w:p>
    <w:bookmarkEnd w:id="261"/>
    <w:bookmarkStart w:name="z552" w:id="262"/>
    <w:p>
      <w:pPr>
        <w:spacing w:after="0"/>
        <w:ind w:left="0"/>
        <w:jc w:val="both"/>
      </w:pPr>
      <w:r>
        <w:rPr>
          <w:rFonts w:ascii="Times New Roman"/>
          <w:b w:val="false"/>
          <w:i w:val="false"/>
          <w:color w:val="000000"/>
          <w:sz w:val="28"/>
        </w:rPr>
        <w:t>
      185) учаскелік комиссиялар туралы үлгілік ережені, сондай-ақ өтініш берушінің материалдық жағдайын тексеру нәтижелері бойынша атаулы әлеуметтік көмекке мұқтаждығын айқындау өлшемшарттарын бекіту;</w:t>
      </w:r>
    </w:p>
    <w:bookmarkEnd w:id="262"/>
    <w:bookmarkStart w:name="z846" w:id="263"/>
    <w:p>
      <w:pPr>
        <w:spacing w:after="0"/>
        <w:ind w:left="0"/>
        <w:jc w:val="both"/>
      </w:pPr>
      <w:r>
        <w:rPr>
          <w:rFonts w:ascii="Times New Roman"/>
          <w:b w:val="false"/>
          <w:i w:val="false"/>
          <w:color w:val="000000"/>
          <w:sz w:val="28"/>
        </w:rPr>
        <w:t>
      185-1) ақпараттандыру саласындағы уәкілетті органмен келісу бойынша отбасының (адамның) әлеуметтік саламаттылығын айқындау әдістемесін әзірлеу және бекіту;</w:t>
      </w:r>
    </w:p>
    <w:bookmarkEnd w:id="263"/>
    <w:bookmarkStart w:name="z553" w:id="264"/>
    <w:p>
      <w:pPr>
        <w:spacing w:after="0"/>
        <w:ind w:left="0"/>
        <w:jc w:val="both"/>
      </w:pPr>
      <w:r>
        <w:rPr>
          <w:rFonts w:ascii="Times New Roman"/>
          <w:b w:val="false"/>
          <w:i w:val="false"/>
          <w:color w:val="000000"/>
          <w:sz w:val="28"/>
        </w:rPr>
        <w:t>
      186) әлеуметтік келісімшарттың, жеке жоспардың нысандарын және отбасын (адамды) жұмыспен қамтуға жәрдемдесу және әлеуметтік бейімдеу жөніндегі іс-шаралардың үлгілік тізбесін бекіту;</w:t>
      </w:r>
    </w:p>
    <w:bookmarkEnd w:id="264"/>
    <w:bookmarkStart w:name="z554" w:id="265"/>
    <w:p>
      <w:pPr>
        <w:spacing w:after="0"/>
        <w:ind w:left="0"/>
        <w:jc w:val="both"/>
      </w:pPr>
      <w:r>
        <w:rPr>
          <w:rFonts w:ascii="Times New Roman"/>
          <w:b w:val="false"/>
          <w:i w:val="false"/>
          <w:color w:val="000000"/>
          <w:sz w:val="28"/>
        </w:rPr>
        <w:t>
      187) мемлекеттік статистика саласындағы уәкілетті органмен бірлесіп, ең төмен күнкөріс деңгейінің шамасын есептеу тәртібін бекіту;</w:t>
      </w:r>
    </w:p>
    <w:bookmarkEnd w:id="265"/>
    <w:bookmarkStart w:name="z555" w:id="266"/>
    <w:p>
      <w:pPr>
        <w:spacing w:after="0"/>
        <w:ind w:left="0"/>
        <w:jc w:val="both"/>
      </w:pPr>
      <w:r>
        <w:rPr>
          <w:rFonts w:ascii="Times New Roman"/>
          <w:b w:val="false"/>
          <w:i w:val="false"/>
          <w:color w:val="000000"/>
          <w:sz w:val="28"/>
        </w:rPr>
        <w:t>
      188) мемлекеттік статистика саласындағы уәкілетті органмен бірлесіп, азық-түлік емес тауарлар мен көрсетілетін қызметтер шығыстарының тіркелген үлесін белгілеу;</w:t>
      </w:r>
    </w:p>
    <w:bookmarkEnd w:id="266"/>
    <w:bookmarkStart w:name="z847" w:id="267"/>
    <w:p>
      <w:pPr>
        <w:spacing w:after="0"/>
        <w:ind w:left="0"/>
        <w:jc w:val="both"/>
      </w:pPr>
      <w:r>
        <w:rPr>
          <w:rFonts w:ascii="Times New Roman"/>
          <w:b w:val="false"/>
          <w:i w:val="false"/>
          <w:color w:val="000000"/>
          <w:sz w:val="28"/>
        </w:rPr>
        <w:t>
      188-1) сауда қызметін реттеу саласындағы уәкілетті орган бекітетін әлеуметтік маңызы бар азық-түлік тауарларының тізбесін келісу;</w:t>
      </w:r>
    </w:p>
    <w:bookmarkEnd w:id="267"/>
    <w:bookmarkStart w:name="z556" w:id="268"/>
    <w:p>
      <w:pPr>
        <w:spacing w:after="0"/>
        <w:ind w:left="0"/>
        <w:jc w:val="both"/>
      </w:pPr>
      <w:r>
        <w:rPr>
          <w:rFonts w:ascii="Times New Roman"/>
          <w:b w:val="false"/>
          <w:i w:val="false"/>
          <w:color w:val="000000"/>
          <w:sz w:val="28"/>
        </w:rPr>
        <w:t>
      189) мүгедектігі бар адамдарды әлеуметтік қорғау және оңалту жөніндегі іс-шаралар жоспарын әзірлеу;</w:t>
      </w:r>
    </w:p>
    <w:bookmarkEnd w:id="268"/>
    <w:bookmarkStart w:name="z557" w:id="269"/>
    <w:p>
      <w:pPr>
        <w:spacing w:after="0"/>
        <w:ind w:left="0"/>
        <w:jc w:val="both"/>
      </w:pPr>
      <w:r>
        <w:rPr>
          <w:rFonts w:ascii="Times New Roman"/>
          <w:b w:val="false"/>
          <w:i w:val="false"/>
          <w:color w:val="000000"/>
          <w:sz w:val="28"/>
        </w:rPr>
        <w:t>
      190) медициналық-әлеуметтік сараптаманы және мүгедектігі бар адамдарды оңалтуды ұйымдастыру мен жүзеге асырудың жалпы қағидаттарын белгілеу;</w:t>
      </w:r>
    </w:p>
    <w:bookmarkEnd w:id="269"/>
    <w:bookmarkStart w:name="z804" w:id="270"/>
    <w:p>
      <w:pPr>
        <w:spacing w:after="0"/>
        <w:ind w:left="0"/>
        <w:jc w:val="both"/>
      </w:pPr>
      <w:r>
        <w:rPr>
          <w:rFonts w:ascii="Times New Roman"/>
          <w:b w:val="false"/>
          <w:i w:val="false"/>
          <w:color w:val="000000"/>
          <w:sz w:val="28"/>
        </w:rPr>
        <w:t>
      190-1) министрлердің, аудандар, қалалар, облыстық маңызы бар қалалар, облыстар, республикалық маңызы бар қалалар, астана әкімдерінің мүгедектік мәселелері жөніндегі штаттан тыс кеңесшілерін тағайындау тәртібін әзірлеу және бекіту;</w:t>
      </w:r>
    </w:p>
    <w:bookmarkEnd w:id="270"/>
    <w:bookmarkStart w:name="z558" w:id="271"/>
    <w:p>
      <w:pPr>
        <w:spacing w:after="0"/>
        <w:ind w:left="0"/>
        <w:jc w:val="both"/>
      </w:pPr>
      <w:r>
        <w:rPr>
          <w:rFonts w:ascii="Times New Roman"/>
          <w:b w:val="false"/>
          <w:i w:val="false"/>
          <w:color w:val="000000"/>
          <w:sz w:val="28"/>
        </w:rPr>
        <w:t>
      191) мүгедектігі бар адамдарды жұмысқа орналастыру үшін арнайы жұмыс орындарын құратын жұмыс берушілердің шығындарын субсидиялау тәртібі мен шарттарын әзірлеу және бекіту;</w:t>
      </w:r>
    </w:p>
    <w:bookmarkEnd w:id="271"/>
    <w:bookmarkStart w:name="z874" w:id="272"/>
    <w:p>
      <w:pPr>
        <w:spacing w:after="0"/>
        <w:ind w:left="0"/>
        <w:jc w:val="both"/>
      </w:pPr>
      <w:r>
        <w:rPr>
          <w:rFonts w:ascii="Times New Roman"/>
          <w:b w:val="false"/>
          <w:i w:val="false"/>
          <w:color w:val="000000"/>
          <w:sz w:val="28"/>
        </w:rPr>
        <w:t>
      191-1) арнаулы жұмыс орындарын құруға берілетін субсидиялар мөлшерін айқындау;</w:t>
      </w:r>
    </w:p>
    <w:bookmarkEnd w:id="272"/>
    <w:bookmarkStart w:name="z559" w:id="273"/>
    <w:p>
      <w:pPr>
        <w:spacing w:after="0"/>
        <w:ind w:left="0"/>
        <w:jc w:val="both"/>
      </w:pPr>
      <w:r>
        <w:rPr>
          <w:rFonts w:ascii="Times New Roman"/>
          <w:b w:val="false"/>
          <w:i w:val="false"/>
          <w:color w:val="000000"/>
          <w:sz w:val="28"/>
        </w:rPr>
        <w:t>
      192) арнаулы әлеуметтік қызметтерді ұсыну жүйесін әдістемелік қамтамасыз ету жөніндегі қызметті үйлестіруді жүзеге асыру;</w:t>
      </w:r>
    </w:p>
    <w:bookmarkEnd w:id="273"/>
    <w:bookmarkStart w:name="z560" w:id="274"/>
    <w:p>
      <w:pPr>
        <w:spacing w:after="0"/>
        <w:ind w:left="0"/>
        <w:jc w:val="both"/>
      </w:pPr>
      <w:r>
        <w:rPr>
          <w:rFonts w:ascii="Times New Roman"/>
          <w:b w:val="false"/>
          <w:i w:val="false"/>
          <w:color w:val="000000"/>
          <w:sz w:val="28"/>
        </w:rPr>
        <w:t>
      193) кедейлік шегінің мөлшерін айқындау;</w:t>
      </w:r>
    </w:p>
    <w:bookmarkEnd w:id="274"/>
    <w:bookmarkStart w:name="z561" w:id="275"/>
    <w:p>
      <w:pPr>
        <w:spacing w:after="0"/>
        <w:ind w:left="0"/>
        <w:jc w:val="both"/>
      </w:pPr>
      <w:r>
        <w:rPr>
          <w:rFonts w:ascii="Times New Roman"/>
          <w:b w:val="false"/>
          <w:i w:val="false"/>
          <w:color w:val="000000"/>
          <w:sz w:val="28"/>
        </w:rPr>
        <w:t>
      194) мемлекеттік қызметтер көрсету тәртібін айқындайтын заңға тәуелді нормативтік құқықтық актілерді әзірлеу және бекіту;</w:t>
      </w:r>
    </w:p>
    <w:bookmarkEnd w:id="275"/>
    <w:bookmarkStart w:name="z562" w:id="276"/>
    <w:p>
      <w:pPr>
        <w:spacing w:after="0"/>
        <w:ind w:left="0"/>
        <w:jc w:val="both"/>
      </w:pPr>
      <w:r>
        <w:rPr>
          <w:rFonts w:ascii="Times New Roman"/>
          <w:b w:val="false"/>
          <w:i w:val="false"/>
          <w:color w:val="000000"/>
          <w:sz w:val="28"/>
        </w:rPr>
        <w:t>
      195) кәсіпкерлік жөніндегі уәкілетті органмен бірлесіп тексеру парақтары мен тәуекел дәрежесін бағалау өлшемшарттарын бекіту;</w:t>
      </w:r>
    </w:p>
    <w:bookmarkEnd w:id="276"/>
    <w:bookmarkStart w:name="z563" w:id="277"/>
    <w:p>
      <w:pPr>
        <w:spacing w:after="0"/>
        <w:ind w:left="0"/>
        <w:jc w:val="both"/>
      </w:pPr>
      <w:r>
        <w:rPr>
          <w:rFonts w:ascii="Times New Roman"/>
          <w:b w:val="false"/>
          <w:i w:val="false"/>
          <w:color w:val="000000"/>
          <w:sz w:val="28"/>
        </w:rPr>
        <w:t>
      196) еңбек және әлеуметтік қамсыздандыру салаларындағы ең төмен әлеуметтік стандарттарды әзірлеу және бекіту;</w:t>
      </w:r>
    </w:p>
    <w:bookmarkEnd w:id="277"/>
    <w:bookmarkStart w:name="z564" w:id="278"/>
    <w:p>
      <w:pPr>
        <w:spacing w:after="0"/>
        <w:ind w:left="0"/>
        <w:jc w:val="both"/>
      </w:pPr>
      <w:r>
        <w:rPr>
          <w:rFonts w:ascii="Times New Roman"/>
          <w:b w:val="false"/>
          <w:i w:val="false"/>
          <w:color w:val="000000"/>
          <w:sz w:val="28"/>
        </w:rPr>
        <w:t>
      197) өз құзыреті шегінде тең мүмкіндіктер, толеранттылық қағидаттарының сақталуын және шығу тегі, әлеуметтік, лауазымдық және мүліктік жағдайы, жынысы, нәсілі, ұлты, тілі, дінге көзқарасы, нанымы, тұрғылықты жері себептері бойынша құқықтарға нұқсан келтіруге жол бермеуді, сондай-ақ әлеуметтік-еңбек қатынастарында этносаралық және өзге де кез келген кемсітушіліктің туындауының алдын алуды қамтамасыз ету жөніндегі мемлекеттік саясатты іске асыруға қатысу;</w:t>
      </w:r>
    </w:p>
    <w:bookmarkEnd w:id="278"/>
    <w:bookmarkStart w:name="z565" w:id="279"/>
    <w:p>
      <w:pPr>
        <w:spacing w:after="0"/>
        <w:ind w:left="0"/>
        <w:jc w:val="both"/>
      </w:pPr>
      <w:r>
        <w:rPr>
          <w:rFonts w:ascii="Times New Roman"/>
          <w:b w:val="false"/>
          <w:i w:val="false"/>
          <w:color w:val="000000"/>
          <w:sz w:val="28"/>
        </w:rPr>
        <w:t>
      198) өз құзыреті шегінде мемлекеттік, оның ішінде электрондық қызметтер көрсету;</w:t>
      </w:r>
    </w:p>
    <w:bookmarkEnd w:id="279"/>
    <w:bookmarkStart w:name="z566" w:id="280"/>
    <w:p>
      <w:pPr>
        <w:spacing w:after="0"/>
        <w:ind w:left="0"/>
        <w:jc w:val="both"/>
      </w:pPr>
      <w:r>
        <w:rPr>
          <w:rFonts w:ascii="Times New Roman"/>
          <w:b w:val="false"/>
          <w:i w:val="false"/>
          <w:color w:val="000000"/>
          <w:sz w:val="28"/>
        </w:rPr>
        <w:t>
      199) өз құзыреті шегінде мемлекеттік қызметтер көрсету кезінде тұтынушылардың құқықтарын қорғауды жүзеге асыру;</w:t>
      </w:r>
    </w:p>
    <w:bookmarkEnd w:id="280"/>
    <w:bookmarkStart w:name="z567" w:id="281"/>
    <w:p>
      <w:pPr>
        <w:spacing w:after="0"/>
        <w:ind w:left="0"/>
        <w:jc w:val="both"/>
      </w:pPr>
      <w:r>
        <w:rPr>
          <w:rFonts w:ascii="Times New Roman"/>
          <w:b w:val="false"/>
          <w:i w:val="false"/>
          <w:color w:val="000000"/>
          <w:sz w:val="28"/>
        </w:rPr>
        <w:t>
      200) медициналық-әлеуметтiк сараптама, әлеуметтік және еңбек саласындағы кадрларды даярлауды, біліктілігін арттыруды және қайта даярлауды ұйымдастыру;</w:t>
      </w:r>
    </w:p>
    <w:bookmarkEnd w:id="281"/>
    <w:bookmarkStart w:name="z568" w:id="282"/>
    <w:p>
      <w:pPr>
        <w:spacing w:after="0"/>
        <w:ind w:left="0"/>
        <w:jc w:val="both"/>
      </w:pPr>
      <w:r>
        <w:rPr>
          <w:rFonts w:ascii="Times New Roman"/>
          <w:b w:val="false"/>
          <w:i w:val="false"/>
          <w:color w:val="000000"/>
          <w:sz w:val="28"/>
        </w:rPr>
        <w:t>
      201) халық арасында еңбек, жұмыспен қамту, көші-қон және халықты әлеуметтік қорғау мәселелері жөніндегі түсіндіру жұмыстарын ұйымдастыру;</w:t>
      </w:r>
    </w:p>
    <w:bookmarkEnd w:id="282"/>
    <w:bookmarkStart w:name="z569" w:id="283"/>
    <w:p>
      <w:pPr>
        <w:spacing w:after="0"/>
        <w:ind w:left="0"/>
        <w:jc w:val="both"/>
      </w:pPr>
      <w:r>
        <w:rPr>
          <w:rFonts w:ascii="Times New Roman"/>
          <w:b w:val="false"/>
          <w:i w:val="false"/>
          <w:color w:val="000000"/>
          <w:sz w:val="28"/>
        </w:rPr>
        <w:t>
      202) консультациялық-кеңесші және сараптама комиссияларын құру;</w:t>
      </w:r>
    </w:p>
    <w:bookmarkEnd w:id="283"/>
    <w:bookmarkStart w:name="z570" w:id="284"/>
    <w:p>
      <w:pPr>
        <w:spacing w:after="0"/>
        <w:ind w:left="0"/>
        <w:jc w:val="both"/>
      </w:pPr>
      <w:r>
        <w:rPr>
          <w:rFonts w:ascii="Times New Roman"/>
          <w:b w:val="false"/>
          <w:i w:val="false"/>
          <w:color w:val="000000"/>
          <w:sz w:val="28"/>
        </w:rPr>
        <w:t>
      203) еңбек, жұмыспен қамту, көші-қон, халықты әлеуметтік қорғау саласында ведомстволық статистикалық байқау жүргізу;</w:t>
      </w:r>
    </w:p>
    <w:bookmarkEnd w:id="284"/>
    <w:bookmarkStart w:name="z571" w:id="285"/>
    <w:p>
      <w:pPr>
        <w:spacing w:after="0"/>
        <w:ind w:left="0"/>
        <w:jc w:val="both"/>
      </w:pPr>
      <w:r>
        <w:rPr>
          <w:rFonts w:ascii="Times New Roman"/>
          <w:b w:val="false"/>
          <w:i w:val="false"/>
          <w:color w:val="000000"/>
          <w:sz w:val="28"/>
        </w:rPr>
        <w:t>
      204) еңбек, жұмыспен қамту, көші-қон және халықты әлеуметтік қорғау саласындағы мемлекеттік саясатты іске асыру бойынша қоғамдық бірлестіктермен өзара іс-қимыл жасау;</w:t>
      </w:r>
    </w:p>
    <w:bookmarkEnd w:id="285"/>
    <w:bookmarkStart w:name="z572" w:id="286"/>
    <w:p>
      <w:pPr>
        <w:spacing w:after="0"/>
        <w:ind w:left="0"/>
        <w:jc w:val="both"/>
      </w:pPr>
      <w:r>
        <w:rPr>
          <w:rFonts w:ascii="Times New Roman"/>
          <w:b w:val="false"/>
          <w:i w:val="false"/>
          <w:color w:val="000000"/>
          <w:sz w:val="28"/>
        </w:rPr>
        <w:t>
      205) жастар ұйымдарымен жастарды жұмысқа орналастыруға және жұмыспен қамтуға жәрдемдесу мәселелері бойынша өзара іс-қимылды және ынтымақтастықты жүзеге асыру;</w:t>
      </w:r>
    </w:p>
    <w:bookmarkEnd w:id="286"/>
    <w:bookmarkStart w:name="z573" w:id="287"/>
    <w:p>
      <w:pPr>
        <w:spacing w:after="0"/>
        <w:ind w:left="0"/>
        <w:jc w:val="both"/>
      </w:pPr>
      <w:r>
        <w:rPr>
          <w:rFonts w:ascii="Times New Roman"/>
          <w:b w:val="false"/>
          <w:i w:val="false"/>
          <w:color w:val="000000"/>
          <w:sz w:val="28"/>
        </w:rPr>
        <w:t>
      206) жеке және заңды тұлғалардың еңбек, жұмыспен қамту, көші-қон және халықты әлеуметтік қорғау, әлеуметтік қамсыздандыру, оның ішінде зейнетақымен қамсыздандыру және міндетті әлеуметтік сақтандыру мәселелері жөніндегі өтініштерін қарау;</w:t>
      </w:r>
    </w:p>
    <w:bookmarkEnd w:id="287"/>
    <w:bookmarkStart w:name="z815" w:id="288"/>
    <w:p>
      <w:pPr>
        <w:spacing w:after="0"/>
        <w:ind w:left="0"/>
        <w:jc w:val="both"/>
      </w:pPr>
      <w:r>
        <w:rPr>
          <w:rFonts w:ascii="Times New Roman"/>
          <w:b w:val="false"/>
          <w:i w:val="false"/>
          <w:color w:val="000000"/>
          <w:sz w:val="28"/>
        </w:rPr>
        <w:t>
      206-1) арыз иелері көтеретін жүйелі проблемаларды талдау және анықтау, оларды жою бойынша шаралар қабылдау;</w:t>
      </w:r>
    </w:p>
    <w:bookmarkEnd w:id="288"/>
    <w:bookmarkStart w:name="z574" w:id="289"/>
    <w:p>
      <w:pPr>
        <w:spacing w:after="0"/>
        <w:ind w:left="0"/>
        <w:jc w:val="both"/>
      </w:pPr>
      <w:r>
        <w:rPr>
          <w:rFonts w:ascii="Times New Roman"/>
          <w:b w:val="false"/>
          <w:i w:val="false"/>
          <w:color w:val="000000"/>
          <w:sz w:val="28"/>
        </w:rPr>
        <w:t>
      207) уәкілетті мемлекеттік органдардың, әлеуметтік қызметтердің және әлеуметтік және еңбек саласындағы өзге де ұйымдардың жұмысын әдістемелік және ұйымдық үйлестіру;</w:t>
      </w:r>
    </w:p>
    <w:bookmarkEnd w:id="289"/>
    <w:bookmarkStart w:name="z575" w:id="290"/>
    <w:p>
      <w:pPr>
        <w:spacing w:after="0"/>
        <w:ind w:left="0"/>
        <w:jc w:val="both"/>
      </w:pPr>
      <w:r>
        <w:rPr>
          <w:rFonts w:ascii="Times New Roman"/>
          <w:b w:val="false"/>
          <w:i w:val="false"/>
          <w:color w:val="000000"/>
          <w:sz w:val="28"/>
        </w:rPr>
        <w:t>
      208) жұмыспен қамту саласындағы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жеке және заңды тұлғалардың Қазақстан Республикасының ақпараттандыру саласындағы заңнамасына сәйкес қол жеткізуін ұйымдастыру;</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209) алып тасталды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210) алып тасталды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r>
        <w:br/>
      </w:r>
      <w:r>
        <w:rPr>
          <w:rFonts w:ascii="Times New Roman"/>
          <w:b w:val="false"/>
          <w:i w:val="false"/>
          <w:color w:val="000000"/>
          <w:sz w:val="28"/>
        </w:rPr>
        <w:t>
</w:t>
      </w:r>
    </w:p>
    <w:bookmarkStart w:name="z579" w:id="291"/>
    <w:p>
      <w:pPr>
        <w:spacing w:after="0"/>
        <w:ind w:left="0"/>
        <w:jc w:val="both"/>
      </w:pPr>
      <w:r>
        <w:rPr>
          <w:rFonts w:ascii="Times New Roman"/>
          <w:b w:val="false"/>
          <w:i w:val="false"/>
          <w:color w:val="000000"/>
          <w:sz w:val="28"/>
        </w:rPr>
        <w:t>
      212) міндетті әлеуметтік сақтандыру жүйесіне қатысушыларды, олардың әлеуметтік аударымдары мен әлеуметтiк төлемдерін дербестендірілген есепке алуды жүргізу қағидаларын әзірлеу және бекіту;</w:t>
      </w:r>
    </w:p>
    <w:bookmarkEnd w:id="291"/>
    <w:bookmarkStart w:name="z580" w:id="292"/>
    <w:p>
      <w:pPr>
        <w:spacing w:after="0"/>
        <w:ind w:left="0"/>
        <w:jc w:val="both"/>
      </w:pPr>
      <w:r>
        <w:rPr>
          <w:rFonts w:ascii="Times New Roman"/>
          <w:b w:val="false"/>
          <w:i w:val="false"/>
          <w:color w:val="000000"/>
          <w:sz w:val="28"/>
        </w:rPr>
        <w:t>
      213) міндетті зейнетақы жарналарын, міндетті кәсіптік зейнетақы жарналарын және (немесе) өсімпұлдарды дербестендірілген есепке алуды жүргізу тәртібін айқындау;</w:t>
      </w:r>
    </w:p>
    <w:bookmarkEnd w:id="292"/>
    <w:bookmarkStart w:name="z581" w:id="293"/>
    <w:p>
      <w:pPr>
        <w:spacing w:after="0"/>
        <w:ind w:left="0"/>
        <w:jc w:val="both"/>
      </w:pPr>
      <w:r>
        <w:rPr>
          <w:rFonts w:ascii="Times New Roman"/>
          <w:b w:val="false"/>
          <w:i w:val="false"/>
          <w:color w:val="000000"/>
          <w:sz w:val="28"/>
        </w:rPr>
        <w:t>
      214) техникалық реттеу және метрология саласындағы уәкілетті органмен бірлесіп, мемлекеттік реттеуге жатқызылатын өлшемдер тізбелерін бекіту;</w:t>
      </w:r>
    </w:p>
    <w:bookmarkEnd w:id="293"/>
    <w:bookmarkStart w:name="z582" w:id="294"/>
    <w:p>
      <w:pPr>
        <w:spacing w:after="0"/>
        <w:ind w:left="0"/>
        <w:jc w:val="both"/>
      </w:pPr>
      <w:r>
        <w:rPr>
          <w:rFonts w:ascii="Times New Roman"/>
          <w:b w:val="false"/>
          <w:i w:val="false"/>
          <w:color w:val="000000"/>
          <w:sz w:val="28"/>
        </w:rPr>
        <w:t>
      215)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уәкілетті органға енгізуді жүзеге асыру;</w:t>
      </w:r>
    </w:p>
    <w:bookmarkEnd w:id="294"/>
    <w:bookmarkStart w:name="z583" w:id="295"/>
    <w:p>
      <w:pPr>
        <w:spacing w:after="0"/>
        <w:ind w:left="0"/>
        <w:jc w:val="both"/>
      </w:pPr>
      <w:r>
        <w:rPr>
          <w:rFonts w:ascii="Times New Roman"/>
          <w:b w:val="false"/>
          <w:i w:val="false"/>
          <w:color w:val="000000"/>
          <w:sz w:val="28"/>
        </w:rPr>
        <w:t>
      216) стандарттау саласындағы уәкілетті органмен келісу бойынша ұлттық стандарттарды және ұлттық техникалық-экономикалық ақпарат сыныптауыштарын әзірлеуді жүзеге асыру;</w:t>
      </w:r>
    </w:p>
    <w:bookmarkEnd w:id="295"/>
    <w:bookmarkStart w:name="z584" w:id="296"/>
    <w:p>
      <w:pPr>
        <w:spacing w:after="0"/>
        <w:ind w:left="0"/>
        <w:jc w:val="both"/>
      </w:pPr>
      <w:r>
        <w:rPr>
          <w:rFonts w:ascii="Times New Roman"/>
          <w:b w:val="false"/>
          <w:i w:val="false"/>
          <w:color w:val="000000"/>
          <w:sz w:val="28"/>
        </w:rPr>
        <w:t>
      217) стандарттау жөніндегі құжаттар мен ұлттық стандарттау жоспарының жобаларын қарау;</w:t>
      </w:r>
    </w:p>
    <w:bookmarkEnd w:id="296"/>
    <w:bookmarkStart w:name="z585" w:id="297"/>
    <w:p>
      <w:pPr>
        <w:spacing w:after="0"/>
        <w:ind w:left="0"/>
        <w:jc w:val="both"/>
      </w:pPr>
      <w:r>
        <w:rPr>
          <w:rFonts w:ascii="Times New Roman"/>
          <w:b w:val="false"/>
          <w:i w:val="false"/>
          <w:color w:val="000000"/>
          <w:sz w:val="28"/>
        </w:rPr>
        <w:t>
      218) стандарттау жөніндегі техникалық комитеттерді құру жөнінде ұсыныстар дайындау;</w:t>
      </w:r>
    </w:p>
    <w:bookmarkEnd w:id="297"/>
    <w:bookmarkStart w:name="z586" w:id="298"/>
    <w:p>
      <w:pPr>
        <w:spacing w:after="0"/>
        <w:ind w:left="0"/>
        <w:jc w:val="both"/>
      </w:pPr>
      <w:r>
        <w:rPr>
          <w:rFonts w:ascii="Times New Roman"/>
          <w:b w:val="false"/>
          <w:i w:val="false"/>
          <w:color w:val="000000"/>
          <w:sz w:val="28"/>
        </w:rPr>
        <w:t>
      219)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қатысу;</w:t>
      </w:r>
    </w:p>
    <w:bookmarkEnd w:id="298"/>
    <w:bookmarkStart w:name="z587" w:id="299"/>
    <w:p>
      <w:pPr>
        <w:spacing w:after="0"/>
        <w:ind w:left="0"/>
        <w:jc w:val="both"/>
      </w:pPr>
      <w:r>
        <w:rPr>
          <w:rFonts w:ascii="Times New Roman"/>
          <w:b w:val="false"/>
          <w:i w:val="false"/>
          <w:color w:val="000000"/>
          <w:sz w:val="28"/>
        </w:rPr>
        <w:t>
      220) өлшем бірлігін қамтамасыз ету саласындағы бірыңғай мемлекеттік саясатты іске асыруға қатысу;</w:t>
      </w:r>
    </w:p>
    <w:bookmarkEnd w:id="299"/>
    <w:bookmarkStart w:name="z588" w:id="300"/>
    <w:p>
      <w:pPr>
        <w:spacing w:after="0"/>
        <w:ind w:left="0"/>
        <w:jc w:val="both"/>
      </w:pPr>
      <w:r>
        <w:rPr>
          <w:rFonts w:ascii="Times New Roman"/>
          <w:b w:val="false"/>
          <w:i w:val="false"/>
          <w:color w:val="000000"/>
          <w:sz w:val="28"/>
        </w:rPr>
        <w:t>
      221) техникалық реттеу саласында сараптамалық кеңестер құру;</w:t>
      </w:r>
    </w:p>
    <w:bookmarkEnd w:id="300"/>
    <w:bookmarkStart w:name="z589" w:id="301"/>
    <w:p>
      <w:pPr>
        <w:spacing w:after="0"/>
        <w:ind w:left="0"/>
        <w:jc w:val="both"/>
      </w:pPr>
      <w:r>
        <w:rPr>
          <w:rFonts w:ascii="Times New Roman"/>
          <w:b w:val="false"/>
          <w:i w:val="false"/>
          <w:color w:val="000000"/>
          <w:sz w:val="28"/>
        </w:rPr>
        <w:t>
      222) техникалық реттеу саласындағы сараптамалық кеңестердің құрамын және олар туралы ережелерді бекіту;</w:t>
      </w:r>
    </w:p>
    <w:bookmarkEnd w:id="301"/>
    <w:bookmarkStart w:name="z590" w:id="302"/>
    <w:p>
      <w:pPr>
        <w:spacing w:after="0"/>
        <w:ind w:left="0"/>
        <w:jc w:val="both"/>
      </w:pPr>
      <w:r>
        <w:rPr>
          <w:rFonts w:ascii="Times New Roman"/>
          <w:b w:val="false"/>
          <w:i w:val="false"/>
          <w:color w:val="000000"/>
          <w:sz w:val="28"/>
        </w:rPr>
        <w:t>
      223) техникалық регламенттерді немесе техникалық регламенттерге өзгерістерді және (немесе) толықтыруларды әзірлеу туралы ұсыныстар дайындау және Қазақстан Республикасының заңнамасында белгіленген тәртіппен техникалық реттеу саласындағы уәкілетті органға енгізу;</w:t>
      </w:r>
    </w:p>
    <w:bookmarkEnd w:id="302"/>
    <w:bookmarkStart w:name="z591" w:id="303"/>
    <w:p>
      <w:pPr>
        <w:spacing w:after="0"/>
        <w:ind w:left="0"/>
        <w:jc w:val="both"/>
      </w:pPr>
      <w:r>
        <w:rPr>
          <w:rFonts w:ascii="Times New Roman"/>
          <w:b w:val="false"/>
          <w:i w:val="false"/>
          <w:color w:val="000000"/>
          <w:sz w:val="28"/>
        </w:rPr>
        <w:t>
      224) техникалық регламенттерді, оның ішінде Еуразиялық экономикалық одақтың техникалық регламенттерін іске асыру жөніндегі іс-шаралар жоспарларын әзірлеу және орындау;</w:t>
      </w:r>
    </w:p>
    <w:bookmarkEnd w:id="303"/>
    <w:bookmarkStart w:name="z592" w:id="304"/>
    <w:p>
      <w:pPr>
        <w:spacing w:after="0"/>
        <w:ind w:left="0"/>
        <w:jc w:val="both"/>
      </w:pPr>
      <w:r>
        <w:rPr>
          <w:rFonts w:ascii="Times New Roman"/>
          <w:b w:val="false"/>
          <w:i w:val="false"/>
          <w:color w:val="000000"/>
          <w:sz w:val="28"/>
        </w:rPr>
        <w:t>
      225) сәйкестікті растау жөніндегі органдарды және сәйкестігі міндетті расталуға жататын өнім жөніндегі зертханаларды құру, жаңғырту және жарақтандыру жөнінде ұсыныстар дайындау;</w:t>
      </w:r>
    </w:p>
    <w:bookmarkEnd w:id="304"/>
    <w:bookmarkStart w:name="z593" w:id="305"/>
    <w:p>
      <w:pPr>
        <w:spacing w:after="0"/>
        <w:ind w:left="0"/>
        <w:jc w:val="both"/>
      </w:pPr>
      <w:r>
        <w:rPr>
          <w:rFonts w:ascii="Times New Roman"/>
          <w:b w:val="false"/>
          <w:i w:val="false"/>
          <w:color w:val="000000"/>
          <w:sz w:val="28"/>
        </w:rPr>
        <w:t>
      226) Еуразиялық экономикалық одақтың сәйкестікті бағалау жөніндегі органдарының бірыңғай тізілімінің ұлттық бөлігіне (ұлттық бөлігінен) сәйкестікті бағалау жөніндегі органдарды қосу немесе алып тастау жөніндегі жұмысқа қатысу;</w:t>
      </w:r>
    </w:p>
    <w:bookmarkEnd w:id="305"/>
    <w:bookmarkStart w:name="z594" w:id="306"/>
    <w:p>
      <w:pPr>
        <w:spacing w:after="0"/>
        <w:ind w:left="0"/>
        <w:jc w:val="both"/>
      </w:pPr>
      <w:r>
        <w:rPr>
          <w:rFonts w:ascii="Times New Roman"/>
          <w:b w:val="false"/>
          <w:i w:val="false"/>
          <w:color w:val="000000"/>
          <w:sz w:val="28"/>
        </w:rPr>
        <w:t>
      227) бес жылдық кезеңге арналған Қазақстан Республикасының әлеуметтік-экономикалық даму болжамының әлеуметтік сала көрсеткіштерін болжау әдістемесін бекіту;</w:t>
      </w:r>
    </w:p>
    <w:bookmarkEnd w:id="306"/>
    <w:bookmarkStart w:name="z595" w:id="307"/>
    <w:p>
      <w:pPr>
        <w:spacing w:after="0"/>
        <w:ind w:left="0"/>
        <w:jc w:val="both"/>
      </w:pPr>
      <w:r>
        <w:rPr>
          <w:rFonts w:ascii="Times New Roman"/>
          <w:b w:val="false"/>
          <w:i w:val="false"/>
          <w:color w:val="000000"/>
          <w:sz w:val="28"/>
        </w:rPr>
        <w:t>
      228) экономикалық қызмет түрлерiн кәсiптiк тәуекел сыныптарына жатқызу қағидаларын бекiту;</w:t>
      </w:r>
    </w:p>
    <w:bookmarkEnd w:id="307"/>
    <w:bookmarkStart w:name="z596" w:id="308"/>
    <w:p>
      <w:pPr>
        <w:spacing w:after="0"/>
        <w:ind w:left="0"/>
        <w:jc w:val="both"/>
      </w:pPr>
      <w:r>
        <w:rPr>
          <w:rFonts w:ascii="Times New Roman"/>
          <w:b w:val="false"/>
          <w:i w:val="false"/>
          <w:color w:val="000000"/>
          <w:sz w:val="28"/>
        </w:rPr>
        <w:t>
      229) ақталған адамға куәлік беру қағидаларын, ақталған адамның куәлігінің үлгісін бекіту;</w:t>
      </w:r>
    </w:p>
    <w:bookmarkEnd w:id="308"/>
    <w:bookmarkStart w:name="z805" w:id="309"/>
    <w:p>
      <w:pPr>
        <w:spacing w:after="0"/>
        <w:ind w:left="0"/>
        <w:jc w:val="both"/>
      </w:pPr>
      <w:r>
        <w:rPr>
          <w:rFonts w:ascii="Times New Roman"/>
          <w:b w:val="false"/>
          <w:i w:val="false"/>
          <w:color w:val="000000"/>
          <w:sz w:val="28"/>
        </w:rPr>
        <w:t>
      229-1) үкіметтік емес ұйымдармен өзара іс-қимыл саласындағы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асыру;</w:t>
      </w:r>
    </w:p>
    <w:bookmarkEnd w:id="309"/>
    <w:bookmarkStart w:name="z806" w:id="310"/>
    <w:p>
      <w:pPr>
        <w:spacing w:after="0"/>
        <w:ind w:left="0"/>
        <w:jc w:val="both"/>
      </w:pPr>
      <w:r>
        <w:rPr>
          <w:rFonts w:ascii="Times New Roman"/>
          <w:b w:val="false"/>
          <w:i w:val="false"/>
          <w:color w:val="000000"/>
          <w:sz w:val="28"/>
        </w:rPr>
        <w:t>
      229-2) үкіметтік емес ұйымдармен өзара іс-қимыл және ынтымақтастық жөнінде кеңес құру;</w:t>
      </w:r>
    </w:p>
    <w:bookmarkEnd w:id="310"/>
    <w:bookmarkStart w:name="z807" w:id="311"/>
    <w:p>
      <w:pPr>
        <w:spacing w:after="0"/>
        <w:ind w:left="0"/>
        <w:jc w:val="both"/>
      </w:pPr>
      <w:r>
        <w:rPr>
          <w:rFonts w:ascii="Times New Roman"/>
          <w:b w:val="false"/>
          <w:i w:val="false"/>
          <w:color w:val="000000"/>
          <w:sz w:val="28"/>
        </w:rPr>
        <w:t>
      229-3) үкіметтік емес ұйымдармен өзара іс-қимыл саласындағы уәкілетті органға мемлекеттік әлеуметтік тапсырыстың іске асырылуы жөнінде ақпарат беру;</w:t>
      </w:r>
    </w:p>
    <w:bookmarkEnd w:id="311"/>
    <w:bookmarkStart w:name="z808" w:id="312"/>
    <w:p>
      <w:pPr>
        <w:spacing w:after="0"/>
        <w:ind w:left="0"/>
        <w:jc w:val="both"/>
      </w:pPr>
      <w:r>
        <w:rPr>
          <w:rFonts w:ascii="Times New Roman"/>
          <w:b w:val="false"/>
          <w:i w:val="false"/>
          <w:color w:val="000000"/>
          <w:sz w:val="28"/>
        </w:rPr>
        <w:t>
      229-4)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өзінің интернет-ресурсында орналастыру;</w:t>
      </w:r>
    </w:p>
    <w:bookmarkEnd w:id="312"/>
    <w:bookmarkStart w:name="z809" w:id="313"/>
    <w:p>
      <w:pPr>
        <w:spacing w:after="0"/>
        <w:ind w:left="0"/>
        <w:jc w:val="both"/>
      </w:pPr>
      <w:r>
        <w:rPr>
          <w:rFonts w:ascii="Times New Roman"/>
          <w:b w:val="false"/>
          <w:i w:val="false"/>
          <w:color w:val="000000"/>
          <w:sz w:val="28"/>
        </w:rPr>
        <w:t>
      229-5) мемлекеттік әлеуметтік тапсырысты жүзеге асыратын үкіметтік емес ұйымдарға ақпараттық, консультативтік, әдістемелік қолдау көрсету;</w:t>
      </w:r>
    </w:p>
    <w:bookmarkEnd w:id="313"/>
    <w:bookmarkStart w:name="z810" w:id="314"/>
    <w:p>
      <w:pPr>
        <w:spacing w:after="0"/>
        <w:ind w:left="0"/>
        <w:jc w:val="both"/>
      </w:pPr>
      <w:r>
        <w:rPr>
          <w:rFonts w:ascii="Times New Roman"/>
          <w:b w:val="false"/>
          <w:i w:val="false"/>
          <w:color w:val="000000"/>
          <w:sz w:val="28"/>
        </w:rPr>
        <w:t>
      229-6) өздерінің құзыреті шегінде үкіметтік емес ұйымдарды гранттық қаржыландыру саласындағы оператор арқылы мемлекеттік гранттар беру және оператордың мемлекеттік гранттардың іске асырылу нәтижелері туралы есебін қарау;</w:t>
      </w:r>
    </w:p>
    <w:bookmarkEnd w:id="314"/>
    <w:bookmarkStart w:name="z811" w:id="315"/>
    <w:p>
      <w:pPr>
        <w:spacing w:after="0"/>
        <w:ind w:left="0"/>
        <w:jc w:val="both"/>
      </w:pPr>
      <w:r>
        <w:rPr>
          <w:rFonts w:ascii="Times New Roman"/>
          <w:b w:val="false"/>
          <w:i w:val="false"/>
          <w:color w:val="000000"/>
          <w:sz w:val="28"/>
        </w:rPr>
        <w:t>
      229-7)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асыру;</w:t>
      </w:r>
    </w:p>
    <w:bookmarkEnd w:id="315"/>
    <w:bookmarkStart w:name="z812" w:id="316"/>
    <w:p>
      <w:pPr>
        <w:spacing w:after="0"/>
        <w:ind w:left="0"/>
        <w:jc w:val="both"/>
      </w:pPr>
      <w:r>
        <w:rPr>
          <w:rFonts w:ascii="Times New Roman"/>
          <w:b w:val="false"/>
          <w:i w:val="false"/>
          <w:color w:val="000000"/>
          <w:sz w:val="28"/>
        </w:rPr>
        <w:t>
      229-8) үкіметтік емес ұйымдармен өзара іс-қимыл саласындағы уәкілетті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қалыптастыру;</w:t>
      </w:r>
    </w:p>
    <w:bookmarkEnd w:id="316"/>
    <w:bookmarkStart w:name="z813" w:id="317"/>
    <w:p>
      <w:pPr>
        <w:spacing w:after="0"/>
        <w:ind w:left="0"/>
        <w:jc w:val="both"/>
      </w:pPr>
      <w:r>
        <w:rPr>
          <w:rFonts w:ascii="Times New Roman"/>
          <w:b w:val="false"/>
          <w:i w:val="false"/>
          <w:color w:val="000000"/>
          <w:sz w:val="28"/>
        </w:rPr>
        <w:t>
      229-9) стратегиялық әріптестерді конкурстық іріктеуді жүргізу және стратегиялық әріптестікті іске асыруға арналған мемлекеттік тапсырысты жүзеге асыру қағидаларына сәйкес олармен шарттар жасасу;</w:t>
      </w:r>
    </w:p>
    <w:bookmarkEnd w:id="317"/>
    <w:bookmarkStart w:name="z814" w:id="318"/>
    <w:p>
      <w:pPr>
        <w:spacing w:after="0"/>
        <w:ind w:left="0"/>
        <w:jc w:val="both"/>
      </w:pPr>
      <w:r>
        <w:rPr>
          <w:rFonts w:ascii="Times New Roman"/>
          <w:b w:val="false"/>
          <w:i w:val="false"/>
          <w:color w:val="000000"/>
          <w:sz w:val="28"/>
        </w:rPr>
        <w:t>
      229-10)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асыру;</w:t>
      </w:r>
    </w:p>
    <w:bookmarkEnd w:id="318"/>
    <w:bookmarkStart w:name="z816" w:id="319"/>
    <w:p>
      <w:pPr>
        <w:spacing w:after="0"/>
        <w:ind w:left="0"/>
        <w:jc w:val="both"/>
      </w:pPr>
      <w:r>
        <w:rPr>
          <w:rFonts w:ascii="Times New Roman"/>
          <w:b w:val="false"/>
          <w:i w:val="false"/>
          <w:color w:val="000000"/>
          <w:sz w:val="28"/>
        </w:rPr>
        <w:t>
      229-11) жыл сайын 1 желтоқсанға дейін үкіметтік емес ұйымдармен өзара іс-қимыл саласындағы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ұсыну;</w:t>
      </w:r>
    </w:p>
    <w:bookmarkEnd w:id="319"/>
    <w:bookmarkStart w:name="z818" w:id="320"/>
    <w:p>
      <w:pPr>
        <w:spacing w:after="0"/>
        <w:ind w:left="0"/>
        <w:jc w:val="both"/>
      </w:pPr>
      <w:r>
        <w:rPr>
          <w:rFonts w:ascii="Times New Roman"/>
          <w:b w:val="false"/>
          <w:i w:val="false"/>
          <w:color w:val="000000"/>
          <w:sz w:val="28"/>
        </w:rPr>
        <w:t>
      229-12) шетелдіктердің Қазақстан Республикасында тұрақты тұруға рұқсат алуы үшін сұранысқа ие кәсіптердің тізбесін және оны қалыптастыру тәртібін бекіту;</w:t>
      </w:r>
    </w:p>
    <w:bookmarkEnd w:id="320"/>
    <w:bookmarkStart w:name="z819" w:id="321"/>
    <w:p>
      <w:pPr>
        <w:spacing w:after="0"/>
        <w:ind w:left="0"/>
        <w:jc w:val="both"/>
      </w:pPr>
      <w:r>
        <w:rPr>
          <w:rFonts w:ascii="Times New Roman"/>
          <w:b w:val="false"/>
          <w:i w:val="false"/>
          <w:color w:val="000000"/>
          <w:sz w:val="28"/>
        </w:rPr>
        <w:t>
      229-13) жастарды жұмыспен қамту мәселелері жөніндегі мемлекеттік әлеуметтік тапсырысты қалыптастыруды, оның іске асырылу мониторингін және нәтижелерін бағалауды жүзеге асыру;</w:t>
      </w:r>
    </w:p>
    <w:bookmarkEnd w:id="321"/>
    <w:bookmarkStart w:name="z820" w:id="322"/>
    <w:p>
      <w:pPr>
        <w:spacing w:after="0"/>
        <w:ind w:left="0"/>
        <w:jc w:val="both"/>
      </w:pPr>
      <w:r>
        <w:rPr>
          <w:rFonts w:ascii="Times New Roman"/>
          <w:b w:val="false"/>
          <w:i w:val="false"/>
          <w:color w:val="000000"/>
          <w:sz w:val="28"/>
        </w:rPr>
        <w:t>
      229-14) уақытша бос жүрген жастарды жұмысқа орналастыруға жәрдемдесу;</w:t>
      </w:r>
    </w:p>
    <w:bookmarkEnd w:id="322"/>
    <w:bookmarkStart w:name="z821" w:id="323"/>
    <w:p>
      <w:pPr>
        <w:spacing w:after="0"/>
        <w:ind w:left="0"/>
        <w:jc w:val="both"/>
      </w:pPr>
      <w:r>
        <w:rPr>
          <w:rFonts w:ascii="Times New Roman"/>
          <w:b w:val="false"/>
          <w:i w:val="false"/>
          <w:color w:val="000000"/>
          <w:sz w:val="28"/>
        </w:rPr>
        <w:t>
      229-15) мемлекеттік жастар саясаты мәселелері жөніндегі уәкілетті орган әзірлейтін және бекітетін жастармен жұмыс жөніндегі мамандардың үлгілік біліктілік сипаттамаларын келісу;</w:t>
      </w:r>
    </w:p>
    <w:bookmarkEnd w:id="323"/>
    <w:bookmarkStart w:name="z822" w:id="324"/>
    <w:p>
      <w:pPr>
        <w:spacing w:after="0"/>
        <w:ind w:left="0"/>
        <w:jc w:val="both"/>
      </w:pPr>
      <w:r>
        <w:rPr>
          <w:rFonts w:ascii="Times New Roman"/>
          <w:b w:val="false"/>
          <w:i w:val="false"/>
          <w:color w:val="000000"/>
          <w:sz w:val="28"/>
        </w:rPr>
        <w:t>
      229-16) мемлекеттік жастар саясаты мәселелері жөніндегі уәкілетті орган әзірлейтін және бекітетін жастар еңбек жасақтарын құру, ұйымдастыру, қамтамасыз ету, сондай-ақ олардың қызметіне мониторинг жүргізу қағидаларын келісу;</w:t>
      </w:r>
    </w:p>
    <w:bookmarkEnd w:id="324"/>
    <w:bookmarkStart w:name="z849" w:id="325"/>
    <w:p>
      <w:pPr>
        <w:spacing w:after="0"/>
        <w:ind w:left="0"/>
        <w:jc w:val="both"/>
      </w:pPr>
      <w:r>
        <w:rPr>
          <w:rFonts w:ascii="Times New Roman"/>
          <w:b w:val="false"/>
          <w:i w:val="false"/>
          <w:color w:val="000000"/>
          <w:sz w:val="28"/>
        </w:rPr>
        <w:t>
      229-17) кәсіптік біліктілік жөніндегі салалық кеңестерді құру қағидаларын, сондай-ақ олардың үлгілік ережесін әзірлеу және бекіту;</w:t>
      </w:r>
    </w:p>
    <w:bookmarkEnd w:id="325"/>
    <w:bookmarkStart w:name="z850" w:id="326"/>
    <w:p>
      <w:pPr>
        <w:spacing w:after="0"/>
        <w:ind w:left="0"/>
        <w:jc w:val="both"/>
      </w:pPr>
      <w:r>
        <w:rPr>
          <w:rFonts w:ascii="Times New Roman"/>
          <w:b w:val="false"/>
          <w:i w:val="false"/>
          <w:color w:val="000000"/>
          <w:sz w:val="28"/>
        </w:rPr>
        <w:t>
      229-18) кәсіптер тізілімін қалыптастыру, өзектілендіру және жүргізу қағидаларын әзірлеу және бекіту;</w:t>
      </w:r>
    </w:p>
    <w:bookmarkEnd w:id="326"/>
    <w:bookmarkStart w:name="z851" w:id="327"/>
    <w:p>
      <w:pPr>
        <w:spacing w:after="0"/>
        <w:ind w:left="0"/>
        <w:jc w:val="both"/>
      </w:pPr>
      <w:r>
        <w:rPr>
          <w:rFonts w:ascii="Times New Roman"/>
          <w:b w:val="false"/>
          <w:i w:val="false"/>
          <w:color w:val="000000"/>
          <w:sz w:val="28"/>
        </w:rPr>
        <w:t>
      229-19) кәсіптік біліктілікті тану қағидаларын әзірлеу және бекіту;</w:t>
      </w:r>
    </w:p>
    <w:bookmarkEnd w:id="327"/>
    <w:bookmarkStart w:name="z852" w:id="328"/>
    <w:p>
      <w:pPr>
        <w:spacing w:after="0"/>
        <w:ind w:left="0"/>
        <w:jc w:val="both"/>
      </w:pPr>
      <w:r>
        <w:rPr>
          <w:rFonts w:ascii="Times New Roman"/>
          <w:b w:val="false"/>
          <w:i w:val="false"/>
          <w:color w:val="000000"/>
          <w:sz w:val="28"/>
        </w:rPr>
        <w:t>
      229-20) кәсіптік біліктілікті тану орталықтарын аккредиттеу, аккредиттеу аттестатын қайта ресімдеу, кері қайтарып алу, қолданылуын қайта бастау және тоқтату қағидаларын, сондай-ақ аккредиттеуден кейінгі шарттың үлгілік нысаны мен талаптарын әзірлеу және бекіту;</w:t>
      </w:r>
    </w:p>
    <w:bookmarkEnd w:id="328"/>
    <w:bookmarkStart w:name="z853" w:id="329"/>
    <w:p>
      <w:pPr>
        <w:spacing w:after="0"/>
        <w:ind w:left="0"/>
        <w:jc w:val="both"/>
      </w:pPr>
      <w:r>
        <w:rPr>
          <w:rFonts w:ascii="Times New Roman"/>
          <w:b w:val="false"/>
          <w:i w:val="false"/>
          <w:color w:val="000000"/>
          <w:sz w:val="28"/>
        </w:rPr>
        <w:t>
      229-21) біліктілік бағдарламаларын әзірлеу және бекіту қағидаларын, сондай-ақ оларға қойылатын талаптарды әзірлеу және бекіту;</w:t>
      </w:r>
    </w:p>
    <w:bookmarkEnd w:id="329"/>
    <w:bookmarkStart w:name="z854" w:id="330"/>
    <w:p>
      <w:pPr>
        <w:spacing w:after="0"/>
        <w:ind w:left="0"/>
        <w:jc w:val="both"/>
      </w:pPr>
      <w:r>
        <w:rPr>
          <w:rFonts w:ascii="Times New Roman"/>
          <w:b w:val="false"/>
          <w:i w:val="false"/>
          <w:color w:val="000000"/>
          <w:sz w:val="28"/>
        </w:rPr>
        <w:t>
      229-22) салалық біліктілік шеңберлерін әзірлеу және (немесе) өзектілендіру қағидаларын әзірлеу және бекіту;</w:t>
      </w:r>
    </w:p>
    <w:bookmarkEnd w:id="330"/>
    <w:bookmarkStart w:name="z855" w:id="331"/>
    <w:p>
      <w:pPr>
        <w:spacing w:after="0"/>
        <w:ind w:left="0"/>
        <w:jc w:val="both"/>
      </w:pPr>
      <w:r>
        <w:rPr>
          <w:rFonts w:ascii="Times New Roman"/>
          <w:b w:val="false"/>
          <w:i w:val="false"/>
          <w:color w:val="000000"/>
          <w:sz w:val="28"/>
        </w:rPr>
        <w:t>
      229-23) Ұлттық біліктілік жүйесінің цифрлық платформасын қалыптастыру, сүйемелдеу және оған жүйелік-техникалық қызмет көрсету, өзге де ақпараттық жүйелермен интеграциялау, сондай-ақ Ұлттық біліктілік жүйесінің мәселелері бойынша деректерді талдауғы және өңдеу қағидаларын әзірлеу және бекіту;</w:t>
      </w:r>
    </w:p>
    <w:bookmarkEnd w:id="331"/>
    <w:bookmarkStart w:name="z856" w:id="332"/>
    <w:p>
      <w:pPr>
        <w:spacing w:after="0"/>
        <w:ind w:left="0"/>
        <w:jc w:val="both"/>
      </w:pPr>
      <w:r>
        <w:rPr>
          <w:rFonts w:ascii="Times New Roman"/>
          <w:b w:val="false"/>
          <w:i w:val="false"/>
          <w:color w:val="000000"/>
          <w:sz w:val="28"/>
        </w:rPr>
        <w:t>
      229-24) Қазақстан Республикасының өңірлері арасында кәсіптік біліктілікті тануға арналған бір жолғы ваучерлерді беру, қаржыландыру және бөлу қағидаларын әзірлеу және бекіту;</w:t>
      </w:r>
    </w:p>
    <w:bookmarkEnd w:id="332"/>
    <w:bookmarkStart w:name="z857" w:id="333"/>
    <w:p>
      <w:pPr>
        <w:spacing w:after="0"/>
        <w:ind w:left="0"/>
        <w:jc w:val="both"/>
      </w:pPr>
      <w:r>
        <w:rPr>
          <w:rFonts w:ascii="Times New Roman"/>
          <w:b w:val="false"/>
          <w:i w:val="false"/>
          <w:color w:val="000000"/>
          <w:sz w:val="28"/>
        </w:rPr>
        <w:t>
      229-25) ағымдағы және болашақ кезеңдерде кәсіптердің өзектілігін ескере отырып, еңбек нарығының кәсіптік біліктілікті тануда қажеттілігін қалыптастыру қағидаларын әзірлеу және бекіту;</w:t>
      </w:r>
    </w:p>
    <w:bookmarkEnd w:id="333"/>
    <w:bookmarkStart w:name="z858" w:id="334"/>
    <w:p>
      <w:pPr>
        <w:spacing w:after="0"/>
        <w:ind w:left="0"/>
        <w:jc w:val="both"/>
      </w:pPr>
      <w:r>
        <w:rPr>
          <w:rFonts w:ascii="Times New Roman"/>
          <w:b w:val="false"/>
          <w:i w:val="false"/>
          <w:color w:val="000000"/>
          <w:sz w:val="28"/>
        </w:rPr>
        <w:t>
      229-26) облыстардың, республикалық маңызы бар қалалардың және астананың жергілікті атқарушы органдарымен келісу бойынша ағымдағы және болашақ кезеңдерде кәсіптердің өзектілігін ескере отырып, еңбек нарығының кәсіптік біліктілікті танудағы қажеттілігін қалыптастыру;</w:t>
      </w:r>
    </w:p>
    <w:bookmarkEnd w:id="334"/>
    <w:bookmarkStart w:name="z859" w:id="335"/>
    <w:p>
      <w:pPr>
        <w:spacing w:after="0"/>
        <w:ind w:left="0"/>
        <w:jc w:val="both"/>
      </w:pPr>
      <w:r>
        <w:rPr>
          <w:rFonts w:ascii="Times New Roman"/>
          <w:b w:val="false"/>
          <w:i w:val="false"/>
          <w:color w:val="000000"/>
          <w:sz w:val="28"/>
        </w:rPr>
        <w:t>
      229-27) Ұлттық біліктілік жүйесінің цифрлық платформасында бекітілген кәсіби стандарттардың тізбесін жүргізу;</w:t>
      </w:r>
    </w:p>
    <w:bookmarkEnd w:id="335"/>
    <w:bookmarkStart w:name="z860" w:id="336"/>
    <w:p>
      <w:pPr>
        <w:spacing w:after="0"/>
        <w:ind w:left="0"/>
        <w:jc w:val="both"/>
      </w:pPr>
      <w:r>
        <w:rPr>
          <w:rFonts w:ascii="Times New Roman"/>
          <w:b w:val="false"/>
          <w:i w:val="false"/>
          <w:color w:val="000000"/>
          <w:sz w:val="28"/>
        </w:rPr>
        <w:t>
      229-28) Кәсіптік біліктілік жөніндегі ұлттық органның қызметін үйлестіру;</w:t>
      </w:r>
    </w:p>
    <w:bookmarkEnd w:id="336"/>
    <w:bookmarkStart w:name="z875" w:id="337"/>
    <w:p>
      <w:pPr>
        <w:spacing w:after="0"/>
        <w:ind w:left="0"/>
        <w:jc w:val="both"/>
      </w:pPr>
      <w:r>
        <w:rPr>
          <w:rFonts w:ascii="Times New Roman"/>
          <w:b w:val="false"/>
          <w:i w:val="false"/>
          <w:color w:val="000000"/>
          <w:sz w:val="28"/>
        </w:rPr>
        <w:t>
      229-29) әрекетке қабілетсіз немесе әрекет қабілеті шектеулі кәмелетке толған адамдарға қорғаншылық немесе қамқоршылық саласындағы мемлекеттік саясатты қалыптастыруға және жүзеге асыруға өз құзыреті шегінде қатысу;</w:t>
      </w:r>
    </w:p>
    <w:bookmarkEnd w:id="337"/>
    <w:bookmarkStart w:name="z876" w:id="338"/>
    <w:p>
      <w:pPr>
        <w:spacing w:after="0"/>
        <w:ind w:left="0"/>
        <w:jc w:val="both"/>
      </w:pPr>
      <w:r>
        <w:rPr>
          <w:rFonts w:ascii="Times New Roman"/>
          <w:b w:val="false"/>
          <w:i w:val="false"/>
          <w:color w:val="000000"/>
          <w:sz w:val="28"/>
        </w:rPr>
        <w:t>
      229-30) әрекетке қабілетсіз немесе әрекет қабілеті шектеулі кәмелетке толған адамдарға қорғаншылық немесе қамқоршылық белгілеу бойынша мемлекеттік қызмет көрсету қағидаларын әзірлеу және бекіту;</w:t>
      </w:r>
    </w:p>
    <w:bookmarkEnd w:id="338"/>
    <w:bookmarkStart w:name="z877" w:id="339"/>
    <w:p>
      <w:pPr>
        <w:spacing w:after="0"/>
        <w:ind w:left="0"/>
        <w:jc w:val="both"/>
      </w:pPr>
      <w:r>
        <w:rPr>
          <w:rFonts w:ascii="Times New Roman"/>
          <w:b w:val="false"/>
          <w:i w:val="false"/>
          <w:color w:val="000000"/>
          <w:sz w:val="28"/>
        </w:rPr>
        <w:t>
      229-31) әрекетке қабілетсіз немесе әрекет қабілеті шектеулі кәмелетке толған адамның мүлкіне билік ету, шотына түскен зейнетақыларды, жәрдемақыларды, әлеуметтік төлемдерді алу бойынша және соттың шешімімен әрекетке қабілетсіз немесе әрекет қабілеті шектеулі деп танылған азаматтардың мүлкін иеліктен шығаруға рұқсат беру бойынша мемлекеттік қызмет көрсету қағидаларын әзірлеу және бекіту;</w:t>
      </w:r>
    </w:p>
    <w:bookmarkEnd w:id="339"/>
    <w:bookmarkStart w:name="z597" w:id="340"/>
    <w:p>
      <w:pPr>
        <w:spacing w:after="0"/>
        <w:ind w:left="0"/>
        <w:jc w:val="both"/>
      </w:pPr>
      <w:r>
        <w:rPr>
          <w:rFonts w:ascii="Times New Roman"/>
          <w:b w:val="false"/>
          <w:i w:val="false"/>
          <w:color w:val="000000"/>
          <w:sz w:val="28"/>
        </w:rPr>
        <w:t>
      230) Қазақстан Республикасының заңдарында, Президентінің және Үкіметінің актілерінде көзделген өзге де функцияларды жүзеге асыру.</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19.10.2022 </w:t>
      </w:r>
      <w:r>
        <w:rPr>
          <w:rFonts w:ascii="Times New Roman"/>
          <w:b w:val="false"/>
          <w:i w:val="false"/>
          <w:color w:val="000000"/>
          <w:sz w:val="28"/>
        </w:rPr>
        <w:t>№ 834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06.12.2022 </w:t>
      </w:r>
      <w:r>
        <w:rPr>
          <w:rFonts w:ascii="Times New Roman"/>
          <w:b w:val="false"/>
          <w:i w:val="false"/>
          <w:color w:val="000000"/>
          <w:sz w:val="28"/>
        </w:rPr>
        <w:t>№ 985</w:t>
      </w:r>
      <w:r>
        <w:rPr>
          <w:rFonts w:ascii="Times New Roman"/>
          <w:b w:val="false"/>
          <w:i w:val="false"/>
          <w:color w:val="ff0000"/>
          <w:sz w:val="28"/>
        </w:rPr>
        <w:t xml:space="preserve">; 23.02.2023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14.04.2023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30.06.2023 </w:t>
      </w:r>
      <w:r>
        <w:rPr>
          <w:rFonts w:ascii="Times New Roman"/>
          <w:b w:val="false"/>
          <w:i w:val="false"/>
          <w:color w:val="000000"/>
          <w:sz w:val="28"/>
        </w:rPr>
        <w:t>№ 528</w:t>
      </w:r>
      <w:r>
        <w:rPr>
          <w:rFonts w:ascii="Times New Roman"/>
          <w:b w:val="false"/>
          <w:i w:val="false"/>
          <w:color w:val="ff0000"/>
          <w:sz w:val="28"/>
        </w:rPr>
        <w:t xml:space="preserve"> (қолданысқа енгiзiлу тәртібін </w:t>
      </w:r>
      <w:r>
        <w:rPr>
          <w:rFonts w:ascii="Times New Roman"/>
          <w:b w:val="false"/>
          <w:i w:val="false"/>
          <w:color w:val="000000"/>
          <w:sz w:val="28"/>
        </w:rPr>
        <w:t>4-т.</w:t>
      </w:r>
      <w:r>
        <w:rPr>
          <w:rFonts w:ascii="Times New Roman"/>
          <w:b w:val="false"/>
          <w:i w:val="false"/>
          <w:color w:val="ff0000"/>
          <w:sz w:val="28"/>
        </w:rPr>
        <w:t xml:space="preserve"> қараңыз); 04.09.2023 </w:t>
      </w:r>
      <w:r>
        <w:rPr>
          <w:rFonts w:ascii="Times New Roman"/>
          <w:b w:val="false"/>
          <w:i w:val="false"/>
          <w:color w:val="000000"/>
          <w:sz w:val="28"/>
        </w:rPr>
        <w:t>№ 764</w:t>
      </w:r>
      <w:r>
        <w:rPr>
          <w:rFonts w:ascii="Times New Roman"/>
          <w:b w:val="false"/>
          <w:i w:val="false"/>
          <w:color w:val="ff0000"/>
          <w:sz w:val="28"/>
        </w:rPr>
        <w:t xml:space="preserve"> (04.09.2023 бастап қолданысқа енгiзiледi); 20.03.2024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17.05.2024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598" w:id="341"/>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341"/>
    <w:bookmarkStart w:name="z599" w:id="342"/>
    <w:p>
      <w:pPr>
        <w:spacing w:after="0"/>
        <w:ind w:left="0"/>
        <w:jc w:val="both"/>
      </w:pPr>
      <w:r>
        <w:rPr>
          <w:rFonts w:ascii="Times New Roman"/>
          <w:b w:val="false"/>
          <w:i w:val="false"/>
          <w:color w:val="000000"/>
          <w:sz w:val="28"/>
        </w:rPr>
        <w:t>
      16. Министрлікте басшылықты Министрлікке жүктелген міндеттердің орындалуына және оның өз өкілеттіктерін жүзеге асыруына дербес жауапты болатын бірінші басшы жүзеге асырады.</w:t>
      </w:r>
    </w:p>
    <w:bookmarkEnd w:id="342"/>
    <w:bookmarkStart w:name="z600" w:id="343"/>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лауазымнан босатылады.</w:t>
      </w:r>
    </w:p>
    <w:bookmarkEnd w:id="343"/>
    <w:bookmarkStart w:name="z601" w:id="344"/>
    <w:p>
      <w:pPr>
        <w:spacing w:after="0"/>
        <w:ind w:left="0"/>
        <w:jc w:val="both"/>
      </w:pPr>
      <w:r>
        <w:rPr>
          <w:rFonts w:ascii="Times New Roman"/>
          <w:b w:val="false"/>
          <w:i w:val="false"/>
          <w:color w:val="000000"/>
          <w:sz w:val="28"/>
        </w:rPr>
        <w:t>
      18. Бірінші басшының Қазақстан Республикасының заңнамасына сәйкес лауазымға тағайындалатын және лауазымнан босатылатын орынбасарлары болады.</w:t>
      </w:r>
    </w:p>
    <w:bookmarkEnd w:id="344"/>
    <w:bookmarkStart w:name="z602" w:id="345"/>
    <w:p>
      <w:pPr>
        <w:spacing w:after="0"/>
        <w:ind w:left="0"/>
        <w:jc w:val="both"/>
      </w:pPr>
      <w:r>
        <w:rPr>
          <w:rFonts w:ascii="Times New Roman"/>
          <w:b w:val="false"/>
          <w:i w:val="false"/>
          <w:color w:val="000000"/>
          <w:sz w:val="28"/>
        </w:rPr>
        <w:t>
      19. Министрліктің бірінші басшысының өкілеттіктері:</w:t>
      </w:r>
    </w:p>
    <w:bookmarkEnd w:id="345"/>
    <w:bookmarkStart w:name="z603" w:id="346"/>
    <w:p>
      <w:pPr>
        <w:spacing w:after="0"/>
        <w:ind w:left="0"/>
        <w:jc w:val="both"/>
      </w:pPr>
      <w:r>
        <w:rPr>
          <w:rFonts w:ascii="Times New Roman"/>
          <w:b w:val="false"/>
          <w:i w:val="false"/>
          <w:color w:val="000000"/>
          <w:sz w:val="28"/>
        </w:rPr>
        <w:t>
      1) еңбек, еңбек қауіпсіздігі және еңбекті қорғау, жұмыспен қамту, көші-қон және халықты әлеуметтік қорғау, зейнетақымен және әлеуметтік қамсыздандыру, міндетті әлеуметтік сақтандыру саласындағы саясатты қалыптастырады;</w:t>
      </w:r>
    </w:p>
    <w:bookmarkEnd w:id="346"/>
    <w:bookmarkStart w:name="z604" w:id="347"/>
    <w:p>
      <w:pPr>
        <w:spacing w:after="0"/>
        <w:ind w:left="0"/>
        <w:jc w:val="both"/>
      </w:pPr>
      <w:r>
        <w:rPr>
          <w:rFonts w:ascii="Times New Roman"/>
          <w:b w:val="false"/>
          <w:i w:val="false"/>
          <w:color w:val="000000"/>
          <w:sz w:val="28"/>
        </w:rPr>
        <w:t>
      2) Қазақстан Республикасының заңнамасында көзделген шекте салааралық үйлестіруді қамтамасыз етеді;</w:t>
      </w:r>
    </w:p>
    <w:bookmarkEnd w:id="347"/>
    <w:bookmarkStart w:name="z605" w:id="348"/>
    <w:p>
      <w:pPr>
        <w:spacing w:after="0"/>
        <w:ind w:left="0"/>
        <w:jc w:val="both"/>
      </w:pPr>
      <w:r>
        <w:rPr>
          <w:rFonts w:ascii="Times New Roman"/>
          <w:b w:val="false"/>
          <w:i w:val="false"/>
          <w:color w:val="000000"/>
          <w:sz w:val="28"/>
        </w:rPr>
        <w:t>
      3) ведомстволардың құзыретін және өзге мемлекеттік органдармен өзара іс-қимыл тәртібін айқындайды;</w:t>
      </w:r>
    </w:p>
    <w:bookmarkEnd w:id="348"/>
    <w:bookmarkStart w:name="z606" w:id="349"/>
    <w:p>
      <w:pPr>
        <w:spacing w:after="0"/>
        <w:ind w:left="0"/>
        <w:jc w:val="both"/>
      </w:pPr>
      <w:r>
        <w:rPr>
          <w:rFonts w:ascii="Times New Roman"/>
          <w:b w:val="false"/>
          <w:i w:val="false"/>
          <w:color w:val="000000"/>
          <w:sz w:val="28"/>
        </w:rPr>
        <w:t>
      4) Министрліктің құзыреті шегінде нормативтік құқықтық актілер қабылдайды;</w:t>
      </w:r>
    </w:p>
    <w:bookmarkEnd w:id="349"/>
    <w:bookmarkStart w:name="z607" w:id="350"/>
    <w:p>
      <w:pPr>
        <w:spacing w:after="0"/>
        <w:ind w:left="0"/>
        <w:jc w:val="both"/>
      </w:pPr>
      <w:r>
        <w:rPr>
          <w:rFonts w:ascii="Times New Roman"/>
          <w:b w:val="false"/>
          <w:i w:val="false"/>
          <w:color w:val="000000"/>
          <w:sz w:val="28"/>
        </w:rPr>
        <w:t>
      5) Қазақстан Республикасының Парламентінде, өзге де мемлекеттік органдар мен ұйымдарда Министрліктің атынан өкілдік етеді;</w:t>
      </w:r>
    </w:p>
    <w:bookmarkEnd w:id="350"/>
    <w:bookmarkStart w:name="z608" w:id="351"/>
    <w:p>
      <w:pPr>
        <w:spacing w:after="0"/>
        <w:ind w:left="0"/>
        <w:jc w:val="both"/>
      </w:pPr>
      <w:r>
        <w:rPr>
          <w:rFonts w:ascii="Times New Roman"/>
          <w:b w:val="false"/>
          <w:i w:val="false"/>
          <w:color w:val="000000"/>
          <w:sz w:val="28"/>
        </w:rPr>
        <w:t>
      6) Министрліктің стратегиялық және бағдарламалық құжаттарын бекітеді;</w:t>
      </w:r>
    </w:p>
    <w:bookmarkEnd w:id="351"/>
    <w:bookmarkStart w:name="z609" w:id="352"/>
    <w:p>
      <w:pPr>
        <w:spacing w:after="0"/>
        <w:ind w:left="0"/>
        <w:jc w:val="both"/>
      </w:pPr>
      <w:r>
        <w:rPr>
          <w:rFonts w:ascii="Times New Roman"/>
          <w:b w:val="false"/>
          <w:i w:val="false"/>
          <w:color w:val="000000"/>
          <w:sz w:val="28"/>
        </w:rPr>
        <w:t>
      7) оның құзыретіне жатқызылған басқа да мәселелер бойынша шешімдер қабылдайды.</w:t>
      </w:r>
    </w:p>
    <w:bookmarkEnd w:id="352"/>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орындауды қолданыстағы заңнамаға сәйкес оны алмастыратын адам жүзеге асырады.</w:t>
      </w:r>
    </w:p>
    <w:bookmarkStart w:name="z610" w:id="353"/>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белгілейді.</w:t>
      </w:r>
    </w:p>
    <w:bookmarkEnd w:id="353"/>
    <w:bookmarkStart w:name="z611" w:id="354"/>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354"/>
    <w:bookmarkStart w:name="z612" w:id="355"/>
    <w:p>
      <w:pPr>
        <w:spacing w:after="0"/>
        <w:ind w:left="0"/>
        <w:jc w:val="left"/>
      </w:pPr>
      <w:r>
        <w:rPr>
          <w:rFonts w:ascii="Times New Roman"/>
          <w:b/>
          <w:i w:val="false"/>
          <w:color w:val="000000"/>
        </w:rPr>
        <w:t xml:space="preserve"> 4-тарау. Мемлекеттік органның мүлкі</w:t>
      </w:r>
    </w:p>
    <w:bookmarkEnd w:id="355"/>
    <w:bookmarkStart w:name="z613" w:id="356"/>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оқшауланған мүлкі болуы мүмкін.</w:t>
      </w:r>
    </w:p>
    <w:bookmarkEnd w:id="356"/>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614" w:id="357"/>
    <w:p>
      <w:pPr>
        <w:spacing w:after="0"/>
        <w:ind w:left="0"/>
        <w:jc w:val="both"/>
      </w:pPr>
      <w:r>
        <w:rPr>
          <w:rFonts w:ascii="Times New Roman"/>
          <w:b w:val="false"/>
          <w:i w:val="false"/>
          <w:color w:val="000000"/>
          <w:sz w:val="28"/>
        </w:rPr>
        <w:t>
      23. Министрлікке бекітілген мүлік республикалық меншікке жатады.</w:t>
      </w:r>
    </w:p>
    <w:bookmarkEnd w:id="357"/>
    <w:bookmarkStart w:name="z615" w:id="358"/>
    <w:p>
      <w:pPr>
        <w:spacing w:after="0"/>
        <w:ind w:left="0"/>
        <w:jc w:val="both"/>
      </w:pPr>
      <w:r>
        <w:rPr>
          <w:rFonts w:ascii="Times New Roman"/>
          <w:b w:val="false"/>
          <w:i w:val="false"/>
          <w:color w:val="000000"/>
          <w:sz w:val="28"/>
        </w:rPr>
        <w:t>
      24. Егер заңнамада өзгеше белгіленбесе, Министрліктің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58"/>
    <w:bookmarkStart w:name="z616" w:id="35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59"/>
    <w:bookmarkStart w:name="z617" w:id="360"/>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360"/>
    <w:bookmarkStart w:name="z618" w:id="361"/>
    <w:p>
      <w:pPr>
        <w:spacing w:after="0"/>
        <w:ind w:left="0"/>
        <w:jc w:val="left"/>
      </w:pPr>
      <w:r>
        <w:rPr>
          <w:rFonts w:ascii="Times New Roman"/>
          <w:b/>
          <w:i w:val="false"/>
          <w:color w:val="000000"/>
        </w:rPr>
        <w:t xml:space="preserve"> Министрліктің қарамағындағы ұйымдардың тізбесі</w:t>
      </w:r>
    </w:p>
    <w:bookmarkEnd w:id="361"/>
    <w:p>
      <w:pPr>
        <w:spacing w:after="0"/>
        <w:ind w:left="0"/>
        <w:jc w:val="both"/>
      </w:pPr>
      <w:r>
        <w:rPr>
          <w:rFonts w:ascii="Times New Roman"/>
          <w:b w:val="false"/>
          <w:i w:val="false"/>
          <w:color w:val="ff0000"/>
          <w:sz w:val="28"/>
        </w:rPr>
        <w:t xml:space="preserve">
      Ескерту. Тізбеге өзгеріс енгізілді - ҚР Үкіметінің 20.03.2024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19" w:id="362"/>
    <w:p>
      <w:pPr>
        <w:spacing w:after="0"/>
        <w:ind w:left="0"/>
        <w:jc w:val="both"/>
      </w:pPr>
      <w:r>
        <w:rPr>
          <w:rFonts w:ascii="Times New Roman"/>
          <w:b w:val="false"/>
          <w:i w:val="false"/>
          <w:color w:val="000000"/>
          <w:sz w:val="28"/>
        </w:rPr>
        <w:t xml:space="preserve">
      </w:t>
      </w:r>
      <w:r>
        <w:rPr>
          <w:rFonts w:ascii="Times New Roman"/>
          <w:b/>
          <w:i w:val="false"/>
          <w:color w:val="000000"/>
          <w:sz w:val="28"/>
        </w:rPr>
        <w:t>Акционерлік қоғамдар:</w:t>
      </w:r>
    </w:p>
    <w:bookmarkEnd w:id="362"/>
    <w:bookmarkStart w:name="z620" w:id="363"/>
    <w:p>
      <w:pPr>
        <w:spacing w:after="0"/>
        <w:ind w:left="0"/>
        <w:jc w:val="both"/>
      </w:pPr>
      <w:r>
        <w:rPr>
          <w:rFonts w:ascii="Times New Roman"/>
          <w:b w:val="false"/>
          <w:i w:val="false"/>
          <w:color w:val="000000"/>
          <w:sz w:val="28"/>
        </w:rPr>
        <w:t>
      1. Еңбек ресурстарын дамыту орталығы.</w:t>
      </w:r>
    </w:p>
    <w:bookmarkEnd w:id="363"/>
    <w:bookmarkStart w:name="z621" w:id="364"/>
    <w:p>
      <w:pPr>
        <w:spacing w:after="0"/>
        <w:ind w:left="0"/>
        <w:jc w:val="both"/>
      </w:pPr>
      <w:r>
        <w:rPr>
          <w:rFonts w:ascii="Times New Roman"/>
          <w:b w:val="false"/>
          <w:i w:val="false"/>
          <w:color w:val="000000"/>
          <w:sz w:val="28"/>
        </w:rPr>
        <w:t>
      2. Республикалық протездік-ортопедиялық орталық.</w:t>
      </w:r>
    </w:p>
    <w:bookmarkEnd w:id="364"/>
    <w:bookmarkStart w:name="z622" w:id="365"/>
    <w:p>
      <w:pPr>
        <w:spacing w:after="0"/>
        <w:ind w:left="0"/>
        <w:jc w:val="both"/>
      </w:pPr>
      <w:r>
        <w:rPr>
          <w:rFonts w:ascii="Times New Roman"/>
          <w:b w:val="false"/>
          <w:i w:val="false"/>
          <w:color w:val="000000"/>
          <w:sz w:val="28"/>
        </w:rPr>
        <w:t>
      3. "Мемлекеттік аннуитеттік компания" өмірді сақтандыру компаниясы.</w:t>
      </w:r>
    </w:p>
    <w:bookmarkEnd w:id="365"/>
    <w:bookmarkStart w:name="z623" w:id="366"/>
    <w:p>
      <w:pPr>
        <w:spacing w:after="0"/>
        <w:ind w:left="0"/>
        <w:jc w:val="both"/>
      </w:pPr>
      <w:r>
        <w:rPr>
          <w:rFonts w:ascii="Times New Roman"/>
          <w:b w:val="false"/>
          <w:i w:val="false"/>
          <w:color w:val="000000"/>
          <w:sz w:val="28"/>
        </w:rPr>
        <w:t>
      4. Мемлекеттік әлеуметтік сақтандыру қоры.</w:t>
      </w:r>
    </w:p>
    <w:bookmarkEnd w:id="366"/>
    <w:bookmarkStart w:name="z624" w:id="367"/>
    <w:p>
      <w:pPr>
        <w:spacing w:after="0"/>
        <w:ind w:left="0"/>
        <w:jc w:val="both"/>
      </w:pPr>
      <w:r>
        <w:rPr>
          <w:rFonts w:ascii="Times New Roman"/>
          <w:b w:val="false"/>
          <w:i w:val="false"/>
          <w:color w:val="000000"/>
          <w:sz w:val="28"/>
        </w:rPr>
        <w:t xml:space="preserve">
      </w:t>
      </w:r>
      <w:r>
        <w:rPr>
          <w:rFonts w:ascii="Times New Roman"/>
          <w:b/>
          <w:i w:val="false"/>
          <w:color w:val="000000"/>
          <w:sz w:val="28"/>
        </w:rPr>
        <w:t>Шаруашылық жүргізу құқығындағы мемлекеттік кәсіпорындар:</w:t>
      </w:r>
    </w:p>
    <w:bookmarkEnd w:id="367"/>
    <w:bookmarkStart w:name="z625" w:id="368"/>
    <w:p>
      <w:pPr>
        <w:spacing w:after="0"/>
        <w:ind w:left="0"/>
        <w:jc w:val="both"/>
      </w:pPr>
      <w:r>
        <w:rPr>
          <w:rFonts w:ascii="Times New Roman"/>
          <w:b w:val="false"/>
          <w:i w:val="false"/>
          <w:color w:val="000000"/>
          <w:sz w:val="28"/>
        </w:rPr>
        <w:t>
      1. Әлеуметтік қорғау саласын дамытудың ұлттық ғылыми орталығы.</w:t>
      </w:r>
    </w:p>
    <w:bookmarkEnd w:id="368"/>
    <w:bookmarkStart w:name="z626" w:id="369"/>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Еңбекті қорғау жөніндегі республикалық ғылыми-зерттеу институты.</w:t>
      </w:r>
    </w:p>
    <w:bookmarkEnd w:id="369"/>
    <w:bookmarkStart w:name="z627" w:id="370"/>
    <w:p>
      <w:pPr>
        <w:spacing w:after="0"/>
        <w:ind w:left="0"/>
        <w:jc w:val="left"/>
      </w:pPr>
      <w:r>
        <w:rPr>
          <w:rFonts w:ascii="Times New Roman"/>
          <w:b/>
          <w:i w:val="false"/>
          <w:color w:val="000000"/>
        </w:rPr>
        <w:t xml:space="preserve"> Министрлік ведомствосының аумақтық бөлімшелерінің тізбесі</w:t>
      </w:r>
    </w:p>
    <w:bookmarkEnd w:id="370"/>
    <w:p>
      <w:pPr>
        <w:spacing w:after="0"/>
        <w:ind w:left="0"/>
        <w:jc w:val="both"/>
      </w:pPr>
      <w:r>
        <w:rPr>
          <w:rFonts w:ascii="Times New Roman"/>
          <w:b w:val="false"/>
          <w:i w:val="false"/>
          <w:color w:val="ff0000"/>
          <w:sz w:val="28"/>
        </w:rPr>
        <w:t xml:space="preserve">
      Ескерту. Тізбеге өзгерістер енгізілді – ҚР Үкіметінің 11.07.2022 </w:t>
      </w:r>
      <w:r>
        <w:rPr>
          <w:rFonts w:ascii="Times New Roman"/>
          <w:b w:val="false"/>
          <w:i w:val="false"/>
          <w:color w:val="ff0000"/>
          <w:sz w:val="28"/>
        </w:rPr>
        <w:t>№ 471</w:t>
      </w:r>
      <w:r>
        <w:rPr>
          <w:rFonts w:ascii="Times New Roman"/>
          <w:b w:val="false"/>
          <w:i w:val="false"/>
          <w:color w:val="ff0000"/>
          <w:sz w:val="28"/>
        </w:rPr>
        <w:t xml:space="preserve">;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қаулыларымен.</w:t>
      </w:r>
    </w:p>
    <w:bookmarkStart w:name="z628" w:id="371"/>
    <w:p>
      <w:pPr>
        <w:spacing w:after="0"/>
        <w:ind w:left="0"/>
        <w:jc w:val="both"/>
      </w:pPr>
      <w:r>
        <w:rPr>
          <w:rFonts w:ascii="Times New Roman"/>
          <w:b w:val="false"/>
          <w:i w:val="false"/>
          <w:color w:val="000000"/>
          <w:sz w:val="28"/>
        </w:rPr>
        <w:t>
      1. Еңбек және әлеуметтік қорғау комитетінің Ақмола облысы бойынша департаменті, Көкшетау қаласы.</w:t>
      </w:r>
    </w:p>
    <w:bookmarkEnd w:id="371"/>
    <w:bookmarkStart w:name="z629" w:id="372"/>
    <w:p>
      <w:pPr>
        <w:spacing w:after="0"/>
        <w:ind w:left="0"/>
        <w:jc w:val="both"/>
      </w:pPr>
      <w:r>
        <w:rPr>
          <w:rFonts w:ascii="Times New Roman"/>
          <w:b w:val="false"/>
          <w:i w:val="false"/>
          <w:color w:val="000000"/>
          <w:sz w:val="28"/>
        </w:rPr>
        <w:t>
      2. Еңбек және әлеуметтік қорғау комитетінің Ақтөбе облысы бойынша департаменті, Ақтөбе қаласы.</w:t>
      </w:r>
    </w:p>
    <w:bookmarkEnd w:id="372"/>
    <w:bookmarkStart w:name="z630" w:id="373"/>
    <w:p>
      <w:pPr>
        <w:spacing w:after="0"/>
        <w:ind w:left="0"/>
        <w:jc w:val="both"/>
      </w:pPr>
      <w:r>
        <w:rPr>
          <w:rFonts w:ascii="Times New Roman"/>
          <w:b w:val="false"/>
          <w:i w:val="false"/>
          <w:color w:val="000000"/>
          <w:sz w:val="28"/>
        </w:rPr>
        <w:t>
      3. Еңбек және әлеуметтік қорғау комитетінің Алматы облысы бойынша департаменті, Алматы қаласы.</w:t>
      </w:r>
    </w:p>
    <w:bookmarkEnd w:id="373"/>
    <w:bookmarkStart w:name="z631" w:id="374"/>
    <w:p>
      <w:pPr>
        <w:spacing w:after="0"/>
        <w:ind w:left="0"/>
        <w:jc w:val="both"/>
      </w:pPr>
      <w:r>
        <w:rPr>
          <w:rFonts w:ascii="Times New Roman"/>
          <w:b w:val="false"/>
          <w:i w:val="false"/>
          <w:color w:val="000000"/>
          <w:sz w:val="28"/>
        </w:rPr>
        <w:t>
      4. Еңбек және әлеуметтік қорғау комитетінің Атырау облысы бойынша департаменті, Атырау қаласы.</w:t>
      </w:r>
    </w:p>
    <w:bookmarkEnd w:id="374"/>
    <w:bookmarkStart w:name="z632" w:id="375"/>
    <w:p>
      <w:pPr>
        <w:spacing w:after="0"/>
        <w:ind w:left="0"/>
        <w:jc w:val="both"/>
      </w:pPr>
      <w:r>
        <w:rPr>
          <w:rFonts w:ascii="Times New Roman"/>
          <w:b w:val="false"/>
          <w:i w:val="false"/>
          <w:color w:val="000000"/>
          <w:sz w:val="28"/>
        </w:rPr>
        <w:t>
      5. Еңбек және әлеуметтік қорғау комитетінің Шығыс Қазақстан облысы бойынша департаменті, Өскемен қаласы.</w:t>
      </w:r>
    </w:p>
    <w:bookmarkEnd w:id="375"/>
    <w:bookmarkStart w:name="z633" w:id="376"/>
    <w:p>
      <w:pPr>
        <w:spacing w:after="0"/>
        <w:ind w:left="0"/>
        <w:jc w:val="both"/>
      </w:pPr>
      <w:r>
        <w:rPr>
          <w:rFonts w:ascii="Times New Roman"/>
          <w:b w:val="false"/>
          <w:i w:val="false"/>
          <w:color w:val="000000"/>
          <w:sz w:val="28"/>
        </w:rPr>
        <w:t>
      6. Еңбек және әлеуметтік қорғау комитетінің Жамбыл облысы бойынша департаменті, Тараз қаласы.</w:t>
      </w:r>
    </w:p>
    <w:bookmarkEnd w:id="376"/>
    <w:bookmarkStart w:name="z634" w:id="377"/>
    <w:p>
      <w:pPr>
        <w:spacing w:after="0"/>
        <w:ind w:left="0"/>
        <w:jc w:val="both"/>
      </w:pPr>
      <w:r>
        <w:rPr>
          <w:rFonts w:ascii="Times New Roman"/>
          <w:b w:val="false"/>
          <w:i w:val="false"/>
          <w:color w:val="000000"/>
          <w:sz w:val="28"/>
        </w:rPr>
        <w:t>
      7. Еңбек және әлеуметтік қорғау комитетінің Батыс Қазақстан облысы бойынша департаменті, Орал қаласы.</w:t>
      </w:r>
    </w:p>
    <w:bookmarkEnd w:id="377"/>
    <w:bookmarkStart w:name="z635" w:id="378"/>
    <w:p>
      <w:pPr>
        <w:spacing w:after="0"/>
        <w:ind w:left="0"/>
        <w:jc w:val="both"/>
      </w:pPr>
      <w:r>
        <w:rPr>
          <w:rFonts w:ascii="Times New Roman"/>
          <w:b w:val="false"/>
          <w:i w:val="false"/>
          <w:color w:val="000000"/>
          <w:sz w:val="28"/>
        </w:rPr>
        <w:t>
      8. Еңбек және әлеуметтік қорғау комитетінің Қарағанды облысы бойынша департаменті, Қарағанды қаласы.</w:t>
      </w:r>
    </w:p>
    <w:bookmarkEnd w:id="378"/>
    <w:bookmarkStart w:name="z636" w:id="379"/>
    <w:p>
      <w:pPr>
        <w:spacing w:after="0"/>
        <w:ind w:left="0"/>
        <w:jc w:val="both"/>
      </w:pPr>
      <w:r>
        <w:rPr>
          <w:rFonts w:ascii="Times New Roman"/>
          <w:b w:val="false"/>
          <w:i w:val="false"/>
          <w:color w:val="000000"/>
          <w:sz w:val="28"/>
        </w:rPr>
        <w:t>
      9. Еңбек және әлеуметтік қорғау комитетінің Қызылорда облысы бойынша департаменті, Қызылорда қаласы.</w:t>
      </w:r>
    </w:p>
    <w:bookmarkEnd w:id="379"/>
    <w:bookmarkStart w:name="z637" w:id="380"/>
    <w:p>
      <w:pPr>
        <w:spacing w:after="0"/>
        <w:ind w:left="0"/>
        <w:jc w:val="both"/>
      </w:pPr>
      <w:r>
        <w:rPr>
          <w:rFonts w:ascii="Times New Roman"/>
          <w:b w:val="false"/>
          <w:i w:val="false"/>
          <w:color w:val="000000"/>
          <w:sz w:val="28"/>
        </w:rPr>
        <w:t>
      10. Еңбек және әлеуметтік қорғау комитетінің Қостанай облысы бойынша департаменті, Қостанай қаласы.</w:t>
      </w:r>
    </w:p>
    <w:bookmarkEnd w:id="380"/>
    <w:bookmarkStart w:name="z638" w:id="381"/>
    <w:p>
      <w:pPr>
        <w:spacing w:after="0"/>
        <w:ind w:left="0"/>
        <w:jc w:val="both"/>
      </w:pPr>
      <w:r>
        <w:rPr>
          <w:rFonts w:ascii="Times New Roman"/>
          <w:b w:val="false"/>
          <w:i w:val="false"/>
          <w:color w:val="000000"/>
          <w:sz w:val="28"/>
        </w:rPr>
        <w:t>
      11. Еңбек және әлеуметтік қорғау комитетінің Маңғыстау облысы бойынша департаменті, Ақтау қаласы.</w:t>
      </w:r>
    </w:p>
    <w:bookmarkEnd w:id="381"/>
    <w:bookmarkStart w:name="z639" w:id="382"/>
    <w:p>
      <w:pPr>
        <w:spacing w:after="0"/>
        <w:ind w:left="0"/>
        <w:jc w:val="both"/>
      </w:pPr>
      <w:r>
        <w:rPr>
          <w:rFonts w:ascii="Times New Roman"/>
          <w:b w:val="false"/>
          <w:i w:val="false"/>
          <w:color w:val="000000"/>
          <w:sz w:val="28"/>
        </w:rPr>
        <w:t>
      12. Еңбек және әлеуметтік қорғау комитетінің Павлодар облысы бойынша департаменті, Павлодар қаласы.</w:t>
      </w:r>
    </w:p>
    <w:bookmarkEnd w:id="382"/>
    <w:bookmarkStart w:name="z640" w:id="383"/>
    <w:p>
      <w:pPr>
        <w:spacing w:after="0"/>
        <w:ind w:left="0"/>
        <w:jc w:val="both"/>
      </w:pPr>
      <w:r>
        <w:rPr>
          <w:rFonts w:ascii="Times New Roman"/>
          <w:b w:val="false"/>
          <w:i w:val="false"/>
          <w:color w:val="000000"/>
          <w:sz w:val="28"/>
        </w:rPr>
        <w:t>
      13. Еңбек және әлеуметтік қорғау комитетінің Солтүстік Қазақстан облысы бойынша департаменті, Петропавл қаласы.</w:t>
      </w:r>
    </w:p>
    <w:bookmarkEnd w:id="383"/>
    <w:bookmarkStart w:name="z641" w:id="384"/>
    <w:p>
      <w:pPr>
        <w:spacing w:after="0"/>
        <w:ind w:left="0"/>
        <w:jc w:val="both"/>
      </w:pPr>
      <w:r>
        <w:rPr>
          <w:rFonts w:ascii="Times New Roman"/>
          <w:b w:val="false"/>
          <w:i w:val="false"/>
          <w:color w:val="000000"/>
          <w:sz w:val="28"/>
        </w:rPr>
        <w:t>
      14. Еңбек және әлеуметтік қорғау комитетінің Түркістан облысы бойынша департаменті, Түркістан қаласы.</w:t>
      </w:r>
    </w:p>
    <w:bookmarkEnd w:id="384"/>
    <w:bookmarkStart w:name="z642" w:id="385"/>
    <w:p>
      <w:pPr>
        <w:spacing w:after="0"/>
        <w:ind w:left="0"/>
        <w:jc w:val="both"/>
      </w:pPr>
      <w:r>
        <w:rPr>
          <w:rFonts w:ascii="Times New Roman"/>
          <w:b w:val="false"/>
          <w:i w:val="false"/>
          <w:color w:val="000000"/>
          <w:sz w:val="28"/>
        </w:rPr>
        <w:t>
      15. Еңбек және әлеуметтік қорғау комитетінің Астана қаласы бойынша департаменті, Астана қаласы.</w:t>
      </w:r>
    </w:p>
    <w:bookmarkEnd w:id="385"/>
    <w:bookmarkStart w:name="z643" w:id="386"/>
    <w:p>
      <w:pPr>
        <w:spacing w:after="0"/>
        <w:ind w:left="0"/>
        <w:jc w:val="both"/>
      </w:pPr>
      <w:r>
        <w:rPr>
          <w:rFonts w:ascii="Times New Roman"/>
          <w:b w:val="false"/>
          <w:i w:val="false"/>
          <w:color w:val="000000"/>
          <w:sz w:val="28"/>
        </w:rPr>
        <w:t>
      16. Еңбек және әлеуметтік қорғау комитетінің Алматы қаласы бойынша департаменті, Алматы қаласы.</w:t>
      </w:r>
    </w:p>
    <w:bookmarkEnd w:id="386"/>
    <w:bookmarkStart w:name="z644" w:id="387"/>
    <w:p>
      <w:pPr>
        <w:spacing w:after="0"/>
        <w:ind w:left="0"/>
        <w:jc w:val="both"/>
      </w:pPr>
      <w:r>
        <w:rPr>
          <w:rFonts w:ascii="Times New Roman"/>
          <w:b w:val="false"/>
          <w:i w:val="false"/>
          <w:color w:val="000000"/>
          <w:sz w:val="28"/>
        </w:rPr>
        <w:t>
      17. Еңбек және әлеуметтік қорғау комитетінің Шымкент қаласы бойынша департаменті, Шымкент қаласы.</w:t>
      </w:r>
    </w:p>
    <w:bookmarkEnd w:id="387"/>
    <w:bookmarkStart w:name="z801" w:id="388"/>
    <w:p>
      <w:pPr>
        <w:spacing w:after="0"/>
        <w:ind w:left="0"/>
        <w:jc w:val="both"/>
      </w:pPr>
      <w:r>
        <w:rPr>
          <w:rFonts w:ascii="Times New Roman"/>
          <w:b w:val="false"/>
          <w:i w:val="false"/>
          <w:color w:val="000000"/>
          <w:sz w:val="28"/>
        </w:rPr>
        <w:t>
      18. Еңбек және әлеуметтік қорғау комитетінің Абай облысы бойынша департаменті.</w:t>
      </w:r>
    </w:p>
    <w:bookmarkEnd w:id="388"/>
    <w:bookmarkStart w:name="z800" w:id="389"/>
    <w:p>
      <w:pPr>
        <w:spacing w:after="0"/>
        <w:ind w:left="0"/>
        <w:jc w:val="both"/>
      </w:pPr>
      <w:r>
        <w:rPr>
          <w:rFonts w:ascii="Times New Roman"/>
          <w:b w:val="false"/>
          <w:i w:val="false"/>
          <w:color w:val="000000"/>
          <w:sz w:val="28"/>
        </w:rPr>
        <w:t>
      19. Еңбек және әлеуметтік қорғау комитетінің Жетісу облысы бойынша департаменті.</w:t>
      </w:r>
    </w:p>
    <w:bookmarkEnd w:id="389"/>
    <w:bookmarkStart w:name="z802" w:id="390"/>
    <w:p>
      <w:pPr>
        <w:spacing w:after="0"/>
        <w:ind w:left="0"/>
        <w:jc w:val="both"/>
      </w:pPr>
      <w:r>
        <w:rPr>
          <w:rFonts w:ascii="Times New Roman"/>
          <w:b w:val="false"/>
          <w:i w:val="false"/>
          <w:color w:val="000000"/>
          <w:sz w:val="28"/>
        </w:rPr>
        <w:t>
      20. Еңбек және әлеуметтік қорғау комитетінің Ұлытау облысы бойынша департаменті.</w:t>
      </w:r>
    </w:p>
    <w:bookmarkEnd w:id="390"/>
    <w:p>
      <w:pPr>
        <w:spacing w:after="0"/>
        <w:ind w:left="0"/>
        <w:jc w:val="both"/>
      </w:pPr>
      <w:bookmarkStart w:name="z284" w:id="391"/>
      <w:r>
        <w:rPr>
          <w:rFonts w:ascii="Times New Roman"/>
          <w:b w:val="false"/>
          <w:i w:val="false"/>
          <w:color w:val="000000"/>
          <w:sz w:val="28"/>
        </w:rPr>
        <w:t>
      Қазақстан Республикасы</w:t>
      </w:r>
    </w:p>
    <w:bookmarkEnd w:id="391"/>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2017 жылғы 18 ақпандағы</w:t>
      </w:r>
    </w:p>
    <w:p>
      <w:pPr>
        <w:spacing w:after="0"/>
        <w:ind w:left="0"/>
        <w:jc w:val="both"/>
      </w:pPr>
      <w:r>
        <w:rPr>
          <w:rFonts w:ascii="Times New Roman"/>
          <w:b w:val="false"/>
          <w:i w:val="false"/>
          <w:color w:val="000000"/>
          <w:sz w:val="28"/>
        </w:rPr>
        <w:t>№ 81 қаулысымен</w:t>
      </w:r>
    </w:p>
    <w:p>
      <w:pPr>
        <w:spacing w:after="0"/>
        <w:ind w:left="0"/>
        <w:jc w:val="both"/>
      </w:pPr>
      <w:r>
        <w:rPr>
          <w:rFonts w:ascii="Times New Roman"/>
          <w:b w:val="false"/>
          <w:i w:val="false"/>
          <w:color w:val="000000"/>
          <w:sz w:val="28"/>
        </w:rPr>
        <w:t>бекітілген</w:t>
      </w:r>
    </w:p>
    <w:bookmarkStart w:name="z285" w:id="39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Үкіметінің кейбір шешімдеріне енгізілетін өзгерістер мен толықтырулар</w:t>
      </w:r>
    </w:p>
    <w:bookmarkEnd w:id="392"/>
    <w:bookmarkStart w:name="z286" w:id="393"/>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393"/>
    <w:bookmarkStart w:name="z288" w:id="394"/>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394"/>
    <w:bookmarkStart w:name="z289" w:id="395"/>
    <w:p>
      <w:pPr>
        <w:spacing w:after="0"/>
        <w:ind w:left="0"/>
        <w:jc w:val="both"/>
      </w:pPr>
      <w:r>
        <w:rPr>
          <w:rFonts w:ascii="Times New Roman"/>
          <w:b w:val="false"/>
          <w:i w:val="false"/>
          <w:color w:val="000000"/>
          <w:sz w:val="28"/>
        </w:rPr>
        <w:t>
      мынадай мазмұндағы бөліммен толықтырылсын:</w:t>
      </w:r>
    </w:p>
    <w:bookmarkEnd w:id="395"/>
    <w:bookmarkStart w:name="z290" w:id="396"/>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министрлігіне</w:t>
      </w:r>
    </w:p>
    <w:bookmarkEnd w:id="396"/>
    <w:bookmarkStart w:name="z291" w:id="397"/>
    <w:p>
      <w:pPr>
        <w:spacing w:after="0"/>
        <w:ind w:left="0"/>
        <w:jc w:val="both"/>
      </w:pPr>
      <w:r>
        <w:rPr>
          <w:rFonts w:ascii="Times New Roman"/>
          <w:b w:val="false"/>
          <w:i w:val="false"/>
          <w:color w:val="000000"/>
          <w:sz w:val="28"/>
        </w:rPr>
        <w:t xml:space="preserve">
      382. "Мемлекеттік әлеуметтiк сақтандыру қоры" АҚ </w:t>
      </w:r>
    </w:p>
    <w:bookmarkEnd w:id="397"/>
    <w:bookmarkStart w:name="z292" w:id="398"/>
    <w:p>
      <w:pPr>
        <w:spacing w:after="0"/>
        <w:ind w:left="0"/>
        <w:jc w:val="both"/>
      </w:pPr>
      <w:r>
        <w:rPr>
          <w:rFonts w:ascii="Times New Roman"/>
          <w:b w:val="false"/>
          <w:i w:val="false"/>
          <w:color w:val="000000"/>
          <w:sz w:val="28"/>
        </w:rPr>
        <w:t>
      383. "Мемлекеттік аннуитеттік компания" өмiрдi сақтандыру компаниясы" АҚ</w:t>
      </w:r>
    </w:p>
    <w:bookmarkEnd w:id="398"/>
    <w:bookmarkStart w:name="z293" w:id="399"/>
    <w:p>
      <w:pPr>
        <w:spacing w:after="0"/>
        <w:ind w:left="0"/>
        <w:jc w:val="both"/>
      </w:pPr>
      <w:r>
        <w:rPr>
          <w:rFonts w:ascii="Times New Roman"/>
          <w:b w:val="false"/>
          <w:i w:val="false"/>
          <w:color w:val="000000"/>
          <w:sz w:val="28"/>
        </w:rPr>
        <w:t>
      384. "Республикалық протездік-ортопедиялық орталық" АҚ</w:t>
      </w:r>
    </w:p>
    <w:bookmarkEnd w:id="399"/>
    <w:bookmarkStart w:name="z294" w:id="400"/>
    <w:p>
      <w:pPr>
        <w:spacing w:after="0"/>
        <w:ind w:left="0"/>
        <w:jc w:val="both"/>
      </w:pPr>
      <w:r>
        <w:rPr>
          <w:rFonts w:ascii="Times New Roman"/>
          <w:b w:val="false"/>
          <w:i w:val="false"/>
          <w:color w:val="000000"/>
          <w:sz w:val="28"/>
        </w:rPr>
        <w:t>
      385. "Еңбек ресурстарын дамыту орталығы" АҚ".</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08" w:id="401"/>
    <w:p>
      <w:pPr>
        <w:spacing w:after="0"/>
        <w:ind w:left="0"/>
        <w:jc w:val="both"/>
      </w:pPr>
      <w:r>
        <w:rPr>
          <w:rFonts w:ascii="Times New Roman"/>
          <w:b w:val="false"/>
          <w:i w:val="false"/>
          <w:color w:val="000000"/>
          <w:sz w:val="28"/>
        </w:rPr>
        <w:t xml:space="preserve">
      4. "Қазақстан Республикасының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 </w:t>
      </w:r>
    </w:p>
    <w:bookmarkEnd w:id="401"/>
    <w:bookmarkStart w:name="z309" w:id="40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402"/>
    <w:bookmarkStart w:name="z310" w:id="403"/>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03"/>
    <w:p>
      <w:pPr>
        <w:spacing w:after="0"/>
        <w:ind w:left="0"/>
        <w:jc w:val="both"/>
      </w:pPr>
      <w:r>
        <w:rPr>
          <w:rFonts w:ascii="Times New Roman"/>
          <w:b w:val="false"/>
          <w:i w:val="false"/>
          <w:color w:val="000000"/>
          <w:sz w:val="28"/>
        </w:rPr>
        <w:t>
      "1) стратегиялық жоспарлау, салық және бюджет саясаты, сондай-ақ кеден ісі саласындағы саясат, мемлекеттік және мемлекет кепілдік берген қарыз алу және борыш, мемлекеттік-жекешелік әріптестік, мемлекеттік инвестициялық жобалар, бәсекелестікті қорғау және монополистік қызметті шектеу, табиғи монополиялар мен реттелетін нарықтар, халықаралық экономикалық және қаржы қатынастары, оның ішінде халықаралық экономикалық интеграцияны реттеу, экспортты жылжытудан басқа, сыртқы сауда қызметін реттеу және дамыту, сауда қызметін реттеу, мемлекеттік активтердің басқару, соның ішінде корпоративтік басқарудың сапасын жоғарлату, мемлекеттік басқару жүйесін дамыту, мемлекеттік қызмет көрсету аясындағы мемлекеттік саясатты дамыту;";</w:t>
      </w:r>
    </w:p>
    <w:bookmarkStart w:name="z311" w:id="404"/>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404"/>
    <w:bookmarkStart w:name="z312" w:id="405"/>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122) тармақшасы</w:t>
      </w:r>
      <w:r>
        <w:rPr>
          <w:rFonts w:ascii="Times New Roman"/>
          <w:b w:val="false"/>
          <w:i w:val="false"/>
          <w:color w:val="000000"/>
          <w:sz w:val="28"/>
        </w:rPr>
        <w:t xml:space="preserve"> алып тасталсын.</w:t>
      </w:r>
    </w:p>
    <w:bookmarkEnd w:id="405"/>
    <w:p>
      <w:pPr>
        <w:spacing w:after="0"/>
        <w:ind w:left="0"/>
        <w:jc w:val="both"/>
      </w:pPr>
      <w:bookmarkStart w:name="z313" w:id="406"/>
      <w:r>
        <w:rPr>
          <w:rFonts w:ascii="Times New Roman"/>
          <w:b w:val="false"/>
          <w:i w:val="false"/>
          <w:color w:val="000000"/>
          <w:sz w:val="28"/>
        </w:rPr>
        <w:t>
      Қазақстан Республикасы</w:t>
      </w:r>
    </w:p>
    <w:bookmarkEnd w:id="406"/>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2017 жылғы 18 ақпандағы</w:t>
      </w:r>
    </w:p>
    <w:p>
      <w:pPr>
        <w:spacing w:after="0"/>
        <w:ind w:left="0"/>
        <w:jc w:val="both"/>
      </w:pPr>
      <w:r>
        <w:rPr>
          <w:rFonts w:ascii="Times New Roman"/>
          <w:b w:val="false"/>
          <w:i w:val="false"/>
          <w:color w:val="000000"/>
          <w:sz w:val="28"/>
        </w:rPr>
        <w:t>№ 81 қаулысына</w:t>
      </w:r>
    </w:p>
    <w:p>
      <w:pPr>
        <w:spacing w:after="0"/>
        <w:ind w:left="0"/>
        <w:jc w:val="both"/>
      </w:pPr>
      <w:r>
        <w:rPr>
          <w:rFonts w:ascii="Times New Roman"/>
          <w:b w:val="false"/>
          <w:i w:val="false"/>
          <w:color w:val="000000"/>
          <w:sz w:val="28"/>
        </w:rPr>
        <w:t>1-қосымша</w:t>
      </w:r>
    </w:p>
    <w:bookmarkStart w:name="z314" w:id="407"/>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Денсаулық сақтау және әлеуметтік даму министрлігі Еңбек, әлеуметтiк қорғау және көші-қон комитетінің қайта аталатын аумақтық бөлімшелері – мемлекеттік мекемелерінің тізбесі</w:t>
      </w:r>
    </w:p>
    <w:bookmarkEnd w:id="407"/>
    <w:bookmarkStart w:name="z315" w:id="408"/>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Еңбек, әлеуметтік қорғау және көші-қон комитетінің Ақмола облысы бойынша департаменті, Көкшетау қаласы Қазақстан Республикасы Еңбек және халықты әлеуметтік қорғау министрлігі Еңбек, әлеуметтік қорғау және көші-қон комитетінің Ақмола облысы бойынша департаментіне, Көкшетау қаласы.</w:t>
      </w:r>
    </w:p>
    <w:bookmarkEnd w:id="408"/>
    <w:bookmarkStart w:name="z316" w:id="409"/>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 Еңбек, әлеуметтік қорғау және көші-қон комитетінің Ақтөбе облысы бойынша департаменті, Ақтөбе қаласы Қазақстан Республикасы Еңбек және халықты әлеуметтік қорғау министрлігі Еңбек, әлеуметтік қорғау және көші-қон комитетінің Ақтөбе облысы бойынша департаментіне, Ақтөбе қаласы.</w:t>
      </w:r>
    </w:p>
    <w:bookmarkEnd w:id="409"/>
    <w:bookmarkStart w:name="z317" w:id="410"/>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 Еңбек, әлеуметтік қорғау және көші-қон комитетінің Алматы облысы бойынша департаменті, Алматы қаласы Қазақстан Республикасы Еңбек және халықты әлеуметтік қорғау министрлігі Еңбек, әлеуметтік қорғау және көші-қон комитетінің Алматы облысы бойынша департаментіне, Алматы қаласы.</w:t>
      </w:r>
    </w:p>
    <w:bookmarkEnd w:id="410"/>
    <w:bookmarkStart w:name="z318" w:id="411"/>
    <w:p>
      <w:pPr>
        <w:spacing w:after="0"/>
        <w:ind w:left="0"/>
        <w:jc w:val="both"/>
      </w:pPr>
      <w:r>
        <w:rPr>
          <w:rFonts w:ascii="Times New Roman"/>
          <w:b w:val="false"/>
          <w:i w:val="false"/>
          <w:color w:val="000000"/>
          <w:sz w:val="28"/>
        </w:rPr>
        <w:t>
      4. Қазақстан Республикасы Денсаулық сақтау және әлеуметтік даму министрлігі Еңбек, әлеуметтік қорғау және көші-қон комитетінің Атырау облысы бойынша департаменті, Атырау қаласы Қазақстан Республикасы Еңбек және халықты әлеуметтік қорғау министрлігі Еңбек, әлеуметтік қорғау және көші-қон комитетінің Атырау облысы бойынша департаментіне, Атырау қаласы.</w:t>
      </w:r>
    </w:p>
    <w:bookmarkEnd w:id="411"/>
    <w:bookmarkStart w:name="z319" w:id="412"/>
    <w:p>
      <w:pPr>
        <w:spacing w:after="0"/>
        <w:ind w:left="0"/>
        <w:jc w:val="both"/>
      </w:pPr>
      <w:r>
        <w:rPr>
          <w:rFonts w:ascii="Times New Roman"/>
          <w:b w:val="false"/>
          <w:i w:val="false"/>
          <w:color w:val="000000"/>
          <w:sz w:val="28"/>
        </w:rPr>
        <w:t>
      5. Қазақстан Республикасы Денсаулық сақтау және әлеуметтік даму министрлігі Еңбек, әлеуметтік қорғау және көші-қон комитетінің Шығыс Қазақстан облысы бойынша департаменті, Өскемен қаласы Қазақстан Республикасы Еңбек және халықты әлеуметтік қорғау министрлігі Еңбек, әлеуметтік қорғау және көші-қон комитетінің Шығыс Қазақстан облысы бойынша департаментіне, Өскемен қаласы.</w:t>
      </w:r>
    </w:p>
    <w:bookmarkEnd w:id="412"/>
    <w:bookmarkStart w:name="z320" w:id="413"/>
    <w:p>
      <w:pPr>
        <w:spacing w:after="0"/>
        <w:ind w:left="0"/>
        <w:jc w:val="both"/>
      </w:pPr>
      <w:r>
        <w:rPr>
          <w:rFonts w:ascii="Times New Roman"/>
          <w:b w:val="false"/>
          <w:i w:val="false"/>
          <w:color w:val="000000"/>
          <w:sz w:val="28"/>
        </w:rPr>
        <w:t>
      6. Қазақстан Республикасы Денсаулық сақтау және әлеуметтік даму министрлігі Еңбек, әлеуметтік қорғау және көші-қон комитетінің Жамбыл облысы бойынша департаменті, Тараз қаласы Қазақстан Республикасы Еңбек және халықты әлеуметтік қорғау министрлігі Еңбек, әлеуметтік қорғау және көші-қон комитетінің Жамбыл облысы бойынша департаментіне, Тараз қаласы.</w:t>
      </w:r>
    </w:p>
    <w:bookmarkEnd w:id="413"/>
    <w:bookmarkStart w:name="z321" w:id="414"/>
    <w:p>
      <w:pPr>
        <w:spacing w:after="0"/>
        <w:ind w:left="0"/>
        <w:jc w:val="both"/>
      </w:pPr>
      <w:r>
        <w:rPr>
          <w:rFonts w:ascii="Times New Roman"/>
          <w:b w:val="false"/>
          <w:i w:val="false"/>
          <w:color w:val="000000"/>
          <w:sz w:val="28"/>
        </w:rPr>
        <w:t>
      7. Қазақстан Республикасы Денсаулық сақтау және әлеуметтік даму министрлігі Еңбек, әлеуметтік қорғау және көші-қон комитетінің Батыс Қазақстан облысы бойынша департаменті, Орал қаласы Қазақстан Республикасы Еңбек және халықты әлеуметтік қорғау министрлігі Еңбек, әлеуметтік қорғау және көші-қон комитетінің Батыс Қазақстан облысы бойынша департаментіне, Орал қаласы.</w:t>
      </w:r>
    </w:p>
    <w:bookmarkEnd w:id="414"/>
    <w:bookmarkStart w:name="z322" w:id="415"/>
    <w:p>
      <w:pPr>
        <w:spacing w:after="0"/>
        <w:ind w:left="0"/>
        <w:jc w:val="both"/>
      </w:pPr>
      <w:r>
        <w:rPr>
          <w:rFonts w:ascii="Times New Roman"/>
          <w:b w:val="false"/>
          <w:i w:val="false"/>
          <w:color w:val="000000"/>
          <w:sz w:val="28"/>
        </w:rPr>
        <w:t>
      8. Қазақстан Республикасы Денсаулық сақтау және әлеуметтік даму министрлігі Еңбек, әлеуметтік қорғау және көші-қон комитетінің Қарағанды облысы бойынша департаменті, Қарағанды қаласы Қазақстан Республикасы Еңбек және халықты әлеуметтік қорғау министрлігі Еңбек, әлеуметтік қорғау және көші-қон комитетінің Қарағанды облысы бойынша департаментіне, Қарағанды қаласы.</w:t>
      </w:r>
    </w:p>
    <w:bookmarkEnd w:id="415"/>
    <w:bookmarkStart w:name="z323" w:id="416"/>
    <w:p>
      <w:pPr>
        <w:spacing w:after="0"/>
        <w:ind w:left="0"/>
        <w:jc w:val="both"/>
      </w:pPr>
      <w:r>
        <w:rPr>
          <w:rFonts w:ascii="Times New Roman"/>
          <w:b w:val="false"/>
          <w:i w:val="false"/>
          <w:color w:val="000000"/>
          <w:sz w:val="28"/>
        </w:rPr>
        <w:t>
      9. Қазақстан Республикасы Денсаулық сақтау және әлеуметтік даму министрлігі Еңбек, әлеуметтік қорғау және көші-қон комитетінің Қызылорда облысы бойынша департаменті, Қызылорда қаласы Қазақстан Республикасы Еңбек және халықты әлеуметтік қорғау министрлігі Еңбек, әлеуметтік қорғау және көші-қон комитетінің Қызылорда облысы бойынша департаментіне, Қызылорда қаласы.</w:t>
      </w:r>
    </w:p>
    <w:bookmarkEnd w:id="416"/>
    <w:bookmarkStart w:name="z324" w:id="417"/>
    <w:p>
      <w:pPr>
        <w:spacing w:after="0"/>
        <w:ind w:left="0"/>
        <w:jc w:val="both"/>
      </w:pPr>
      <w:r>
        <w:rPr>
          <w:rFonts w:ascii="Times New Roman"/>
          <w:b w:val="false"/>
          <w:i w:val="false"/>
          <w:color w:val="000000"/>
          <w:sz w:val="28"/>
        </w:rPr>
        <w:t>
      10. Қазақстан Республикасы Денсаулық сақтау және әлеуметтік даму министрлігі Еңбек, әлеуметтік қорғау және көші-қон комитетінің Қостанай облысы бойынша департаменті, Қостанай қаласы Қазақстан Республикасы Еңбек және халықты әлеуметтік қорғау министрлігі Еңбек, әлеуметтік қорғау және көші-қон комитетінің Қостанай облысы бойынша департаментіне, Қостанай қаласы.</w:t>
      </w:r>
    </w:p>
    <w:bookmarkEnd w:id="417"/>
    <w:bookmarkStart w:name="z325" w:id="418"/>
    <w:p>
      <w:pPr>
        <w:spacing w:after="0"/>
        <w:ind w:left="0"/>
        <w:jc w:val="both"/>
      </w:pPr>
      <w:r>
        <w:rPr>
          <w:rFonts w:ascii="Times New Roman"/>
          <w:b w:val="false"/>
          <w:i w:val="false"/>
          <w:color w:val="000000"/>
          <w:sz w:val="28"/>
        </w:rPr>
        <w:t xml:space="preserve">
      11. Қазақстан Республикасы Денсаулық сақтау және әлеуметтік даму министрлігі Еңбек, әлеуметтік қорғау және көші-қон комитетінің Маңғыстау облысы бойынша департаменті, Ақтау қаласы Қазақстан Республикасы Еңбек және халықты әлеуметтік қорғау министрлігі Еңбек, әлеуметтік қорғау және көші-қон комитетінің Маңғыстау облысы бойынша департаментіне, Ақтау қаласы. </w:t>
      </w:r>
    </w:p>
    <w:bookmarkEnd w:id="418"/>
    <w:bookmarkStart w:name="z326" w:id="419"/>
    <w:p>
      <w:pPr>
        <w:spacing w:after="0"/>
        <w:ind w:left="0"/>
        <w:jc w:val="both"/>
      </w:pPr>
      <w:r>
        <w:rPr>
          <w:rFonts w:ascii="Times New Roman"/>
          <w:b w:val="false"/>
          <w:i w:val="false"/>
          <w:color w:val="000000"/>
          <w:sz w:val="28"/>
        </w:rPr>
        <w:t>
      12. Қазақстан Республикасы Денсаулық сақтау және әлеуметтік даму министрлігі Еңбек, әлеуметтік қорғау және көші-қон комитетінің Павлодар облысы бойынша департаменті, Павлодар қаласы Қазақстан Республикасы Еңбек және халықты әлеуметтік қорғау министрлігі Еңбек, әлеуметтік қорғау және көші-қон комитетінің Павлодар облысы бойынша департаментіне, Павлодар қаласы.</w:t>
      </w:r>
    </w:p>
    <w:bookmarkEnd w:id="419"/>
    <w:bookmarkStart w:name="z327" w:id="420"/>
    <w:p>
      <w:pPr>
        <w:spacing w:after="0"/>
        <w:ind w:left="0"/>
        <w:jc w:val="both"/>
      </w:pPr>
      <w:r>
        <w:rPr>
          <w:rFonts w:ascii="Times New Roman"/>
          <w:b w:val="false"/>
          <w:i w:val="false"/>
          <w:color w:val="000000"/>
          <w:sz w:val="28"/>
        </w:rPr>
        <w:t>
      13. Қазақстан Республикасы Денсаулық сақтау және әлеуметтік даму министрлігі Еңбек, әлеуметтік қорғау және көші-қон комитетінің Солтүстік Қазақстан облысы бойынша департаменті, Петропавл қаласы Қазақстан Республикасы Еңбек және халықты әлеуметтік қорғау министрлігі Еңбек, әлеуметтік қорғау және көші-қон комитетінің Солтүстік Қазақстан облысы бойынша департаментіне, Петропавл қаласы.</w:t>
      </w:r>
    </w:p>
    <w:bookmarkEnd w:id="420"/>
    <w:bookmarkStart w:name="z328" w:id="421"/>
    <w:p>
      <w:pPr>
        <w:spacing w:after="0"/>
        <w:ind w:left="0"/>
        <w:jc w:val="both"/>
      </w:pPr>
      <w:r>
        <w:rPr>
          <w:rFonts w:ascii="Times New Roman"/>
          <w:b w:val="false"/>
          <w:i w:val="false"/>
          <w:color w:val="000000"/>
          <w:sz w:val="28"/>
        </w:rPr>
        <w:t>
      14. Қазақстан Республикасы Денсаулық сақтау және әлеуметтік даму министрлігі Еңбек, әлеуметтік қорғау және көші-қон комитетінің Оңтүстік Қазақстан облысы бойынша департаменті, Шымкент қаласы Қазақстан Республикасы Еңбек және халықты әлеуметтік қорғау министрлігі Еңбек, әлеуметтік қорғау және көші-қон комитетінің Оңтүстік Қазақстан облысы бойынша департаментіне, Шымкент қаласы.</w:t>
      </w:r>
    </w:p>
    <w:bookmarkEnd w:id="421"/>
    <w:bookmarkStart w:name="z329" w:id="422"/>
    <w:p>
      <w:pPr>
        <w:spacing w:after="0"/>
        <w:ind w:left="0"/>
        <w:jc w:val="both"/>
      </w:pPr>
      <w:r>
        <w:rPr>
          <w:rFonts w:ascii="Times New Roman"/>
          <w:b w:val="false"/>
          <w:i w:val="false"/>
          <w:color w:val="000000"/>
          <w:sz w:val="28"/>
        </w:rPr>
        <w:t>
      15. Қазақстан Республикасы Денсаулық сақтау және әлеуметтік даму министрлігі Еңбек, әлеуметтік қорғау және көші-қон комитетінің Астана қаласы бойынша департаменті, Астана қаласы Қазақстан Республикасы Еңбек және халықты әлеуметтік қорғау министрлігі Еңбек, әлеуметтік қорғау және көші-қон комитетінің Астана қаласы бойынша департаментіне, Астана қаласы.</w:t>
      </w:r>
    </w:p>
    <w:bookmarkEnd w:id="422"/>
    <w:bookmarkStart w:name="z330" w:id="423"/>
    <w:p>
      <w:pPr>
        <w:spacing w:after="0"/>
        <w:ind w:left="0"/>
        <w:jc w:val="both"/>
      </w:pPr>
      <w:r>
        <w:rPr>
          <w:rFonts w:ascii="Times New Roman"/>
          <w:b w:val="false"/>
          <w:i w:val="false"/>
          <w:color w:val="000000"/>
          <w:sz w:val="28"/>
        </w:rPr>
        <w:t>
      16. Қазақстан Республикасы Денсаулық сақтау және әлеуметтік даму министрлігі Еңбек, әлеуметтік қорғау және көші-қон комитетінің Алматы қаласы бойынша департаменті, Алматы қаласы Қазақстан Республикасы Еңбек және халықты әлеуметтік қорғау министрлігі Еңбек, әлеуметтік қорғау және көші-қон комитетінің Алматы қаласы бойынша департаментіне, Алматы қаласы.</w:t>
      </w:r>
    </w:p>
    <w:bookmarkEnd w:id="423"/>
    <w:p>
      <w:pPr>
        <w:spacing w:after="0"/>
        <w:ind w:left="0"/>
        <w:jc w:val="both"/>
      </w:pPr>
      <w:bookmarkStart w:name="z331" w:id="424"/>
      <w:r>
        <w:rPr>
          <w:rFonts w:ascii="Times New Roman"/>
          <w:b w:val="false"/>
          <w:i w:val="false"/>
          <w:color w:val="000000"/>
          <w:sz w:val="28"/>
        </w:rPr>
        <w:t>
      Қазақстан Республикасы</w:t>
      </w:r>
    </w:p>
    <w:bookmarkEnd w:id="424"/>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2017 жылғы 18 ақпандағы</w:t>
      </w:r>
    </w:p>
    <w:p>
      <w:pPr>
        <w:spacing w:after="0"/>
        <w:ind w:left="0"/>
        <w:jc w:val="both"/>
      </w:pPr>
      <w:r>
        <w:rPr>
          <w:rFonts w:ascii="Times New Roman"/>
          <w:b w:val="false"/>
          <w:i w:val="false"/>
          <w:color w:val="000000"/>
          <w:sz w:val="28"/>
        </w:rPr>
        <w:t>№ 81 қаулысына</w:t>
      </w:r>
    </w:p>
    <w:p>
      <w:pPr>
        <w:spacing w:after="0"/>
        <w:ind w:left="0"/>
        <w:jc w:val="both"/>
      </w:pPr>
      <w:r>
        <w:rPr>
          <w:rFonts w:ascii="Times New Roman"/>
          <w:b w:val="false"/>
          <w:i w:val="false"/>
          <w:color w:val="000000"/>
          <w:sz w:val="28"/>
        </w:rPr>
        <w:t>2-қосымша</w:t>
      </w:r>
    </w:p>
    <w:bookmarkStart w:name="z332" w:id="425"/>
    <w:p>
      <w:pPr>
        <w:spacing w:after="0"/>
        <w:ind w:left="0"/>
        <w:jc w:val="both"/>
      </w:pPr>
      <w:r>
        <w:rPr>
          <w:rFonts w:ascii="Times New Roman"/>
          <w:b w:val="false"/>
          <w:i w:val="false"/>
          <w:color w:val="000000"/>
          <w:sz w:val="28"/>
        </w:rPr>
        <w:t xml:space="preserve">
      </w:t>
      </w:r>
      <w:r>
        <w:rPr>
          <w:rFonts w:ascii="Times New Roman"/>
          <w:b/>
          <w:i w:val="false"/>
          <w:color w:val="000000"/>
          <w:sz w:val="28"/>
        </w:rPr>
        <w:t>Қайта аталатын мемлекеттік заңды тұлғалардың тізбесі</w:t>
      </w:r>
    </w:p>
    <w:bookmarkEnd w:id="425"/>
    <w:bookmarkStart w:name="z333" w:id="426"/>
    <w:p>
      <w:pPr>
        <w:spacing w:after="0"/>
        <w:ind w:left="0"/>
        <w:jc w:val="both"/>
      </w:pPr>
      <w:r>
        <w:rPr>
          <w:rFonts w:ascii="Times New Roman"/>
          <w:b w:val="false"/>
          <w:i w:val="false"/>
          <w:color w:val="000000"/>
          <w:sz w:val="28"/>
        </w:rPr>
        <w:t xml:space="preserve">
      </w:t>
      </w:r>
      <w:r>
        <w:rPr>
          <w:rFonts w:ascii="Times New Roman"/>
          <w:b/>
          <w:i w:val="false"/>
          <w:color w:val="000000"/>
          <w:sz w:val="28"/>
        </w:rPr>
        <w:t>1. Мемлекеттік кәсіпорындар</w:t>
      </w:r>
    </w:p>
    <w:bookmarkEnd w:id="426"/>
    <w:bookmarkStart w:name="z334" w:id="427"/>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министрлігінің "Әлеуметтік оңалтуды дамытудың ғылыми-практикалық орталығы" республикалық мемлекеттік қазыналық кәсіпорны Қазақстан Республикасы Еңбек және халықты әлеуметтік қорғау министрлігінің "Әлеуметтік оңалтуды дамытудың ғылыми-практикалық орталығы" республикалық мемлекеттік қазыналық кәсіпорнына.</w:t>
      </w:r>
    </w:p>
    <w:bookmarkEnd w:id="427"/>
    <w:bookmarkStart w:name="z335" w:id="428"/>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Еңбекті қорғау жөніндегі республикалық ғылыми-зерттеу институты" республикалық мемлекеттік қазыналық кәсіпорны "Қазақстан Республикасы Еңбек және халықты әлеуметтік қорғау министрлігінің Еңбекті қорғау жөніндегі республикалық ғылыми-зерттеу институты" республикалық мемлекеттік қазыналық кәсіпорнына. </w:t>
      </w:r>
    </w:p>
    <w:bookmarkEnd w:id="428"/>
    <w:bookmarkStart w:name="z336" w:id="429"/>
    <w:p>
      <w:pPr>
        <w:spacing w:after="0"/>
        <w:ind w:left="0"/>
        <w:jc w:val="both"/>
      </w:pPr>
      <w:r>
        <w:rPr>
          <w:rFonts w:ascii="Times New Roman"/>
          <w:b w:val="false"/>
          <w:i w:val="false"/>
          <w:color w:val="000000"/>
          <w:sz w:val="28"/>
        </w:rPr>
        <w:t xml:space="preserve">
      </w:t>
      </w:r>
      <w:r>
        <w:rPr>
          <w:rFonts w:ascii="Times New Roman"/>
          <w:b/>
          <w:i w:val="false"/>
          <w:color w:val="000000"/>
          <w:sz w:val="28"/>
        </w:rPr>
        <w:t>2. Мемлекеттік мекеме</w:t>
      </w:r>
    </w:p>
    <w:bookmarkEnd w:id="429"/>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министрлігінің "Әлеуметтік-еңбек саласы кадрларының біліктілігін арттыру курсы" мемлекеттік мекемесі Қазақстан Республикасы Еңбек және халықты әлеуметтік қорғау министрлігінің "Әлеуметтік-еңбек саласы кадрларының біліктілігін арттыру курсы" мемлекеттік мекемесіне.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