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e81b" w14:textId="84ce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"KAZNEX INVEST" экспорт және инвестициялар жөніндегі ұлттық агенттігі" акционерлік қоғамын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 наурыздағы № 100 қаулысы.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"KAZNEX INVEST" экспорт және инвестициялар жөніндегі ұлттық агенттігі" акционерлік қоғамы "KAZAKH INVEST" ұлттық компаниясы" акционерлік қоғамы болып қайта аталсын.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"KAZAKH INVEST" ұлттық компаниясы" акционерлік қоғамы акцияларының мемлекеттік пакетіне иелік ету және пайдалану құқығы 51% мөлшерінде Қазақстан Республикасының Инвестициялар және даму министрлігіне берілсін.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қаулыға қосымшаға сәйкес Қазақстан Республикасының Инвестициялар және даму министрлігі Қазақстан Республикасының заңнамасында белгіленген тәртіппен "KAZAKH INVEST" ұлттық компаниясы" акционерлік қоғамының директорлар кеңесінің құрамында мемлекеттік органдар өкілдерінің сайлануын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Қоса беріліп отырған Қазақстан Республикасы Үкіметінің кейбір шешімдеріне енгізілетін өзгерістер мен толықтырулар бекітілсін.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Инвестициялар және даму министрлігі Қазақстан Республикасы Қаржы министрлігінің Мемлекеттiк мүлiк және жекешелендіру комитетiмен бірлесіп, Қазақстан Республикасының заңнамасында белгіленген тәртіппен осы қаулыдан туындайтын өзге де шараларды қабылдасын.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"KAZAKH INVEST" ұлттық компаниясы" акционерлік қоғамының директорлар кеңесінің құрамына сайланатын мемлекеттік органдардың өкілдері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редакцяда - ҚР Үкіметінің 18.05.2022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 өзгеріс енгізілді - ҚР Үкіметінің 28.02.2024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Директорлар кеңесінің төрағасы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Директорлар кеңесінің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Сыртқы істер министрі, Директорлар кеңесінің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Ұлттық экономика министрі, Директорлар кеңесінің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министрі, Директорлар кеңесінің мүшесі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бекітілген 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енгізілетін өзгерістер мен толықтырулар 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 мынадай мазмұндағы реттік нөмірі 21-179-жолмен толықтырылсын: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"21-179. "KAZAKH INVEST" ұлттық компаниясы" акционерлік қоғамы.".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Инвестициялар және даму министрлігіне" деген бөлім мынадай мазмұндағы реттік нөмірі 332-1-жолмен толықтырылсын: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"332-1. "KAZAKH INVEST" ұлттық компаниясы" акционерлік қоғамы.";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Инвестициялар және даму министрлігінің Инвестиция комитетіне" деген бөлім және реттік нөмірі 359-1-жол алып тасталсын.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27.12.2023 </w:t>
      </w:r>
      <w:r>
        <w:rPr>
          <w:rFonts w:ascii="Times New Roman"/>
          <w:b w:val="false"/>
          <w:i w:val="false"/>
          <w:color w:val="00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"Ұлттық басқарушы холдингтердің, ұлттық холдингтердің, ұлттық компаниялардың тізбесін бекіту туралы" Қазақстан Республикасы Үкіметінің 2011 жылғы 6 сәуірдегі № 376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ұлттық басқарушы холдингтердің, ұлттық холдингтердің, ұлттық компаниялардың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компаниялар" деген бөлім мынадай мазмұндағы реттік нөмірі 42-жолмен толықтырылсын: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"KAZAKH INVEST" ұлттық компаниясы" акционерлік қоғамы".".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– ҚР Үкіметінің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Республикасын индустриялық-инновациялық дамытудың 2015 – 2019 жылдарға арналған мемлекеттік бағдарламасын іске асыру жөніндегі іс-шаралар жоспарын бекіту туралы" Қазақстан Республикасы Үкіметінің 2014 жылғы 30 қазандағы № 1159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 индустриялық-инновациялық дамытудың 2015 – 2019 жылдарға арналған мемлекеттік бағдарламасын іске асыру жөніндегі іс-шаралар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6-бағанда: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14, 23, 25, 26, 80, 85-жолдардағы "KazNex Invest" ЭИҰА" АҚ (келісім бойынша)" деген аббревиатура және сөздер "KAZAKH INVEST" ҰК" АҚ (келісім бойынша)" деген аббревиатурамен және сөздермен ауыстырылсын;</w:t>
      </w:r>
    </w:p>
    <w:bookmarkEnd w:id="27"/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24-жолындағы "KazNex Invest" ЭИҰА" АҚ" деген аббревиатура "KAZAKH INVEST" ҰК" АҚ (келісім бойынша)" деген аббревиатурамен және сөздермен ауыстырылсын;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ескертпеде:</w:t>
      </w:r>
    </w:p>
    <w:bookmarkEnd w:id="29"/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аббревиатуралардың толық жазылуында: </w:t>
      </w:r>
    </w:p>
    <w:bookmarkEnd w:id="30"/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"KazNex Invest" ЭИҰА" АҚ – "KAZNEX INVEST" экспорт және инвестициялар жөніндегі ұлттық агенттігі" акционерлік қоғамы" деген жол мынадай редакцияда жазылсын: </w:t>
      </w:r>
    </w:p>
    <w:bookmarkEnd w:id="31"/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KAZAKH INVEST" ҰК" АҚ – "KAZAKH INVEST" ұлттық компаниясы" акционерлік қоғамы".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Күші жойылды – ҚР Үкіметінің 03.07.2019 </w:t>
      </w:r>
      <w:r>
        <w:rPr>
          <w:rFonts w:ascii="Times New Roman"/>
          <w:b w:val="false"/>
          <w:i w:val="false"/>
          <w:color w:val="00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Күші жойылды - ҚР Үкіметінің 21.11.2022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