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97e8" w14:textId="0579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берілетін техникалық көмекші (орнын толтырушы) құралдар мен арнаулы жүріп-тұру құралдарының тізбесін бекіту туралы" Қазақстан Республикасы Үкіметінің 2005 жылғы 20 шілдедегі № 754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 наурыздағы № 102 қаулысы. Күші жойылды - Қазақстан Республикасы Үкіметінің 2021 жылғы 29 желтоқсандағы № 954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29.12.2021 </w:t>
      </w:r>
      <w:r>
        <w:rPr>
          <w:rFonts w:ascii="Times New Roman"/>
          <w:b w:val="false"/>
          <w:i w:val="false"/>
          <w:color w:val="ff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релизі!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қараңыз..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"Мүгедектерге берілетін техникалық көмекші (орнын толтырушы) құралдар мен арнаулы жүріп-тұру құралдарының тізбесін бекіту туралы" Қазақстан Республикасы Үкіметінің 2005 жылғы 20 шілдедегі № 754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30, 392-құжат)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мүгедектерге берілетін техникалық көмекші (орнын толтырушы) құралдар мен арнаулы жүріп-тұру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осы қаулыға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2018 жылғы 1 қаңтардан бастап қолданысқа енгізілетін тізбенің 3-тармағының 13), 14) және 15) тармақшаларын қоспағанда,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20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берілетін техникалық көмекші (орнын толтырушы) құралдар мен арнаулы жүріп-тұру құралдарының тізбесі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Протездiк-ортопедиялық құралдар: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қол протездерi (иық протездерi, білек протездерi, қол-саусақ протездерi);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жілiншiк протездерi;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жамбас протездерi;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кеуде бездерінiң протездерi;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аппараттар, туторлар;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балдақтар, таяқтар, жетек арбалар;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корсеттер, реклинаторлар, басұстағыштар;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бандаждар, емдік белбеулер, балалардың профилактикалық шалбаршалары;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ортопедиялық аяқкиім және қосымша құрылғылар (кебiстер, супинаторлар);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аппараттарға арналған аяқкиім;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жейде киюге арналған құрылғы;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колготки киюге арналған құрылғы;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шұлық киюге арналған құрылғы;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түйме тағуға арналған құрылғы (ілмек);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белсенді ұстағыш;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ыдыс-аяқты ұстауға арналған ұстағыш;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қақпақтарды ашуға арналған ұстағыш;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кілтке арналған ұстағыш.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Сурдотехникалық құралдар: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есту аппараттары;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веб-камерасы бар ноутбук;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көп функционалды дабылды жүйелер;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мәтiндiк хабарламасы және хабарды қабылдау қызметі бар ұялы телефондар;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саңырау және нашар еститін адамдарға арналған сағаттар;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кохлеарлық импланттарға сөйлеу процессорлары;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дауыс шығаратын аппарат.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Тифлотехникалық құралдар: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тифлотаяқтар;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машиналары;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сөйлеу синтезі бар экрандық қол жеткізу бағдарламасымен қамтамасыз етілген ноутбук;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Брайль жүйесі бойынша жазу құралы;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Брайль жүйесі бойынша жазу грифелi;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рельефті-ноқатты қаріппен жазуға арналған қағаз;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дыбыспен хабар беретін және диктофоны бар ұялы телефондар;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дыбыс жазбасын шығаруға арналған плейерлер;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нашар көретін адамдарға арналған сағаттар;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сөз шығаратын термометр;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сөз шығаратын тонометр;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тест жолақшалары бар сөз шығаратын глюкометр;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брайль қарпін өз бетімен үйренуге болатын сөйлейтін құрал;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Брайль бойынша алмалы-салмалы әліппе;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көру қабілеті бұзылған мүгедектерге арналған ине сабақтағыштар, тігін инелері.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Арнаулы жүрiп-тұру құралдары: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бөлмеде жүріп-тұруға арналған кресло-арбалар;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серуендеуге арналған кресло-арбалар.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Міндетті гигиеналық құралдар: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несеп қабылдағыштар;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нәжіс қабылдағыштар;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жөргектер;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сіңіргіш жаймалар (жаялықтар);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стоманың айналасындағы теріні қорғау және тегістеуге арналған паста-герметик;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қорғаныш крем;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сіңіргіш ұнтақ (опа);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иісті бейтараптандырғыш;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теріні тазартқыш;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санитарлық құрылғысы бар кресло-орындық;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дәретхана бөлмесіне арналған қайырмалы тіреуіш тұтқалар;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жуынатын бөлмеге арналған тұтқалар.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